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4b66" w14:textId="b9d4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басым ауыл шаруашылығы дақылдардың тізбесін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13 мамырдағы № 144 қаулысы. Маңғыстау облысы әділет департаментінде 2015 жылғы 29 мамырда № 2732 болып тіркелді. Күші жойылды – Маңғыстау облысы әкімдігінің 2015 жылғы 21 шілдедегі № 205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Ма</w:t>
      </w:r>
      <w:r>
        <w:rPr>
          <w:rFonts w:ascii="Times New Roman"/>
          <w:b w:val="false"/>
          <w:i w:val="false"/>
          <w:color w:val="ff0000"/>
          <w:sz w:val="28"/>
        </w:rPr>
        <w:t>ңғ</w:t>
      </w:r>
      <w:r>
        <w:rPr>
          <w:rFonts w:ascii="Times New Roman"/>
          <w:b w:val="false"/>
          <w:i w:val="false"/>
          <w:color w:val="ff0000"/>
          <w:sz w:val="28"/>
        </w:rPr>
        <w:t xml:space="preserve">ыстау облысы әкімдігінің 21.07.2015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 – 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 жылға арналған басым ауыл шаруашылығы дақылдардың тiзбесі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 гектарға)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«Облыстық ауыл шаруашылығы басқармасы» мемлекеттік мекемесі (Б. Ерсайынұлы):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Альбекова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С.Нарешова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«Облыстық ауыл шаруашылығы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мамыр 2015 жыл.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13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7089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