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5c1" w14:textId="28b4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20 наурыздағы № 75 "Асыл тұқымды мал шаруашылығын дамытуға және мал шаруашылығы өнімінің өнімділігі мен сапасын арттыруға 2015 жылға субсидиялар көлемдерін бекіту туралы"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21 шілдедегі № 204 қаулысы. Маңғыстау облысы Әділет департаментінде 2015 жылғы 19 тамызда № 2806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 (Нормативтік құқықтық актілерді мемлекеттік тіркеу тізілімінде № 9987 болып тіркелген) іске асыру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дамытуға және мал шаруашылығы өнімінің өнімділігі мен сапасын арттыруға 2015 жылға субсидиялар көлемдерін бекіту туралы" қаулысына (Нормативтік құқықтық актілерді мемлекеттік тіркеу тізілімінде № 2698 болып тіркелген, 2015 жылғы 7 мамырда "Маңғыстау"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1 – қосымшасына сәйкес мал шаруашылығы салалары бойынша ірі, шырынды, құрама жемшөп пен жемшөп қоспаларын сатып алу бойынша шығындарды арзандатуға арналған субсидиялар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2 – қосымшасына сәйкес ірі, шырынды, құрама жемшөп пен жемшөп қоспаларын сатып алу бойынша шығындарды арзандатуға арналған субсидиялау бағыты бойынша ауыл шаруашылығы тауар өндірушілеріне қойылатын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3 – қосымшасына сәйкес асыл тұқымды мал шаруашылығын дамытуға және мал шаруашылығы өнімінің өнімділігі мен сапасын арттыруға 2015 жылға субсидиялар көлемдері.";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"Облыстық ауыл шаруашылығы басқармасы" мемлекеттік мекемесі (Б. 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Р. 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шілде 2015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ауыл 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салалары бойынша ірі, шырынды, құрама жемшөп пен жемшөп қоспаларын сатып алу бойынша шығындарды арзандатуға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123"/>
        <w:gridCol w:w="1363"/>
        <w:gridCol w:w="6691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салалары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Ірі, шырынды, құрама жемшөп пен жемшөп қоспаларын сатып алу бойынша шығындарды арзандатуға арналған субсидиялау бағыты бойынша ауыл шаруашылығы тауар өндірушілеріне қойылатын өлшемдер мен талаптар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4678"/>
        <w:gridCol w:w="6413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аналық мал басының 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малдарда бірдейлендіру нөмірлерінің және олардың ауыл шаруашылығы жануарларын сәйкестендіру жөніндегі деректер базасында тіркелуінің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Ветеринариялық, ветеринариялық-санитариялық іс-шараларды ұйымдастыру және жүзеге асыру, зоотехникалық есепті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барлық мал басының селекциялық және асыл тұқымдық жұмыстар жүргізудің бірыңғай ақпараттық базасында тіркелуінің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және мал шаруашылығы өнімінің өнімділігі мен сапасын арттыруға 2015 жылға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3474"/>
        <w:gridCol w:w="2528"/>
        <w:gridCol w:w="2528"/>
        <w:gridCol w:w="2893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шаруашылығында селекциялық және асыл тұқымдық жұмыстарды жүргізу: 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(1-деңгей)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(2-деңгей)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сатып алу бойынша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