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8a4d3" w14:textId="2d8a4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мәслихаттың 2015 жылғы 27 ақпандағы № 22/351 "Маңғыстау облысы бойынша 2015 жылға арналған жер үстi көздерiндегі су ресурстарын пайдаланғаны үшін төлемақы ставкалары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облыстық мәслихатының 2015 жылғы 29 шілдедегі № 27/412 шешімі. Маңғыстау облысы Әділет департаментінде 2015 жылғы 03 қыркүйекте № 2820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«Салық және бюджетке төленетін басқа да міндетті төлемдер туралы (Салық кодексі)» 2008 жылғы 10 желтоқсандағы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Облыстық мәслихаттың 2015 жылғы 27 ақпандағы </w:t>
      </w:r>
      <w:r>
        <w:rPr>
          <w:rFonts w:ascii="Times New Roman"/>
          <w:b w:val="false"/>
          <w:i w:val="false"/>
          <w:color w:val="000000"/>
          <w:sz w:val="28"/>
        </w:rPr>
        <w:t>№ 22/351</w:t>
      </w:r>
      <w:r>
        <w:rPr>
          <w:rFonts w:ascii="Times New Roman"/>
          <w:b w:val="false"/>
          <w:i w:val="false"/>
          <w:color w:val="000000"/>
          <w:sz w:val="28"/>
        </w:rPr>
        <w:t xml:space="preserve"> «Маңғыстау облысы бойынша 2015 жылға арналған жер үстi көздерiндегі су ресурстарын пайдаланғаны үшін төлемақы ставкалары туралы» шешіміне (нормативтік құқықтық актілердің мемлекеттік тіркеу тізілімінде № 2670 болып тіркелген, «Әділет» ақпараттық-құқықтық жүйесінде 2015 жылғы 18 сәуірде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«Маңғыстау облысы бойынша 2015 жылға арналған жер үстi көздерiндегі су ресурстарын пайдаланғаны үшін төлемақы ставкалары» </w:t>
      </w:r>
      <w:r>
        <w:rPr>
          <w:rFonts w:ascii="Times New Roman"/>
          <w:b w:val="false"/>
          <w:i w:val="false"/>
          <w:color w:val="000000"/>
          <w:sz w:val="28"/>
        </w:rPr>
        <w:t>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«Су көздерінен балық аулайтын балық шаруашылығы, тұтынушылар (теңге/тонна)» 6-баған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Маңғыстау облыстық мәслихаты аппаратының басшысы (Д.Сейбағытов) осы шешімнің әділет органдарында мемлекеттік тіркелуін, «Әділет»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 Ә. Сахимов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 Б. Жүсіпов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«КЕЛIСIЛДI»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Министрлігі Мемлекеттік кірістер комитеті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Маңғыстау облысы бойынша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кірістер департаменті» республикалық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А.Б. Тілегенов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 шілде 2015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шаруашылық Министрлігі Орман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шаруашылығы және жануарлар дүниесі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комитетінің Маңғыстау облыстық орман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шаруашылығы және жануарлар дүниесі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аумақтық инспекциясы» республикалық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 басшысының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міндетін уақытша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Ғ.Ш. Досатов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 шілде 2015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шаруашылық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 ресурстары комитетінің 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ресурстарын пайдалануды реттеу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және қорғау жөніндегі Жайық-Каспий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бассейндік инспекциясы» республикалық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 Маңғыстау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бөлімінің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Т.М. Адамбаев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 шілде 2015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 Энергетика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Министрлігі Мұнай-газ кешеніндегі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экологиялық реттеу, бақылау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инспекция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Маңғыстау облысы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экология департаменті» республикалық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Е.Қ. Умаров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 шілде 2015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«Маңғыстау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энергетика және тұрғын үй-коммуналдық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шаруашылық басқармасы»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С.Х. Аманбеков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 шілде 2015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«Маңғыстау облыстының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шаруашылығы басқармасы»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Б. Ерсайынұлы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 шілде 2015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«Маңғыстау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табиғи ресурстар және табиғат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пайдалануды реттеу басқармасы»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С.О. Сағынбаев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 шілде 2015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