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5315" w14:textId="d855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 материалдық құндылықтардың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13 тамыздағы № 250 қаулысы. Маңғыстау облысы Әділет департаментінде 2015 жылғы 11 қыркүйекте № 2825 болып тіркелді. Күші жойылды-Маңғыстау облысы әкімдігінің 2020 жылғы 10 наурыздағы № 40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Заңына сәйкес облыс әкімдігі </w:t>
      </w:r>
      <w:r>
        <w:rPr>
          <w:rFonts w:ascii="Times New Roman"/>
          <w:b/>
          <w:i w:val="false"/>
          <w:color w:val="000000"/>
          <w:sz w:val="28"/>
        </w:rPr>
        <w:t>ҚАУЛЫ ЕТЕДІ</w:t>
      </w:r>
      <w:r>
        <w:rPr>
          <w:rFonts w:ascii="Times New Roman"/>
          <w:b w:val="false"/>
          <w:i w:val="false"/>
          <w:color w:val="000000"/>
          <w:sz w:val="28"/>
        </w:rPr>
        <w:t>:</w:t>
      </w:r>
    </w:p>
    <w:bookmarkStart w:name="z14" w:id="0"/>
    <w:p>
      <w:pPr>
        <w:spacing w:after="0"/>
        <w:ind w:left="0"/>
        <w:jc w:val="both"/>
      </w:pPr>
      <w:r>
        <w:rPr>
          <w:rFonts w:ascii="Times New Roman"/>
          <w:b w:val="false"/>
          <w:i w:val="false"/>
          <w:color w:val="000000"/>
          <w:sz w:val="28"/>
        </w:rPr>
        <w:t xml:space="preserve">
      1. Қоса беріліп отырған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0"/>
    <w:bookmarkStart w:name="z1" w:id="1"/>
    <w:p>
      <w:pPr>
        <w:spacing w:after="0"/>
        <w:ind w:left="0"/>
        <w:jc w:val="both"/>
      </w:pPr>
      <w:r>
        <w:rPr>
          <w:rFonts w:ascii="Times New Roman"/>
          <w:b w:val="false"/>
          <w:i w:val="false"/>
          <w:color w:val="000000"/>
          <w:sz w:val="28"/>
        </w:rPr>
        <w:t xml:space="preserve">
      2. Маңғыстау облысы әкімдігінің 2015 жылғы 18 ақпандағы </w:t>
      </w:r>
      <w:r>
        <w:rPr>
          <w:rFonts w:ascii="Times New Roman"/>
          <w:b w:val="false"/>
          <w:i w:val="false"/>
          <w:color w:val="000000"/>
          <w:sz w:val="28"/>
        </w:rPr>
        <w:t>№ 27</w:t>
      </w:r>
      <w:r>
        <w:rPr>
          <w:rFonts w:ascii="Times New Roman"/>
          <w:b w:val="false"/>
          <w:i w:val="false"/>
          <w:color w:val="000000"/>
          <w:sz w:val="28"/>
        </w:rPr>
        <w:t xml:space="preserve"> "Өсімдік шаруашылығы саласындағы мемлекеттік көрсетілетін қызметтер регламенттерін бекіту туралы" қаулысының (Нормативтік құқықтық актілерді мемлекеттік тіркеу тізілімінде № 2641 болып тіркелген, 2015 жылы 3 сәуірде "Әділет" ақпараттық – құқықтық жүйесінде жарияланған) </w:t>
      </w:r>
      <w:r>
        <w:rPr>
          <w:rFonts w:ascii="Times New Roman"/>
          <w:b w:val="false"/>
          <w:i w:val="false"/>
          <w:color w:val="000000"/>
          <w:sz w:val="28"/>
        </w:rPr>
        <w:t>1-тармағының 1) тармақшасының</w:t>
      </w:r>
      <w:r>
        <w:rPr>
          <w:rFonts w:ascii="Times New Roman"/>
          <w:b w:val="false"/>
          <w:i w:val="false"/>
          <w:color w:val="000000"/>
          <w:sz w:val="28"/>
        </w:rPr>
        <w:t xml:space="preserve"> күші жойылды деп танылсын.</w:t>
      </w:r>
    </w:p>
    <w:bookmarkEnd w:id="1"/>
    <w:bookmarkStart w:name="z2" w:id="2"/>
    <w:p>
      <w:pPr>
        <w:spacing w:after="0"/>
        <w:ind w:left="0"/>
        <w:jc w:val="both"/>
      </w:pPr>
      <w:r>
        <w:rPr>
          <w:rFonts w:ascii="Times New Roman"/>
          <w:b w:val="false"/>
          <w:i w:val="false"/>
          <w:color w:val="000000"/>
          <w:sz w:val="28"/>
        </w:rPr>
        <w:t>
      3. "Облыстық ауыл шаруашылығы басқармасы" мемлекеттік мекемесі (Б. Ерсайынұлы)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2"/>
    <w:bookmarkStart w:name="z3" w:id="3"/>
    <w:p>
      <w:pPr>
        <w:spacing w:after="0"/>
        <w:ind w:left="0"/>
        <w:jc w:val="both"/>
      </w:pPr>
      <w:r>
        <w:rPr>
          <w:rFonts w:ascii="Times New Roman"/>
          <w:b w:val="false"/>
          <w:i w:val="false"/>
          <w:color w:val="000000"/>
          <w:sz w:val="28"/>
        </w:rPr>
        <w:t>
      4. Осы қаулының орындалуын бақылау облыс әкімінің орынбасары Р.М. Әміржановқа жүктелсін.</w:t>
      </w:r>
    </w:p>
    <w:bookmarkEnd w:id="3"/>
    <w:bookmarkStart w:name="z4" w:id="4"/>
    <w:p>
      <w:pPr>
        <w:spacing w:after="0"/>
        <w:ind w:left="0"/>
        <w:jc w:val="both"/>
      </w:pPr>
      <w:r>
        <w:rPr>
          <w:rFonts w:ascii="Times New Roman"/>
          <w:b w:val="false"/>
          <w:i w:val="false"/>
          <w:color w:val="000000"/>
          <w:sz w:val="28"/>
        </w:rPr>
        <w:t xml:space="preserve">
      5. Осы қаулы, бірақ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Қазақстан Республикасы Ауыл шаруашылығы министрінің 2015 жылғы 6 мамырдағы № 4-3/423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11705 болып тіркелген) қолданысқа енгізілгеннен бұрын емес,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Алдашев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"Облыстық ауыл шаруашылығы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 Ерсайынұлы</w:t>
      </w:r>
    </w:p>
    <w:p>
      <w:pPr>
        <w:spacing w:after="0"/>
        <w:ind w:left="0"/>
        <w:jc w:val="both"/>
      </w:pPr>
      <w:r>
        <w:rPr>
          <w:rFonts w:ascii="Times New Roman"/>
          <w:b w:val="false"/>
          <w:i w:val="false"/>
          <w:color w:val="000000"/>
          <w:sz w:val="28"/>
        </w:rPr>
        <w:t>
      13 тамыз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13 тамызда</w:t>
            </w:r>
            <w:r>
              <w:br/>
            </w:r>
            <w:r>
              <w:rPr>
                <w:rFonts w:ascii="Times New Roman"/>
                <w:b w:val="false"/>
                <w:i w:val="false"/>
                <w:color w:val="000000"/>
                <w:sz w:val="20"/>
              </w:rPr>
              <w:t>№ 250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 – материалдық құндылықтардың құнын субсидиялау"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 Маңғыстау облысы әкімдігінің 09.08.2019 </w:t>
      </w:r>
      <w:r>
        <w:rPr>
          <w:rFonts w:ascii="Times New Roman"/>
          <w:b w:val="false"/>
          <w:i w:val="false"/>
          <w:color w:val="ff0000"/>
          <w:sz w:val="28"/>
        </w:rPr>
        <w:t>№ 178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тарау. Жалпы ережелер</w:t>
      </w:r>
    </w:p>
    <w:bookmarkStart w:name="z128" w:id="5"/>
    <w:p>
      <w:pPr>
        <w:spacing w:after="0"/>
        <w:ind w:left="0"/>
        <w:jc w:val="both"/>
      </w:pPr>
      <w:r>
        <w:rPr>
          <w:rFonts w:ascii="Times New Roman"/>
          <w:b w:val="false"/>
          <w:i w:val="false"/>
          <w:color w:val="000000"/>
          <w:sz w:val="28"/>
        </w:rPr>
        <w:t>
      1. "Басым дақылдар өндiрудi субсидиялау арқылы өсiмдiк шаруашылығы өнiмiнiң шығымдылығы мен сапасын арттыруды, жанар - 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қызметін (бұдан әрі - мемлекеттік көрсетілетін қызмет) облыстың, аудандардың және облыстық маңызы бар қалалардың жергілікті атқарушы органдарымен (бұдан әрі – көрсетілетін қызметті беруші) көрсетіледі.</w:t>
      </w:r>
    </w:p>
    <w:bookmarkEnd w:id="5"/>
    <w:bookmarkStart w:name="z129" w:id="6"/>
    <w:p>
      <w:pPr>
        <w:spacing w:after="0"/>
        <w:ind w:left="0"/>
        <w:jc w:val="both"/>
      </w:pPr>
      <w:r>
        <w:rPr>
          <w:rFonts w:ascii="Times New Roman"/>
          <w:b w:val="false"/>
          <w:i w:val="false"/>
          <w:color w:val="000000"/>
          <w:sz w:val="28"/>
        </w:rPr>
        <w:t xml:space="preserve">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 </w:t>
      </w:r>
    </w:p>
    <w:bookmarkEnd w:id="6"/>
    <w:bookmarkStart w:name="z130" w:id="7"/>
    <w:p>
      <w:pPr>
        <w:spacing w:after="0"/>
        <w:ind w:left="0"/>
        <w:jc w:val="both"/>
      </w:pPr>
      <w:r>
        <w:rPr>
          <w:rFonts w:ascii="Times New Roman"/>
          <w:b w:val="false"/>
          <w:i w:val="false"/>
          <w:color w:val="000000"/>
          <w:sz w:val="28"/>
        </w:rPr>
        <w:t xml:space="preserve">
      2. Мемлекеттік қызметті көрсету нысаны: электрондық (толық автоматтандырылған). </w:t>
      </w:r>
    </w:p>
    <w:bookmarkEnd w:id="7"/>
    <w:bookmarkStart w:name="z131" w:id="8"/>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Ауыл шаруашылығы министрінің 2015 жылғы 6 мамырдағы № 4-3/423 "Басым дақылдар өндiрудi субсидиялау арқылы өсiмдiк шаруашылығы өнiмiнiң шығымдылығы мен сапасын арттыруды, жанар - 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 стандартын бекіту туралы" бұйрығымен (нормативтік құқықтық актілерді мемлекеттік тіркеу Тізілімінде № 11705 болып тіркелген) бекітілген "Басым дақылдар өндiрудi субсидиялау арқылы өсiмдiк шаруашылығы өнiмiнiң шығымдылығы мен сапасын арттыруды, жанар -жағармай материалдарының және көктемгi - егiс пен егiн жинау жұмыстарын жүргiзу үшін қажеттi басқа да тауарлық-материалдық құндылықтардың құнын субсидиялау" мемлекеттік көрсетілетін қызмет стандартының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8"/>
    <w:bookmarkStart w:name="z132" w:id="9"/>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End w:id="9"/>
    <w:p>
      <w:pPr>
        <w:spacing w:after="0"/>
        <w:ind w:left="0"/>
        <w:jc w:val="left"/>
      </w:pPr>
      <w:r>
        <w:rPr>
          <w:rFonts w:ascii="Times New Roman"/>
          <w:b/>
          <w:i w:val="false"/>
          <w:color w:val="000000"/>
        </w:rPr>
        <w:t xml:space="preserve"> 2 тарау.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Start w:name="z133" w:id="10"/>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болып көрсетілетін қызметті алушының порталға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субсидиялар алуға арналған өтінімді электрондық цифрлық қолтаңбамен (бұдан әрі – ЭЦҚ) куәландырылған электрондық құжат нысанында ұсынуы табылады.</w:t>
      </w:r>
    </w:p>
    <w:bookmarkEnd w:id="10"/>
    <w:bookmarkStart w:name="z134" w:id="1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1"/>
    <w:bookmarkStart w:name="z135" w:id="12"/>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12"/>
    <w:bookmarkStart w:name="z136" w:id="13"/>
    <w:p>
      <w:pPr>
        <w:spacing w:after="0"/>
        <w:ind w:left="0"/>
        <w:jc w:val="both"/>
      </w:pPr>
      <w:r>
        <w:rPr>
          <w:rFonts w:ascii="Times New Roman"/>
          <w:b w:val="false"/>
          <w:i w:val="false"/>
          <w:color w:val="000000"/>
          <w:sz w:val="28"/>
        </w:rPr>
        <w:t>
      1) өтінім тіркелген сәттен бастап тиісті хабарламаға ЭЦҚ пайдалана отырып, қол қою жолымен оның қабылданғанын растайды немесе мемлекеттік көрсетілетін қызметті ұсынудан уәжді бас тартуды береді - 1 (бір) жұмыс күні ішінде;</w:t>
      </w:r>
    </w:p>
    <w:bookmarkEnd w:id="13"/>
    <w:bookmarkStart w:name="z137" w:id="14"/>
    <w:p>
      <w:pPr>
        <w:spacing w:after="0"/>
        <w:ind w:left="0"/>
        <w:jc w:val="both"/>
      </w:pPr>
      <w:r>
        <w:rPr>
          <w:rFonts w:ascii="Times New Roman"/>
          <w:b w:val="false"/>
          <w:i w:val="false"/>
          <w:color w:val="000000"/>
          <w:sz w:val="28"/>
        </w:rPr>
        <w:t>
      2) Қаржыландыру жоспарына сәйкес субсидиялаудың ақпараттық жүйесінде "Қазынашылық-Клиент" ақпараттық жүйесіне жүктелетін субсидиялар төлеуге арналған төлем тапсырмаларын өтінімнің қабылданғаны расталғаннан кейін қалыптастырады - 2 (екі) жұмыс күні ішінде.</w:t>
      </w:r>
    </w:p>
    <w:bookmarkEnd w:id="14"/>
    <w:bookmarkStart w:name="z138" w:id="15"/>
    <w:p>
      <w:pPr>
        <w:spacing w:after="0"/>
        <w:ind w:left="0"/>
        <w:jc w:val="both"/>
      </w:pPr>
      <w:r>
        <w:rPr>
          <w:rFonts w:ascii="Times New Roman"/>
          <w:b w:val="false"/>
          <w:i w:val="false"/>
          <w:color w:val="000000"/>
          <w:sz w:val="28"/>
        </w:rPr>
        <w:t>
      Бұл ретте, тиесілі субсидияларды ауылшартауарынөндірушілердің және (немесе) ауылшаркооперативтерінің ағымдағы шоттарына аударуды Басқарма тиісті жылдың 25 желтоқсанына дейін жүзеге асырады.</w:t>
      </w:r>
    </w:p>
    <w:bookmarkEnd w:id="15"/>
    <w:bookmarkStart w:name="z139" w:id="16"/>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6"/>
    <w:bookmarkStart w:name="z140" w:id="17"/>
    <w:p>
      <w:pPr>
        <w:spacing w:after="0"/>
        <w:ind w:left="0"/>
        <w:jc w:val="both"/>
      </w:pPr>
      <w:r>
        <w:rPr>
          <w:rFonts w:ascii="Times New Roman"/>
          <w:b w:val="false"/>
          <w:i w:val="false"/>
          <w:color w:val="000000"/>
          <w:sz w:val="28"/>
        </w:rPr>
        <w:t>
      1) өтінімді растау немесе уәжді бас тарту;</w:t>
      </w:r>
    </w:p>
    <w:bookmarkEnd w:id="17"/>
    <w:bookmarkStart w:name="z141" w:id="18"/>
    <w:p>
      <w:pPr>
        <w:spacing w:after="0"/>
        <w:ind w:left="0"/>
        <w:jc w:val="both"/>
      </w:pPr>
      <w:r>
        <w:rPr>
          <w:rFonts w:ascii="Times New Roman"/>
          <w:b w:val="false"/>
          <w:i w:val="false"/>
          <w:color w:val="000000"/>
          <w:sz w:val="28"/>
        </w:rPr>
        <w:t>
      2) субсидиялар төлеуге арналған төлем тапсырмаларын қалыптастыру.</w:t>
      </w:r>
    </w:p>
    <w:bookmarkEnd w:id="18"/>
    <w:p>
      <w:pPr>
        <w:spacing w:after="0"/>
        <w:ind w:left="0"/>
        <w:jc w:val="left"/>
      </w:pPr>
      <w:r>
        <w:rPr>
          <w:rFonts w:ascii="Times New Roman"/>
          <w:b/>
          <w:i w:val="false"/>
          <w:color w:val="000000"/>
        </w:rPr>
        <w:t xml:space="preserve"> 3 тарау.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Start w:name="z142" w:id="1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9"/>
    <w:bookmarkStart w:name="z143" w:id="20"/>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20"/>
    <w:bookmarkStart w:name="z144" w:id="21"/>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1"/>
    <w:bookmarkStart w:name="z145" w:id="22"/>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22"/>
    <w:bookmarkStart w:name="z146" w:id="23"/>
    <w:p>
      <w:pPr>
        <w:spacing w:after="0"/>
        <w:ind w:left="0"/>
        <w:jc w:val="both"/>
      </w:pPr>
      <w:r>
        <w:rPr>
          <w:rFonts w:ascii="Times New Roman"/>
          <w:b w:val="false"/>
          <w:i w:val="false"/>
          <w:color w:val="000000"/>
          <w:sz w:val="28"/>
        </w:rPr>
        <w:t>
      1) өтінім тіркелген сәттен бастап оның қабылданғанын растайды немесе мемлекеттік көрсетілетін қызметті ұсынудан уәжді бас тартуды береді - 1 (бір) жұмыс күні ішінде;</w:t>
      </w:r>
    </w:p>
    <w:bookmarkEnd w:id="23"/>
    <w:bookmarkStart w:name="z147" w:id="24"/>
    <w:p>
      <w:pPr>
        <w:spacing w:after="0"/>
        <w:ind w:left="0"/>
        <w:jc w:val="both"/>
      </w:pPr>
      <w:r>
        <w:rPr>
          <w:rFonts w:ascii="Times New Roman"/>
          <w:b w:val="false"/>
          <w:i w:val="false"/>
          <w:color w:val="000000"/>
          <w:sz w:val="28"/>
        </w:rPr>
        <w:t>
      2) субсидиялаудың ақпараттық жүйесінде субсидиялар төлеуге арналған төлем тапсырмаларын қалыптастырады - 2 (екі) жұмыс күні ішінде.</w:t>
      </w:r>
    </w:p>
    <w:bookmarkEnd w:id="24"/>
    <w:p>
      <w:pPr>
        <w:spacing w:after="0"/>
        <w:ind w:left="0"/>
        <w:jc w:val="left"/>
      </w:pPr>
      <w:r>
        <w:rPr>
          <w:rFonts w:ascii="Times New Roman"/>
          <w:b/>
          <w:i w:val="false"/>
          <w:color w:val="000000"/>
        </w:rPr>
        <w:t xml:space="preserve"> 4 тарау. "Азаматтарға арналған үкімет" мемлекеттік корпорациясымен және (немесе) өзге де көрсетілетін қызметті берушілермен өзара іс-қимылы тәртібін, сондай-ақ мемлекеттік қызметті көрсету процесінде ақпараттық жүйелерді пайдалану тәртібін сипаттау</w:t>
      </w:r>
    </w:p>
    <w:bookmarkStart w:name="z148" w:id="25"/>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алушының жүгіну тәртібін және көрсетілетін қызметті берушінің рәсімдерінің (іс-қимылдарның) реттілігін сипаттау:</w:t>
      </w:r>
    </w:p>
    <w:bookmarkEnd w:id="25"/>
    <w:bookmarkStart w:name="z149" w:id="26"/>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нөмірінің (бұдан әрі – БСН) және парольдің (порталда тіркелмеген көрсетілетін қызметті алушылар үшін іске асырылады) көмегімен порталға тіркелуді жүзеге асырады;</w:t>
      </w:r>
    </w:p>
    <w:bookmarkEnd w:id="26"/>
    <w:bookmarkStart w:name="z150" w:id="27"/>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27"/>
    <w:bookmarkStart w:name="z151" w:id="28"/>
    <w:p>
      <w:pPr>
        <w:spacing w:after="0"/>
        <w:ind w:left="0"/>
        <w:jc w:val="both"/>
      </w:pP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дұрыстығын тексеру;</w:t>
      </w:r>
    </w:p>
    <w:bookmarkEnd w:id="28"/>
    <w:bookmarkStart w:name="z152" w:id="29"/>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p>
    <w:bookmarkEnd w:id="29"/>
    <w:bookmarkStart w:name="z153" w:id="30"/>
    <w:p>
      <w:pPr>
        <w:spacing w:after="0"/>
        <w:ind w:left="0"/>
        <w:jc w:val="both"/>
      </w:pPr>
      <w:r>
        <w:rPr>
          <w:rFonts w:ascii="Times New Roman"/>
          <w:b w:val="false"/>
          <w:i w:val="false"/>
          <w:color w:val="000000"/>
          <w:sz w:val="28"/>
        </w:rPr>
        <w:t>
      5) 3-процесс - көрсетілетін қызметті алушының "Басым дақылдар өндiрудi субсидиялау арқылы өсiмдiк шаруашылығы өнiмiнiң шығымдылығы мен сапасын арттыруды, жанар - жағармай материалдарының және көктемгi -егiс пен егiн жинау жұмыстарын жүргiзу үшін қажеттi басқа да тауарлық -материалдық құндылықтардың құнын субсидиялау" мемлекеттiк көрсетілетін қызмет регламентінде (әрі қарай - Регламент) көрсетілген мемлекеттік қызметті таңдауы, мемлекеттік көрсетілетін қызметті көрсету үшін сұраныстың нысанын экранға шығару және оның құрылымы мен үлгілік талаптарын ескеріп, көрсетілетін қызметті алушының нысанды толтыруы, сұранысты куәландыру (қол қою) үшін көрсетілетін қызметті алушының ЭЦҚ тіркеу куәлігін таңдауы;</w:t>
      </w:r>
    </w:p>
    <w:bookmarkEnd w:id="30"/>
    <w:bookmarkStart w:name="z154" w:id="31"/>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p>
    <w:bookmarkEnd w:id="31"/>
    <w:bookmarkStart w:name="z155" w:id="32"/>
    <w:p>
      <w:pPr>
        <w:spacing w:after="0"/>
        <w:ind w:left="0"/>
        <w:jc w:val="both"/>
      </w:pPr>
      <w:r>
        <w:rPr>
          <w:rFonts w:ascii="Times New Roman"/>
          <w:b w:val="false"/>
          <w:i w:val="false"/>
          <w:color w:val="000000"/>
          <w:sz w:val="28"/>
        </w:rPr>
        <w:t>
      7) 4-процесс – көрсетілетін қызметті алушының ЭЦҚ түпнұсқалығы расталмауына байланысты сұратылатын мемлекеттік көрсетілетін қызметтен бас тарту туралы хабарлама қалыптастыру;</w:t>
      </w:r>
    </w:p>
    <w:bookmarkEnd w:id="32"/>
    <w:bookmarkStart w:name="z156" w:id="33"/>
    <w:p>
      <w:pPr>
        <w:spacing w:after="0"/>
        <w:ind w:left="0"/>
        <w:jc w:val="both"/>
      </w:pPr>
      <w:r>
        <w:rPr>
          <w:rFonts w:ascii="Times New Roman"/>
          <w:b w:val="false"/>
          <w:i w:val="false"/>
          <w:color w:val="000000"/>
          <w:sz w:val="28"/>
        </w:rPr>
        <w:t>
      8) 5-процесс – көрсетілетін қызметті берушінің сұранысты өңдеуі үшін электрондық үкімет шлюзі арқылы көрсетілетін қызметті алушының ЭЦҚ куәландырылған (қол қойылған) электрондық құжаттарының (көрсетілетін қызметті алушының сұранысының) электрондық үкіметтің аймақтық шлюзінің автоматтандырылған жұмыс орнына (бұдан әрі – ЭҮАШ АЖО) жолдауы;</w:t>
      </w:r>
    </w:p>
    <w:bookmarkEnd w:id="33"/>
    <w:bookmarkStart w:name="z157" w:id="34"/>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ұсынған өтінімді тексеруі;</w:t>
      </w:r>
    </w:p>
    <w:bookmarkEnd w:id="34"/>
    <w:bookmarkStart w:name="z158" w:id="35"/>
    <w:p>
      <w:pPr>
        <w:spacing w:after="0"/>
        <w:ind w:left="0"/>
        <w:jc w:val="both"/>
      </w:pPr>
      <w:r>
        <w:rPr>
          <w:rFonts w:ascii="Times New Roman"/>
          <w:b w:val="false"/>
          <w:i w:val="false"/>
          <w:color w:val="000000"/>
          <w:sz w:val="28"/>
        </w:rPr>
        <w:t>
      10) 6-процесс - көрсетілетін қызметті алушының өтінімінде кемшіліктердің болуына байланысты сұратылып отырған мемлекеттік көрсетілетін қызметтен бас тарту жөнінде хабарламаны қалыптастыру;</w:t>
      </w:r>
    </w:p>
    <w:bookmarkEnd w:id="35"/>
    <w:bookmarkStart w:name="z159" w:id="36"/>
    <w:p>
      <w:pPr>
        <w:spacing w:after="0"/>
        <w:ind w:left="0"/>
        <w:jc w:val="both"/>
      </w:pPr>
      <w:r>
        <w:rPr>
          <w:rFonts w:ascii="Times New Roman"/>
          <w:b w:val="false"/>
          <w:i w:val="false"/>
          <w:color w:val="000000"/>
          <w:sz w:val="28"/>
        </w:rPr>
        <w:t>
      11) 7-процесс - көрсетілетін қызметті алушының мемлекеттік көрсетілетін қызметтің нәтижесін алуы.</w:t>
      </w:r>
    </w:p>
    <w:bookmarkEnd w:id="36"/>
    <w:bookmarkStart w:name="z160" w:id="37"/>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іс-әрекеттерінің реттілігінің толық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мемлекеттік қызметті көрсетудің бизнес - процестерінің анықтамалығында көрсетіледі.</w:t>
      </w:r>
    </w:p>
    <w:bookmarkEnd w:id="37"/>
    <w:bookmarkStart w:name="z161" w:id="38"/>
    <w:p>
      <w:pPr>
        <w:spacing w:after="0"/>
        <w:ind w:left="0"/>
        <w:jc w:val="both"/>
      </w:pPr>
      <w:r>
        <w:rPr>
          <w:rFonts w:ascii="Times New Roman"/>
          <w:b w:val="false"/>
          <w:i w:val="false"/>
          <w:color w:val="000000"/>
          <w:sz w:val="28"/>
        </w:rPr>
        <w:t xml:space="preserve">
      11. Портал арқылы мемлекеттік қызметті көрсету процесінде ақпараттық жүйелерді пайдалану тәртібі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өндiрудi субсидиялау арқылы өсiмдiк шаруашылығы өнiмiнiң шығымдылығы мен сапасын арттыруды, жанар - 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регламентіне 1 қосымша</w:t>
            </w:r>
          </w:p>
        </w:tc>
      </w:tr>
    </w:tbl>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 - 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 – материалдық құндылықтардың құнын субсидиялау" мемлекеттік көрсетілетін қызмет регламентіне 2 қосымша</w:t>
            </w:r>
          </w:p>
        </w:tc>
      </w:tr>
    </w:tbl>
    <w:p>
      <w:pPr>
        <w:spacing w:after="0"/>
        <w:ind w:left="0"/>
        <w:jc w:val="left"/>
      </w:pPr>
      <w:r>
        <w:rPr>
          <w:rFonts w:ascii="Times New Roman"/>
          <w:b/>
          <w:i w:val="false"/>
          <w:color w:val="000000"/>
        </w:rPr>
        <w:t xml:space="preserve"> Портал арқылы мемлекеттік көрсетілетін қызметті көрсету процесінде ақпараттық жүйелерді пайдалану тәртібі</w:t>
      </w:r>
    </w:p>
    <w:p>
      <w:pPr>
        <w:spacing w:after="0"/>
        <w:ind w:left="0"/>
        <w:jc w:val="left"/>
      </w:pPr>
      <w:r>
        <w:br/>
      </w:r>
    </w:p>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 w:id="39"/>
    <w:p>
      <w:pPr>
        <w:spacing w:after="0"/>
        <w:ind w:left="0"/>
        <w:jc w:val="both"/>
      </w:pPr>
      <w:r>
        <w:rPr>
          <w:rFonts w:ascii="Times New Roman"/>
          <w:b w:val="false"/>
          <w:i w:val="false"/>
          <w:color w:val="000000"/>
          <w:sz w:val="28"/>
        </w:rPr>
        <w:t>
      Ескерту: аббревиатуралардың ажыратылып жазылуы:</w:t>
      </w:r>
    </w:p>
    <w:bookmarkEnd w:id="39"/>
    <w:bookmarkStart w:name="z165" w:id="40"/>
    <w:p>
      <w:pPr>
        <w:spacing w:after="0"/>
        <w:ind w:left="0"/>
        <w:jc w:val="both"/>
      </w:pPr>
      <w:r>
        <w:rPr>
          <w:rFonts w:ascii="Times New Roman"/>
          <w:b w:val="false"/>
          <w:i w:val="false"/>
          <w:color w:val="000000"/>
          <w:sz w:val="28"/>
        </w:rPr>
        <w:t xml:space="preserve">
      АЖО - автоматтандырылған жұмыс орны; </w:t>
      </w:r>
    </w:p>
    <w:bookmarkEnd w:id="40"/>
    <w:bookmarkStart w:name="z166" w:id="41"/>
    <w:p>
      <w:pPr>
        <w:spacing w:after="0"/>
        <w:ind w:left="0"/>
        <w:jc w:val="both"/>
      </w:pPr>
      <w:r>
        <w:rPr>
          <w:rFonts w:ascii="Times New Roman"/>
          <w:b w:val="false"/>
          <w:i w:val="false"/>
          <w:color w:val="000000"/>
          <w:sz w:val="28"/>
        </w:rPr>
        <w:t>
      ЭҮАШ - "Электрондық үкіметтің" аймақтық шлюзі.</w:t>
      </w:r>
    </w:p>
    <w:bookmarkEnd w:id="41"/>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