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3b62" w14:textId="1503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21 қазандағы № 317 қаулысы. Маңғыстау облысы Әділет департаментінде 2015 жылғы 20 қарашада № 2870 болып тіркелді. Күші жойылды-Маңғыстау облысы әкімдігінің 2020 жылғы 10 наурыздағы № 40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p>
    <w:bookmarkStart w:name="z2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Маңғыстау облысы әкімдігінің 18.09.2017 </w:t>
      </w:r>
      <w:r>
        <w:rPr>
          <w:rFonts w:ascii="Times New Roman"/>
          <w:b w:val="false"/>
          <w:i w:val="false"/>
          <w:color w:val="00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4)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w:t>
      </w:r>
    </w:p>
    <w:p>
      <w:pPr>
        <w:spacing w:after="0"/>
        <w:ind w:left="0"/>
        <w:jc w:val="both"/>
      </w:pPr>
      <w:r>
        <w:rPr>
          <w:rFonts w:ascii="Times New Roman"/>
          <w:b w:val="false"/>
          <w:i w:val="false"/>
          <w:color w:val="000000"/>
          <w:sz w:val="28"/>
        </w:rPr>
        <w:t xml:space="preserve">
      5)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Алынып тасталды -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Маңғыстау облысы әкімдігінің 18.09.2017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3" w:id="1"/>
    <w:p>
      <w:pPr>
        <w:spacing w:after="0"/>
        <w:ind w:left="0"/>
        <w:jc w:val="both"/>
      </w:pPr>
      <w:r>
        <w:rPr>
          <w:rFonts w:ascii="Times New Roman"/>
          <w:b w:val="false"/>
          <w:i w:val="false"/>
          <w:color w:val="000000"/>
          <w:sz w:val="28"/>
        </w:rPr>
        <w:t>
      2. Маңғыстау облысы әкімдігінің мына қаулыларының күші жойылды деп танылсын:</w:t>
      </w:r>
    </w:p>
    <w:bookmarkEnd w:id="1"/>
    <w:bookmarkStart w:name="z7" w:id="2"/>
    <w:p>
      <w:pPr>
        <w:spacing w:after="0"/>
        <w:ind w:left="0"/>
        <w:jc w:val="both"/>
      </w:pPr>
      <w:r>
        <w:rPr>
          <w:rFonts w:ascii="Times New Roman"/>
          <w:b w:val="false"/>
          <w:i w:val="false"/>
          <w:color w:val="000000"/>
          <w:sz w:val="28"/>
        </w:rPr>
        <w:t xml:space="preserve">
      Маңғыстау облысы әкімдігінің 2014 жылғы 18 маусымдағы </w:t>
      </w:r>
      <w:r>
        <w:rPr>
          <w:rFonts w:ascii="Times New Roman"/>
          <w:b w:val="false"/>
          <w:i w:val="false"/>
          <w:color w:val="000000"/>
          <w:sz w:val="28"/>
        </w:rPr>
        <w:t>№ 154</w:t>
      </w:r>
      <w:r>
        <w:rPr>
          <w:rFonts w:ascii="Times New Roman"/>
          <w:b w:val="false"/>
          <w:i w:val="false"/>
          <w:color w:val="000000"/>
          <w:sz w:val="28"/>
        </w:rPr>
        <w:t xml:space="preserve"> "Техникалық инспекция саласында мемлекеттік көрсетілетін қызметтер регламенттерін бекіту туралы" қаулысы (Нормативтік құқықтық актілерді мемлекеттік тіркеу тізілімінде № 2480 болып тіркелген, 2014 жылғы 4 тамызда "Әділет" ақпараттық-құқықтық жүйесінде жарияланған);</w:t>
      </w:r>
    </w:p>
    <w:bookmarkEnd w:id="2"/>
    <w:bookmarkStart w:name="z8" w:id="3"/>
    <w:p>
      <w:pPr>
        <w:spacing w:after="0"/>
        <w:ind w:left="0"/>
        <w:jc w:val="both"/>
      </w:pPr>
      <w:r>
        <w:rPr>
          <w:rFonts w:ascii="Times New Roman"/>
          <w:b w:val="false"/>
          <w:i w:val="false"/>
          <w:color w:val="000000"/>
          <w:sz w:val="28"/>
        </w:rPr>
        <w:t xml:space="preserve">
      Маңғыстау облысы әкімдігінің 2014 жылғы 30 қазандағы </w:t>
      </w:r>
      <w:r>
        <w:rPr>
          <w:rFonts w:ascii="Times New Roman"/>
          <w:b w:val="false"/>
          <w:i w:val="false"/>
          <w:color w:val="000000"/>
          <w:sz w:val="28"/>
        </w:rPr>
        <w:t>№ 269</w:t>
      </w:r>
      <w:r>
        <w:rPr>
          <w:rFonts w:ascii="Times New Roman"/>
          <w:b w:val="false"/>
          <w:i w:val="false"/>
          <w:color w:val="000000"/>
          <w:sz w:val="28"/>
        </w:rPr>
        <w:t xml:space="preserve"> "Маңғыстау облысы әкімдігінің 2014 жылғы 18 маусымдағы № 154 "Техникалық инспекция саласында мемлекеттік көрсетілетін қызметтер регламенттерін бекіту туралы" қаулысына өзгерістер мен толықтырулар енгізу туралы" қаулысы (Нормативтік құқықтық актілерді мемлекеттік тіркеу тізілімінде № 2538 болып тіркелген, 2014 жылғы 9 желтоқсанда "Маңғыстау" газетінде жарияланған);</w:t>
      </w:r>
    </w:p>
    <w:bookmarkEnd w:id="3"/>
    <w:bookmarkStart w:name="z9" w:id="4"/>
    <w:p>
      <w:pPr>
        <w:spacing w:after="0"/>
        <w:ind w:left="0"/>
        <w:jc w:val="both"/>
      </w:pPr>
      <w:r>
        <w:rPr>
          <w:rFonts w:ascii="Times New Roman"/>
          <w:b w:val="false"/>
          <w:i w:val="false"/>
          <w:color w:val="000000"/>
          <w:sz w:val="28"/>
        </w:rPr>
        <w:t xml:space="preserve">
      Маңғыстау облысы әкімдігінің 2015 жылғы 13 сәуірдегі </w:t>
      </w:r>
      <w:r>
        <w:rPr>
          <w:rFonts w:ascii="Times New Roman"/>
          <w:b w:val="false"/>
          <w:i w:val="false"/>
          <w:color w:val="000000"/>
          <w:sz w:val="28"/>
        </w:rPr>
        <w:t>№ 99</w:t>
      </w:r>
      <w:r>
        <w:rPr>
          <w:rFonts w:ascii="Times New Roman"/>
          <w:b w:val="false"/>
          <w:i w:val="false"/>
          <w:color w:val="000000"/>
          <w:sz w:val="28"/>
        </w:rPr>
        <w:t xml:space="preserve"> "Маңғыстау облысы әкімдігінің кейбір қаулыларына өзгерістер енгізу туралы" қаулысының </w:t>
      </w:r>
      <w:r>
        <w:rPr>
          <w:rFonts w:ascii="Times New Roman"/>
          <w:b w:val="false"/>
          <w:i w:val="false"/>
          <w:color w:val="000000"/>
          <w:sz w:val="28"/>
        </w:rPr>
        <w:t xml:space="preserve">1-тармағының </w:t>
      </w:r>
      <w:r>
        <w:rPr>
          <w:rFonts w:ascii="Times New Roman"/>
          <w:b w:val="false"/>
          <w:i w:val="false"/>
          <w:color w:val="000000"/>
          <w:sz w:val="28"/>
        </w:rPr>
        <w:t>1) тармақшасы</w:t>
      </w:r>
      <w:r>
        <w:rPr>
          <w:rFonts w:ascii="Times New Roman"/>
          <w:b w:val="false"/>
          <w:i w:val="false"/>
          <w:color w:val="000000"/>
          <w:sz w:val="28"/>
        </w:rPr>
        <w:t xml:space="preserve"> (Нормативтік құқықтық актілерді мемлекеттік тіркеу тізілімінде № 2717 болып тіркелген, 2015 жылғы 23 мамырда "Маңғыстау" газетінде жарияланған).</w:t>
      </w:r>
    </w:p>
    <w:bookmarkEnd w:id="4"/>
    <w:bookmarkStart w:name="z24" w:id="5"/>
    <w:p>
      <w:pPr>
        <w:spacing w:after="0"/>
        <w:ind w:left="0"/>
        <w:jc w:val="both"/>
      </w:pPr>
      <w:r>
        <w:rPr>
          <w:rFonts w:ascii="Times New Roman"/>
          <w:b w:val="false"/>
          <w:i w:val="false"/>
          <w:color w:val="000000"/>
          <w:sz w:val="28"/>
        </w:rPr>
        <w:t>
      3. "Маңғыстау облысының ауыл шаруашылығы басқармасы" мемлекеттік мекемесі (Б. Ерсайынұлы) осы қаулының "Әділет" ақпараттық-құқықтық жүйесінде және бұқаралық ақпараттар құралдарында ресми жариялануын, Маңғыстау облысы әкімдігінің интернет-ресурсында орналасуын қамтамасыз етсін.</w:t>
      </w:r>
    </w:p>
    <w:bookmarkEnd w:id="5"/>
    <w:bookmarkStart w:name="z25" w:id="6"/>
    <w:p>
      <w:pPr>
        <w:spacing w:after="0"/>
        <w:ind w:left="0"/>
        <w:jc w:val="both"/>
      </w:pPr>
      <w:r>
        <w:rPr>
          <w:rFonts w:ascii="Times New Roman"/>
          <w:b w:val="false"/>
          <w:i w:val="false"/>
          <w:color w:val="000000"/>
          <w:sz w:val="28"/>
        </w:rPr>
        <w:t>
      4. Осы қаулының орындалуын бақылау облыс әкімінің орынбасары Р.М. Әміржановқа жүктелсін.</w:t>
      </w:r>
    </w:p>
    <w:bookmarkEnd w:id="6"/>
    <w:bookmarkStart w:name="z26" w:id="7"/>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ауыл шаруашылығы басқармасы"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Б. Ерсайынұлы </w:t>
      </w:r>
    </w:p>
    <w:p>
      <w:pPr>
        <w:spacing w:after="0"/>
        <w:ind w:left="0"/>
        <w:jc w:val="both"/>
      </w:pPr>
      <w:r>
        <w:rPr>
          <w:rFonts w:ascii="Times New Roman"/>
          <w:b w:val="false"/>
          <w:i w:val="false"/>
          <w:color w:val="000000"/>
          <w:sz w:val="28"/>
        </w:rPr>
        <w:t>
      21 қазан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21 қазандағы</w:t>
            </w:r>
            <w:r>
              <w:br/>
            </w:r>
            <w:r>
              <w:rPr>
                <w:rFonts w:ascii="Times New Roman"/>
                <w:b w:val="false"/>
                <w:i w:val="false"/>
                <w:color w:val="000000"/>
                <w:sz w:val="20"/>
              </w:rPr>
              <w:t>№ 317 қаулысымен бекітілген</w:t>
            </w:r>
          </w:p>
        </w:tc>
      </w:tr>
    </w:tbl>
    <w:bookmarkStart w:name="z1" w:id="8"/>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r>
        <w:br/>
      </w:r>
      <w:r>
        <w:rPr>
          <w:rFonts w:ascii="Times New Roman"/>
          <w:b/>
          <w:i w:val="false"/>
          <w:color w:val="000000"/>
        </w:rPr>
        <w:t>мемлекеттік көрсетілетін қызмет регламенті 1. Жалпы ережелер</w:t>
      </w:r>
    </w:p>
    <w:bookmarkEnd w:id="8"/>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қызметті облыстың, аудандардың және облыстық маңызы бар қалалардың жергілікті атқарушы органдары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bookmarkStart w:name="z28" w:id="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9"/>
    <w:bookmarkStart w:name="z29" w:id="10"/>
    <w:p>
      <w:pPr>
        <w:spacing w:after="0"/>
        <w:ind w:left="0"/>
        <w:jc w:val="both"/>
      </w:pPr>
      <w:r>
        <w:rPr>
          <w:rFonts w:ascii="Times New Roman"/>
          <w:b w:val="false"/>
          <w:i w:val="false"/>
          <w:color w:val="000000"/>
          <w:sz w:val="28"/>
        </w:rPr>
        <w:t>
      3. Мемлекеттік қызметті көрсету нәтижесі –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куәлікті (бұдан әрі – тракторшы-машинист куәлігі), куәліктің телнұсқасын беру, ескі үлгідегі куәлікті жаңа куәлікке ауыстырған (айырбастаған) кезде.</w:t>
      </w:r>
    </w:p>
    <w:bookmarkEnd w:id="1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(бұдан әрі – ЭЦҚ) электрондық құжат нысанында жолданады.</w:t>
      </w:r>
    </w:p>
    <w:bookmarkStart w:name="z30"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 мемлекеттік тіркеу тізілімінде № 11766 болып тіркелген) бекітілген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басқа құжаттарды немесе көрсетілетін қызметті алушының электрондық сұрау салуын алуы болып табылады.</w:t>
      </w:r>
    </w:p>
    <w:bookmarkStart w:name="z31"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30 (отыз) минут;</w:t>
      </w:r>
    </w:p>
    <w:p>
      <w:pPr>
        <w:spacing w:after="0"/>
        <w:ind w:left="0"/>
        <w:jc w:val="both"/>
      </w:pPr>
      <w:r>
        <w:rPr>
          <w:rFonts w:ascii="Times New Roman"/>
          <w:b w:val="false"/>
          <w:i w:val="false"/>
          <w:color w:val="000000"/>
          <w:sz w:val="28"/>
        </w:rPr>
        <w:t>
      2) көрсетілетін қызметті берушінің басшысының құжаттарды қарауы – 30 (отыз) минут;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орындаушысының құжаттарды қарауы: ұсынылған құжаттар сәйкес келген жағдайда құжаттарды емтихан комиссиясына жолдау;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берушіге өтініш білдіру орны бойынша куәлік беру туралы мәлімет болмаған жағдайда куәлік берген емтихан пунктіне сұрау салуды жолдау – 2 (екі) жұмыс күні;</w:t>
      </w:r>
    </w:p>
    <w:p>
      <w:pPr>
        <w:spacing w:after="0"/>
        <w:ind w:left="0"/>
        <w:jc w:val="both"/>
      </w:pPr>
      <w:r>
        <w:rPr>
          <w:rFonts w:ascii="Times New Roman"/>
          <w:b w:val="false"/>
          <w:i w:val="false"/>
          <w:color w:val="000000"/>
          <w:sz w:val="28"/>
        </w:rPr>
        <w:t>
      емтихан пунктісінің куәлік беру кітабындағы жазбаны нақтылауы – 15 (он бес) жұмыс күні;</w:t>
      </w:r>
    </w:p>
    <w:p>
      <w:pPr>
        <w:spacing w:after="0"/>
        <w:ind w:left="0"/>
        <w:jc w:val="both"/>
      </w:pPr>
      <w:r>
        <w:rPr>
          <w:rFonts w:ascii="Times New Roman"/>
          <w:b w:val="false"/>
          <w:i w:val="false"/>
          <w:color w:val="000000"/>
          <w:sz w:val="28"/>
        </w:rPr>
        <w:t>
      4) емтихан комиссиясының теориялық емтиханды қабылдауы, хаттаманы ресімдеу – 30 (отыз) минут;</w:t>
      </w:r>
    </w:p>
    <w:p>
      <w:pPr>
        <w:spacing w:after="0"/>
        <w:ind w:left="0"/>
        <w:jc w:val="both"/>
      </w:pPr>
      <w:r>
        <w:rPr>
          <w:rFonts w:ascii="Times New Roman"/>
          <w:b w:val="false"/>
          <w:i w:val="false"/>
          <w:color w:val="000000"/>
          <w:sz w:val="28"/>
        </w:rPr>
        <w:t>
      5) көрсетілетін қызметті берушінің жауапты орындаушысы тракторшы-машинист куәлігін толтыруы – 30 (отыз) минут;</w:t>
      </w:r>
    </w:p>
    <w:p>
      <w:pPr>
        <w:spacing w:after="0"/>
        <w:ind w:left="0"/>
        <w:jc w:val="both"/>
      </w:pPr>
      <w:r>
        <w:rPr>
          <w:rFonts w:ascii="Times New Roman"/>
          <w:b w:val="false"/>
          <w:i w:val="false"/>
          <w:color w:val="000000"/>
          <w:sz w:val="28"/>
        </w:rPr>
        <w:t>
      6) көрсетілетін қызметті алушыға тракторшы-машинист куәлігін беру – 30 (отыз) минут.</w:t>
      </w:r>
    </w:p>
    <w:bookmarkStart w:name="z32" w:id="13"/>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13"/>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көрсетілген белгі;</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құжаттарды емтихан комиссиясына жолдау, құжаттарды емтихан пунктіне жолдау;</w:t>
      </w:r>
    </w:p>
    <w:p>
      <w:pPr>
        <w:spacing w:after="0"/>
        <w:ind w:left="0"/>
        <w:jc w:val="both"/>
      </w:pPr>
      <w:r>
        <w:rPr>
          <w:rFonts w:ascii="Times New Roman"/>
          <w:b w:val="false"/>
          <w:i w:val="false"/>
          <w:color w:val="000000"/>
          <w:sz w:val="28"/>
        </w:rPr>
        <w:t>
      4) емтихан тапсыру нәтижелерін емтихан парағына енгізу, емтихан комиссиясының барлық мүшелері хаттамаға қол қоюы;</w:t>
      </w:r>
    </w:p>
    <w:p>
      <w:pPr>
        <w:spacing w:after="0"/>
        <w:ind w:left="0"/>
        <w:jc w:val="both"/>
      </w:pPr>
      <w:r>
        <w:rPr>
          <w:rFonts w:ascii="Times New Roman"/>
          <w:b w:val="false"/>
          <w:i w:val="false"/>
          <w:color w:val="000000"/>
          <w:sz w:val="28"/>
        </w:rPr>
        <w:t>
      5) көрсетілетін қызметті беруші кеңсесінің қызметкеріне тракторшы-машинист куәлігін жолдау;</w:t>
      </w:r>
    </w:p>
    <w:p>
      <w:pPr>
        <w:spacing w:after="0"/>
        <w:ind w:left="0"/>
        <w:jc w:val="both"/>
      </w:pPr>
      <w:r>
        <w:rPr>
          <w:rFonts w:ascii="Times New Roman"/>
          <w:b w:val="false"/>
          <w:i w:val="false"/>
          <w:color w:val="000000"/>
          <w:sz w:val="28"/>
        </w:rPr>
        <w:t>
      6) көрсетілетін қызметті алушының тракторшы-машинист куәліктерін беру кітабына қол қоюы.</w:t>
      </w:r>
    </w:p>
    <w:bookmarkStart w:name="z33" w:id="1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емтихан комиссиясы.</w:t>
      </w:r>
    </w:p>
    <w:bookmarkStart w:name="z34" w:id="1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5"/>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оларды тіркеуді жүзеге асырады, өтініштің көшірмесінде құжаттар топтамасын қабылдау күні мен уақыты көрсетілген белгі соғады, бұрыштама қою үшін көрсетілетін қызметті берушінің басшысына құжаттарды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жауапты орындаушыны анықтайды – 30 (отыз) минут;</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өтініште көрсетілген мәліметтерге сәйкестілігінің толықтығын тексереді (ұсынылған құжаттар сәйкес келген жағдайда құжаттарды емтихан комиссиясына жолдайды, көрсетілетін қызметті алушының көрсетілетін қызметті берушіге өтініш білдіру орны бойынша куәлік беру туралы мәлімет болмаған жағдайда – куәлік берген емтихан пунктіне сұрау салу жолдайды) – 2 (екі) жұмыс күні;</w:t>
      </w:r>
    </w:p>
    <w:p>
      <w:pPr>
        <w:spacing w:after="0"/>
        <w:ind w:left="0"/>
        <w:jc w:val="both"/>
      </w:pPr>
      <w:r>
        <w:rPr>
          <w:rFonts w:ascii="Times New Roman"/>
          <w:b w:val="false"/>
          <w:i w:val="false"/>
          <w:color w:val="000000"/>
          <w:sz w:val="28"/>
        </w:rPr>
        <w:t>
      емтихан пункті куәлік беру кітабындағы жазбаларды нақтылайды, көрсетілетін қызметті берушінің жауапты орындаушысына жауап жолдайды – 15 (он бес) жұмыс күні;</w:t>
      </w:r>
    </w:p>
    <w:p>
      <w:pPr>
        <w:spacing w:after="0"/>
        <w:ind w:left="0"/>
        <w:jc w:val="both"/>
      </w:pPr>
      <w:r>
        <w:rPr>
          <w:rFonts w:ascii="Times New Roman"/>
          <w:b w:val="false"/>
          <w:i w:val="false"/>
          <w:color w:val="000000"/>
          <w:sz w:val="28"/>
        </w:rPr>
        <w:t>
      4) емтихан комиссиясы теориялық емтиханды қабылдайды, емтихан тапсыру нәтижелері емтихан парағына енгізеді және көрсетілетін қызметті берушінің жауапты орындаушысына жолдайды – 30 (отыз) минут;</w:t>
      </w:r>
    </w:p>
    <w:p>
      <w:pPr>
        <w:spacing w:after="0"/>
        <w:ind w:left="0"/>
        <w:jc w:val="both"/>
      </w:pPr>
      <w:r>
        <w:rPr>
          <w:rFonts w:ascii="Times New Roman"/>
          <w:b w:val="false"/>
          <w:i w:val="false"/>
          <w:color w:val="000000"/>
          <w:sz w:val="28"/>
        </w:rPr>
        <w:t>
      5) көрсетілетін қызметті берушінің жауапты орындаушысы тракторшы-машинист куәлігін жазады, оның сериялары мен нөмірлері өсу тәртібімен куәліктерді беру кітабына жазылады және көрсетілетін қызметті беруші кеңсесінің қызметкеріне тракторшы-машинист куәлігін жолдайды – 30 (отыз) минут;</w:t>
      </w:r>
    </w:p>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тракторшы-машинист куәлігін береді – 30 (отыз) минут.</w:t>
      </w:r>
    </w:p>
    <w:bookmarkStart w:name="z35" w:id="1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18.09.2017 </w:t>
      </w:r>
      <w:r>
        <w:rPr>
          <w:rFonts w:ascii="Times New Roman"/>
          <w:b w:val="false"/>
          <w:i w:val="false"/>
          <w:color w:val="ff0000"/>
          <w:sz w:val="28"/>
        </w:rPr>
        <w:t>№ 212</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паролінің көмегімен Порталда тіркелуді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ЖСН және паролін Порталға енгізу процесі (авторизациялау процесі);</w:t>
      </w:r>
    </w:p>
    <w:p>
      <w:pPr>
        <w:spacing w:after="0"/>
        <w:ind w:left="0"/>
        <w:jc w:val="both"/>
      </w:pPr>
      <w:r>
        <w:rPr>
          <w:rFonts w:ascii="Times New Roman"/>
          <w:b w:val="false"/>
          <w:i w:val="false"/>
          <w:color w:val="000000"/>
          <w:sz w:val="28"/>
        </w:rPr>
        <w:t>
      3) 1 шарт – тіркелген көрсетілетін қызметті алушы туралы деректердің дұрыстығын ЖСН және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авторизациялаудан бас тарту туралы хабарламаны Порталда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 осы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 </w:t>
      </w:r>
      <w:r>
        <w:rPr>
          <w:rFonts w:ascii="Times New Roman"/>
          <w:b w:val="false"/>
          <w:i w:val="false"/>
          <w:color w:val="000000"/>
          <w:sz w:val="28"/>
        </w:rPr>
        <w:t>регламентте</w:t>
      </w:r>
      <w:r>
        <w:rPr>
          <w:rFonts w:ascii="Times New Roman"/>
          <w:b w:val="false"/>
          <w:i w:val="false"/>
          <w:color w:val="000000"/>
          <w:sz w:val="28"/>
        </w:rPr>
        <w:t xml:space="preserve"> (бұдан әрі – Регламент) көрсетілген мемлекеттік көрсетілетін қызметті таңдауы, мемлекеттік қызметті көрсету және оның құрылымы мен форматтық талаптарды ескере отырып, көрсетілетін қызметті алушының нысанды толтыруы үшін сұрау салу нысанын экранға шығару (деректерді енгізу), сұрау салу нысанына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электронды түрдегі қажетті көшірмелерін қоса тіркеу, сондай-ақ сұрау салуды куәландыру (қол қою) үшін көрсетілетін қызметті алушының ЭЦҚ тіркелу куәлігін таңдауы;</w:t>
      </w:r>
    </w:p>
    <w:p>
      <w:pPr>
        <w:spacing w:after="0"/>
        <w:ind w:left="0"/>
        <w:jc w:val="both"/>
      </w:pPr>
      <w:r>
        <w:rPr>
          <w:rFonts w:ascii="Times New Roman"/>
          <w:b w:val="false"/>
          <w:i w:val="false"/>
          <w:color w:val="000000"/>
          <w:sz w:val="28"/>
        </w:rPr>
        <w:t>
      6) 2-шарт – ЭЦҚ тіркеу куәлігінің жарамдылық мерзімін және қайтарылған (жойылған) тіркеу куәліктерінің тізімінде жоқтығын, сондай-ақ сәйкестендіру мәліметтерінің (сұрау салуда көрсетілген ЖСН мен ЭЦҚ тіркеу куәлігінде көрсетілген ЖСН арасындағы) сәйкестілігін Порталда тексеру;</w:t>
      </w:r>
    </w:p>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алушының ЭЦҚ куәландырылған (қолы қойылған) электрондық құжатты (көрсетілетін қызметті алушының сұрау салуын) көрсетілетін қызметті беруші өңдеу үшін "электрондық үкіметтің" шлюзі (бұдан әрі – ЭҮШ) арқылы "электрондық үкіметтің" аймақтық шлюзінің автоматтандырылған жұмыс орнына (бұдан әрі – ЭҮАШ АЖО) жолдау;</w:t>
      </w:r>
    </w:p>
    <w:p>
      <w:pPr>
        <w:spacing w:after="0"/>
        <w:ind w:left="0"/>
        <w:jc w:val="both"/>
      </w:pPr>
      <w:r>
        <w:rPr>
          <w:rFonts w:ascii="Times New Roman"/>
          <w:b w:val="false"/>
          <w:i w:val="false"/>
          <w:color w:val="000000"/>
          <w:sz w:val="28"/>
        </w:rPr>
        <w:t>
      9) 3-шарт – көрсетілетін қызметті алушы қоса берген, Стандартта көрсетілген құжаттардың және мемлекеттік қызметті көрсету үшін негізділігіне сәйкестігіне көрсетілетін қызметті берушінің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сұрау салынған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Порталмен қалыптастырылған мемлекеттік қызметті көрсету нәтижесін (электрондық құжат нысанындағы хабарламаны) алуы.</w:t>
      </w:r>
    </w:p>
    <w:bookmarkStart w:name="z36" w:id="17"/>
    <w:p>
      <w:pPr>
        <w:spacing w:after="0"/>
        <w:ind w:left="0"/>
        <w:jc w:val="both"/>
      </w:pPr>
      <w:r>
        <w:rPr>
          <w:rFonts w:ascii="Times New Roman"/>
          <w:b w:val="false"/>
          <w:i w:val="false"/>
          <w:color w:val="000000"/>
          <w:sz w:val="28"/>
        </w:rPr>
        <w:t xml:space="preserve">
      10. Портал арқылы мемлекеттік қызмет көрсетуге тартылған ақпараттық жүйелердің функционалдық өзара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u w:val="single"/>
        </w:rPr>
        <w:t xml:space="preserve"> </w:t>
      </w:r>
      <w:r>
        <w:rPr>
          <w:rFonts w:ascii="Times New Roman"/>
          <w:b w:val="false"/>
          <w:i w:val="false"/>
          <w:color w:val="000000"/>
          <w:sz w:val="28"/>
        </w:rPr>
        <w:t>сәйкес диаграммада келтірілген.</w:t>
      </w:r>
    </w:p>
    <w:bookmarkEnd w:id="17"/>
    <w:bookmarkStart w:name="z37" w:id="18"/>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u w:val="single"/>
        </w:rPr>
        <w:t xml:space="preserve"> </w:t>
      </w:r>
      <w:r>
        <w:rPr>
          <w:rFonts w:ascii="Times New Roman"/>
          <w:b w:val="false"/>
          <w:i w:val="false"/>
          <w:color w:val="000000"/>
          <w:sz w:val="28"/>
        </w:rPr>
        <w:t>сәйкес мемлекеттік қызмет көрсетудің бизнес-процестерінің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 жасалған өздігінен</w:t>
            </w:r>
            <w:r>
              <w:br/>
            </w:r>
            <w:r>
              <w:rPr>
                <w:rFonts w:ascii="Times New Roman"/>
                <w:b w:val="false"/>
                <w:i w:val="false"/>
                <w:color w:val="000000"/>
                <w:sz w:val="20"/>
              </w:rPr>
              <w:t>жүретін шассилер мен механизмдерді, өздігінен жүретін ауыл</w:t>
            </w:r>
            <w:r>
              <w:br/>
            </w:r>
            <w:r>
              <w:rPr>
                <w:rFonts w:ascii="Times New Roman"/>
                <w:b w:val="false"/>
                <w:i w:val="false"/>
                <w:color w:val="000000"/>
                <w:sz w:val="20"/>
              </w:rPr>
              <w:t>шаруашылығы, мелиоративтік және жол-құрылыс</w:t>
            </w:r>
            <w:r>
              <w:br/>
            </w:r>
            <w:r>
              <w:rPr>
                <w:rFonts w:ascii="Times New Roman"/>
                <w:b w:val="false"/>
                <w:i w:val="false"/>
                <w:color w:val="000000"/>
                <w:sz w:val="20"/>
              </w:rPr>
              <w:t>машиналары мен механизмдерін, сондай-ақ жүріп өту</w:t>
            </w:r>
            <w:r>
              <w:br/>
            </w:r>
            <w:r>
              <w:rPr>
                <w:rFonts w:ascii="Times New Roman"/>
                <w:b w:val="false"/>
                <w:i w:val="false"/>
                <w:color w:val="000000"/>
                <w:sz w:val="20"/>
              </w:rPr>
              <w:t>мүмкіндігі жоғары арнайы машиналарды жүргізу құқығына</w:t>
            </w:r>
            <w:r>
              <w:br/>
            </w:r>
            <w:r>
              <w:rPr>
                <w:rFonts w:ascii="Times New Roman"/>
                <w:b w:val="false"/>
                <w:i w:val="false"/>
                <w:color w:val="000000"/>
                <w:sz w:val="20"/>
              </w:rPr>
              <w:t>куәліктер беру" мемлекеттік көрсетілетін қызмет 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0579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579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 жасалған өздігінен</w:t>
            </w:r>
            <w:r>
              <w:br/>
            </w:r>
            <w:r>
              <w:rPr>
                <w:rFonts w:ascii="Times New Roman"/>
                <w:b w:val="false"/>
                <w:i w:val="false"/>
                <w:color w:val="000000"/>
                <w:sz w:val="20"/>
              </w:rPr>
              <w:t>жүретін шассилер мен механизмдерді, өздігінен жүретін ауыл шаруашылығы, мелиоративтік және жол-құрылыс</w:t>
            </w:r>
            <w:r>
              <w:br/>
            </w:r>
            <w:r>
              <w:rPr>
                <w:rFonts w:ascii="Times New Roman"/>
                <w:b w:val="false"/>
                <w:i w:val="false"/>
                <w:color w:val="000000"/>
                <w:sz w:val="20"/>
              </w:rPr>
              <w:t>машиналары мен механизмдерін, сондай-ақ жүріп өту</w:t>
            </w:r>
            <w:r>
              <w:br/>
            </w:r>
            <w:r>
              <w:rPr>
                <w:rFonts w:ascii="Times New Roman"/>
                <w:b w:val="false"/>
                <w:i w:val="false"/>
                <w:color w:val="000000"/>
                <w:sz w:val="20"/>
              </w:rPr>
              <w:t>мүмкіндігі жоғары арнайы машиналарды жүргізу құқығына</w:t>
            </w:r>
            <w:r>
              <w:br/>
            </w:r>
            <w:r>
              <w:rPr>
                <w:rFonts w:ascii="Times New Roman"/>
                <w:b w:val="false"/>
                <w:i w:val="false"/>
                <w:color w:val="000000"/>
                <w:sz w:val="20"/>
              </w:rPr>
              <w:t>куәліктер беру" мемлекеттік көрсетілетін қызмет регламентіне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071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071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21 қазандағы</w:t>
            </w:r>
            <w:r>
              <w:br/>
            </w:r>
            <w:r>
              <w:rPr>
                <w:rFonts w:ascii="Times New Roman"/>
                <w:b w:val="false"/>
                <w:i w:val="false"/>
                <w:color w:val="000000"/>
                <w:sz w:val="20"/>
              </w:rPr>
              <w:t>№ 317 қаулысымен бекітілген</w:t>
            </w:r>
          </w:p>
        </w:tc>
      </w:tr>
    </w:tbl>
    <w:bookmarkStart w:name="z2" w:id="19"/>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жүргізетін адамдарды тiркеу"</w:t>
      </w:r>
      <w:r>
        <w:br/>
      </w:r>
      <w:r>
        <w:rPr>
          <w:rFonts w:ascii="Times New Roman"/>
          <w:b/>
          <w:i w:val="false"/>
          <w:color w:val="000000"/>
        </w:rPr>
        <w:t>мемлекеттік көрсетілетін қызмет регламенті</w:t>
      </w:r>
    </w:p>
    <w:bookmarkEnd w:id="19"/>
    <w:p>
      <w:pPr>
        <w:spacing w:after="0"/>
        <w:ind w:left="0"/>
        <w:jc w:val="both"/>
      </w:pPr>
      <w:r>
        <w:rPr>
          <w:rFonts w:ascii="Times New Roman"/>
          <w:b w:val="false"/>
          <w:i w:val="false"/>
          <w:color w:val="ff0000"/>
          <w:sz w:val="28"/>
        </w:rPr>
        <w:t xml:space="preserve">
      Ескерту. Алып тасталды - Маңғыстау облысы әкімдігінің 18.09.2017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21 қазандағы</w:t>
            </w:r>
            <w:r>
              <w:br/>
            </w:r>
            <w:r>
              <w:rPr>
                <w:rFonts w:ascii="Times New Roman"/>
                <w:b w:val="false"/>
                <w:i w:val="false"/>
                <w:color w:val="000000"/>
                <w:sz w:val="20"/>
              </w:rPr>
              <w:t>№ 317 қаулысымен бекітілген</w:t>
            </w:r>
          </w:p>
        </w:tc>
      </w:tr>
    </w:tbl>
    <w:bookmarkStart w:name="z3" w:id="20"/>
    <w:p>
      <w:pPr>
        <w:spacing w:after="0"/>
        <w:ind w:left="0"/>
        <w:jc w:val="left"/>
      </w:pPr>
      <w:r>
        <w:rPr>
          <w:rFonts w:ascii="Times New Roman"/>
          <w:b/>
          <w:i w:val="false"/>
          <w:color w:val="000000"/>
        </w:rPr>
        <w:t xml:space="preserve">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регламенті</w:t>
      </w:r>
    </w:p>
    <w:bookmarkEnd w:id="20"/>
    <w:p>
      <w:pPr>
        <w:spacing w:after="0"/>
        <w:ind w:left="0"/>
        <w:jc w:val="both"/>
      </w:pPr>
      <w:r>
        <w:rPr>
          <w:rFonts w:ascii="Times New Roman"/>
          <w:b w:val="false"/>
          <w:i w:val="false"/>
          <w:color w:val="ff0000"/>
          <w:sz w:val="28"/>
        </w:rPr>
        <w:t xml:space="preserve">
      Ескерту. Тақырыбы жаңа редакцияда Маңғыстау облысы әкімдігінің 25.04.2019 </w:t>
      </w:r>
      <w:r>
        <w:rPr>
          <w:rFonts w:ascii="Times New Roman"/>
          <w:b w:val="false"/>
          <w:i w:val="false"/>
          <w:color w:val="ff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қызметті (бұдан әрі – мемлекеттік көрсетілетін қызмет) облыстың, аудандардың және облыстық маңызы бар қалалардың жергілікті атқарушы органдары (бұдан әрі – көрсетілетін қызметті беруші) көрсетеді.</w:t>
      </w:r>
    </w:p>
    <w:bookmarkStart w:name="z11" w:id="2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21"/>
    <w:bookmarkStart w:name="z12" w:id="22"/>
    <w:p>
      <w:pPr>
        <w:spacing w:after="0"/>
        <w:ind w:left="0"/>
        <w:jc w:val="both"/>
      </w:pPr>
      <w:r>
        <w:rPr>
          <w:rFonts w:ascii="Times New Roman"/>
          <w:b w:val="false"/>
          <w:i w:val="false"/>
          <w:color w:val="000000"/>
          <w:sz w:val="28"/>
        </w:rPr>
        <w:t>
      1) көрсетілетін қызметті берушінің кеңсесі;</w:t>
      </w:r>
    </w:p>
    <w:bookmarkEnd w:id="22"/>
    <w:p>
      <w:pPr>
        <w:spacing w:after="0"/>
        <w:ind w:left="0"/>
        <w:jc w:val="both"/>
      </w:pPr>
      <w:r>
        <w:rPr>
          <w:rFonts w:ascii="Times New Roman"/>
          <w:b w:val="false"/>
          <w:i w:val="false"/>
          <w:color w:val="000000"/>
          <w:sz w:val="28"/>
        </w:rPr>
        <w:t>
      2) "электрондық үкіметтің" www.egov.kz, www.elicense.kz веб-порталы (бұдан әрі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23"/>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23"/>
    <w:bookmarkStart w:name="z48" w:id="24"/>
    <w:p>
      <w:pPr>
        <w:spacing w:after="0"/>
        <w:ind w:left="0"/>
        <w:jc w:val="both"/>
      </w:pPr>
      <w:r>
        <w:rPr>
          <w:rFonts w:ascii="Times New Roman"/>
          <w:b w:val="false"/>
          <w:i w:val="false"/>
          <w:color w:val="000000"/>
          <w:sz w:val="28"/>
        </w:rPr>
        <w:t>
      3. Мемлекеттік қызметті көрсету нәтижесі – тракторлар және олардың базасында жасалған өздiгiнен жүретiн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тіркеу құжатын (телнұсқасын) және мемлекеттік нөмiрлiк белгi беру.</w:t>
      </w:r>
    </w:p>
    <w:bookmarkEnd w:id="2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both"/>
      </w:pPr>
      <w:r>
        <w:rPr>
          <w:rFonts w:ascii="Times New Roman"/>
          <w:b w:val="false"/>
          <w:i w:val="false"/>
          <w:color w:val="000000"/>
          <w:sz w:val="28"/>
        </w:rPr>
        <w:t>
      Көрсетілетін қызметті беруші берілген рұқсаттар туралы мәліметтерді "Е-лицензиялау" мемлекеттік дерекқоры" ақпараттық жүйесіне енгізеді.</w:t>
      </w:r>
    </w:p>
    <w:bookmarkStart w:name="z49" w:id="2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 мемлекеттік тіркеу Тізілімінде № 11766 болып тіркелген) бекітілген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басқа құжаттарды немесе көрсетілетін қызметті алушының электрондық сұрау салуын алуы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2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6"/>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30 (отыз) минут;</w:t>
      </w:r>
    </w:p>
    <w:p>
      <w:pPr>
        <w:spacing w:after="0"/>
        <w:ind w:left="0"/>
        <w:jc w:val="both"/>
      </w:pPr>
      <w:r>
        <w:rPr>
          <w:rFonts w:ascii="Times New Roman"/>
          <w:b w:val="false"/>
          <w:i w:val="false"/>
          <w:color w:val="000000"/>
          <w:sz w:val="28"/>
        </w:rPr>
        <w:t>
      2) көрсетілетін қызметті берушінің басшысының құжаттарды қарауы – 30 (отыз) минут;</w:t>
      </w:r>
    </w:p>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қызметті көрсету нәтижесін ресімдеуі – күнтізбелік 15 (он бес) күн;</w:t>
      </w:r>
    </w:p>
    <w:p>
      <w:pPr>
        <w:spacing w:after="0"/>
        <w:ind w:left="0"/>
        <w:jc w:val="both"/>
      </w:pPr>
      <w:r>
        <w:rPr>
          <w:rFonts w:ascii="Times New Roman"/>
          <w:b w:val="false"/>
          <w:i w:val="false"/>
          <w:color w:val="000000"/>
          <w:sz w:val="28"/>
        </w:rPr>
        <w:t>
      4) көрсетілетін қызметті алушыға мемлекеттік қызметті көрсету нәтижесін беру – 30 (отыз) минут.</w:t>
      </w:r>
    </w:p>
    <w:bookmarkStart w:name="z51" w:id="27"/>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27"/>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көрсетілген белгі;</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тіркеу кезіндегі байқау актісі;</w:t>
      </w:r>
    </w:p>
    <w:p>
      <w:pPr>
        <w:spacing w:after="0"/>
        <w:ind w:left="0"/>
        <w:jc w:val="both"/>
      </w:pPr>
      <w:r>
        <w:rPr>
          <w:rFonts w:ascii="Times New Roman"/>
          <w:b w:val="false"/>
          <w:i w:val="false"/>
          <w:color w:val="000000"/>
          <w:sz w:val="28"/>
        </w:rPr>
        <w:t>
      4) көрсетілетін қызметті алушының машиналарды тіркеу кітабына қол қоюы.</w:t>
      </w:r>
    </w:p>
    <w:bookmarkStart w:name="z52" w:id="2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53" w:id="2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9"/>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оларды тіркеуді жүзеге асырады, өтініштің көшірмесінде құжаттар топтамасын қабылдау күні мен уақыты көрсетілген белгі соғады, бұрыштама қою үшін көрсетілетін қызметті берушінің басшысына құжаттарды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жауапты орындаушыны анықтайды – 30 (отыз) минут;</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өтініште көрсетілген мәліметтермен толық сәйкестілігіне тексереді, машиналарға байқауды жүргізеді (зауыттық нөмірлердің, өмірлік агрегаттардың және нөмірлік белгілердің машинаға арналған құжаттарда көрсетілген деректерге сәйкестігін салыстырып тексереді), көрсетілетін қызметті алушымен ұсынылған құжаттар мәліметтерін электрондық тізілімге енгізеді, тіркеу құжатын (телнұсқаны) толтырады, мемлекеттік нөмірлік белгіні береді және орындалған құжаттарды көрсетілетін қызметті беруші кеңсесінің қызметкеріне жолдайды – күнтізбелік 15 ( он бес) күн;</w:t>
      </w:r>
    </w:p>
    <w:p>
      <w:pPr>
        <w:spacing w:after="0"/>
        <w:ind w:left="0"/>
        <w:jc w:val="both"/>
      </w:pPr>
      <w:r>
        <w:rPr>
          <w:rFonts w:ascii="Times New Roman"/>
          <w:b w:val="false"/>
          <w:i w:val="false"/>
          <w:color w:val="000000"/>
          <w:sz w:val="28"/>
        </w:rPr>
        <w:t>
      4) көрсетілетін қызметті беруші кеңсесінің қызметкері көрсетілетін қызметті алушыға тіркеу құжатын (телнұсқаны) және мемлекеттік нөмірлік белгіні береді – 30 (отыз) минут.</w:t>
      </w:r>
    </w:p>
    <w:bookmarkStart w:name="z54" w:id="3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0"/>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18.09.2017 </w:t>
      </w:r>
      <w:r>
        <w:rPr>
          <w:rFonts w:ascii="Times New Roman"/>
          <w:b w:val="false"/>
          <w:i w:val="false"/>
          <w:color w:val="ff0000"/>
          <w:sz w:val="28"/>
        </w:rPr>
        <w:t>№ 212</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көмегімен Порталда тіркелуді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ЖСН/БСН және паролін Порталға енгізу процесі (авторизациялау процесі);</w:t>
      </w:r>
    </w:p>
    <w:p>
      <w:pPr>
        <w:spacing w:after="0"/>
        <w:ind w:left="0"/>
        <w:jc w:val="both"/>
      </w:pPr>
      <w:r>
        <w:rPr>
          <w:rFonts w:ascii="Times New Roman"/>
          <w:b w:val="false"/>
          <w:i w:val="false"/>
          <w:color w:val="000000"/>
          <w:sz w:val="28"/>
        </w:rPr>
        <w:t>
      3) 1 шарт – тіркелген көрсетілетін қызметті алушы туралы деректердің дұрыстығын ЖСН/БСН және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авторизациялаудан бас тарту туралы хабарламаны Порталда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 осы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 -құрылыс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регламентінде (бұдан әрі – Регламент) көрсетілген мемлекеттік көрсетілетін қызметті таңдауы, мемлекеттік қызметті көрсету және оның құрылымы мен форматтық талаптарды ескере отырып, көрсетілетін қызметті алушының нысанды толтыруы үшін сұрау салу нысанын экранға шығару (деректерді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электронды түрдегі қажетті көшірмелерін сұрау салу нысанына қоса тіркеу, сондай-ақ сұрау салуды куәландыру (қол қою) үшін көрсетілетін қызметті алушының электронды цифрлы қолтаңбасымен тіркелу куәлігін таңдауы;</w:t>
      </w:r>
    </w:p>
    <w:p>
      <w:pPr>
        <w:spacing w:after="0"/>
        <w:ind w:left="0"/>
        <w:jc w:val="both"/>
      </w:pPr>
      <w:r>
        <w:rPr>
          <w:rFonts w:ascii="Times New Roman"/>
          <w:b w:val="false"/>
          <w:i w:val="false"/>
          <w:color w:val="000000"/>
          <w:sz w:val="28"/>
        </w:rPr>
        <w:t>
      6) 2-шарт – ЭЦҚ тіркеу куәлігінің жарамдылық мерзімін және қайтарылған (жойылған) тіркеу куәліктерінің тізімінде жоқтығын, сондай-ақ сәйкестендіру мәліметтерінің (сұрау салуда көрсетілген ЖСН/БСН мен ЭЦҚ тіркеу куәлігінде көрсетілген ЖСН/БСН арасындағы) сәйкестілігін Порталда тексеру;</w:t>
      </w:r>
    </w:p>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алушының ЭЦҚ куәландырылған (қолы қойылған) электрондық құжатты (көрсетілетін қызметті алушының сұрау салуын) көрсетілетін қызметті беруші өңдеу үшін "электрондық үкіметтің" шлюзі (бұдан әрі – ЭҮШ) арқылы "электрондық үкіметтің" аймақтық шлюзінің автоматтандырылған жұмыс орнына (бұдан әрі – ЭҮАШ АЖО) жолдау;</w:t>
      </w:r>
    </w:p>
    <w:p>
      <w:pPr>
        <w:spacing w:after="0"/>
        <w:ind w:left="0"/>
        <w:jc w:val="both"/>
      </w:pPr>
      <w:r>
        <w:rPr>
          <w:rFonts w:ascii="Times New Roman"/>
          <w:b w:val="false"/>
          <w:i w:val="false"/>
          <w:color w:val="000000"/>
          <w:sz w:val="28"/>
        </w:rPr>
        <w:t>
      9) 3-шарт – көрсетілетін қызметті алушы қоса берген, Стандартта көрсетілген құжаттардың және мемлекеттік қызметті көрсету үшін негізділігіне сәйкестігіне көрсетілетін қызметті берушінің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сұрау салынған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Порталмен қалыптастырылған мемлекеттік қызметті көрсету нәтижесін (электрондық құжат нысанындағы хабарламаны) 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тармаққа өзгерістер енгізілді-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31"/>
    <w:p>
      <w:pPr>
        <w:spacing w:after="0"/>
        <w:ind w:left="0"/>
        <w:jc w:val="both"/>
      </w:pPr>
      <w:r>
        <w:rPr>
          <w:rFonts w:ascii="Times New Roman"/>
          <w:b w:val="false"/>
          <w:i w:val="false"/>
          <w:color w:val="000000"/>
          <w:sz w:val="28"/>
        </w:rPr>
        <w:t xml:space="preserve">
      10. Портал арқылы мемлекеттік қызмет көрсетуге тартылған ақпараттық жүйелердің функционалдық өзара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31"/>
    <w:bookmarkStart w:name="z56" w:id="32"/>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регламентіне 1-қосымша</w:t>
            </w:r>
          </w:p>
        </w:tc>
      </w:tr>
    </w:tbl>
    <w:bookmarkStart w:name="z66" w:id="33"/>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іс-қимылдары</w:t>
      </w:r>
    </w:p>
    <w:bookmarkEnd w:id="33"/>
    <w:p>
      <w:pPr>
        <w:spacing w:after="0"/>
        <w:ind w:left="0"/>
        <w:jc w:val="both"/>
      </w:pPr>
      <w:r>
        <w:rPr>
          <w:rFonts w:ascii="Times New Roman"/>
          <w:b w:val="false"/>
          <w:i w:val="false"/>
          <w:color w:val="ff0000"/>
          <w:sz w:val="28"/>
        </w:rPr>
        <w:t xml:space="preserve">
      Ескерту. 1 қосымша жаңа редакцияда Маңғыстау облысы әкімдігінің 25.04.2019 </w:t>
      </w:r>
      <w:r>
        <w:rPr>
          <w:rFonts w:ascii="Times New Roman"/>
          <w:b w:val="false"/>
          <w:i w:val="false"/>
          <w:color w:val="ff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7" w:id="34"/>
    <w:p>
      <w:pPr>
        <w:spacing w:after="0"/>
        <w:ind w:left="0"/>
        <w:jc w:val="both"/>
      </w:pPr>
      <w:r>
        <w:rPr>
          <w:rFonts w:ascii="Times New Roman"/>
          <w:b w:val="false"/>
          <w:i w:val="false"/>
          <w:color w:val="000000"/>
          <w:sz w:val="28"/>
        </w:rPr>
        <w:t>
      Ескертпе: аббревиатуралардың ажыратылып жазылуы:</w:t>
      </w:r>
    </w:p>
    <w:bookmarkEnd w:id="34"/>
    <w:bookmarkStart w:name="z68" w:id="35"/>
    <w:p>
      <w:pPr>
        <w:spacing w:after="0"/>
        <w:ind w:left="0"/>
        <w:jc w:val="both"/>
      </w:pPr>
      <w:r>
        <w:rPr>
          <w:rFonts w:ascii="Times New Roman"/>
          <w:b w:val="false"/>
          <w:i w:val="false"/>
          <w:color w:val="000000"/>
          <w:sz w:val="28"/>
        </w:rPr>
        <w:t xml:space="preserve">
      АЖ – ақпараттық жүйе; </w:t>
      </w:r>
    </w:p>
    <w:bookmarkEnd w:id="35"/>
    <w:bookmarkStart w:name="z69" w:id="36"/>
    <w:p>
      <w:pPr>
        <w:spacing w:after="0"/>
        <w:ind w:left="0"/>
        <w:jc w:val="both"/>
      </w:pPr>
      <w:r>
        <w:rPr>
          <w:rFonts w:ascii="Times New Roman"/>
          <w:b w:val="false"/>
          <w:i w:val="false"/>
          <w:color w:val="000000"/>
          <w:sz w:val="28"/>
        </w:rPr>
        <w:t>
      АЖО – Автоматтандырылған жұмыс орны;</w:t>
      </w:r>
    </w:p>
    <w:bookmarkEnd w:id="36"/>
    <w:bookmarkStart w:name="z70" w:id="37"/>
    <w:p>
      <w:pPr>
        <w:spacing w:after="0"/>
        <w:ind w:left="0"/>
        <w:jc w:val="both"/>
      </w:pPr>
      <w:r>
        <w:rPr>
          <w:rFonts w:ascii="Times New Roman"/>
          <w:b w:val="false"/>
          <w:i w:val="false"/>
          <w:color w:val="000000"/>
          <w:sz w:val="28"/>
        </w:rPr>
        <w:t>
      ЭҮӨШ - "Электрондық үкiметтің" өңірлік шлюзі;</w:t>
      </w:r>
    </w:p>
    <w:bookmarkEnd w:id="37"/>
    <w:bookmarkStart w:name="z71" w:id="38"/>
    <w:p>
      <w:pPr>
        <w:spacing w:after="0"/>
        <w:ind w:left="0"/>
        <w:jc w:val="both"/>
      </w:pPr>
      <w:r>
        <w:rPr>
          <w:rFonts w:ascii="Times New Roman"/>
          <w:b w:val="false"/>
          <w:i w:val="false"/>
          <w:color w:val="000000"/>
          <w:sz w:val="28"/>
        </w:rPr>
        <w:t>
      ЭҮШ – "Электрондық үкiметтің" шлюзі.</w:t>
      </w:r>
    </w:p>
    <w:bookmarkEnd w:id="38"/>
    <w:bookmarkStart w:name="z72" w:id="39"/>
    <w:p>
      <w:pPr>
        <w:spacing w:after="0"/>
        <w:ind w:left="0"/>
        <w:jc w:val="left"/>
      </w:pPr>
      <w:r>
        <w:rPr>
          <w:rFonts w:ascii="Times New Roman"/>
          <w:b/>
          <w:i w:val="false"/>
          <w:color w:val="000000"/>
        </w:rPr>
        <w:t xml:space="preserve"> Шартты белгілер:</w:t>
      </w:r>
    </w:p>
    <w:bookmarkEnd w:id="39"/>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регламентіне 2-қосымша</w:t>
            </w:r>
          </w:p>
        </w:tc>
      </w:tr>
    </w:tbl>
    <w:bookmarkStart w:name="z76" w:id="40"/>
    <w:p>
      <w:pPr>
        <w:spacing w:after="0"/>
        <w:ind w:left="0"/>
        <w:jc w:val="left"/>
      </w:pPr>
      <w:r>
        <w:rPr>
          <w:rFonts w:ascii="Times New Roman"/>
          <w:b/>
          <w:i w:val="false"/>
          <w:color w:val="000000"/>
        </w:rPr>
        <w:t xml:space="preserve">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қызмет көрсетудің бизнес-процестерінің анықтамалығы </w:t>
      </w:r>
    </w:p>
    <w:bookmarkEnd w:id="40"/>
    <w:p>
      <w:pPr>
        <w:spacing w:after="0"/>
        <w:ind w:left="0"/>
        <w:jc w:val="both"/>
      </w:pPr>
      <w:r>
        <w:rPr>
          <w:rFonts w:ascii="Times New Roman"/>
          <w:b w:val="false"/>
          <w:i w:val="false"/>
          <w:color w:val="ff0000"/>
          <w:sz w:val="28"/>
        </w:rPr>
        <w:t xml:space="preserve">
      Ескерту. 2 қосымша жаңа редакцияда Маңғыстау облысы әкімдігінің 25.04.2019 </w:t>
      </w:r>
      <w:r>
        <w:rPr>
          <w:rFonts w:ascii="Times New Roman"/>
          <w:b w:val="false"/>
          <w:i w:val="false"/>
          <w:color w:val="ff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7" w:id="41"/>
    <w:p>
      <w:pPr>
        <w:spacing w:after="0"/>
        <w:ind w:left="0"/>
        <w:jc w:val="left"/>
      </w:pPr>
      <w:r>
        <w:rPr>
          <w:rFonts w:ascii="Times New Roman"/>
          <w:b/>
          <w:i w:val="false"/>
          <w:color w:val="000000"/>
        </w:rPr>
        <w:t xml:space="preserve"> Шартты белгілер:</w:t>
      </w:r>
    </w:p>
    <w:bookmarkEnd w:id="41"/>
    <w:p>
      <w:pPr>
        <w:spacing w:after="0"/>
        <w:ind w:left="0"/>
        <w:jc w:val="left"/>
      </w:pPr>
      <w:r>
        <w:br/>
      </w:r>
    </w:p>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21 қазандағы</w:t>
            </w:r>
            <w:r>
              <w:br/>
            </w:r>
            <w:r>
              <w:rPr>
                <w:rFonts w:ascii="Times New Roman"/>
                <w:b w:val="false"/>
                <w:i w:val="false"/>
                <w:color w:val="000000"/>
                <w:sz w:val="20"/>
              </w:rPr>
              <w:t>№ 317 қаулысымен бекітілген</w:t>
            </w:r>
          </w:p>
        </w:tc>
      </w:tr>
    </w:tbl>
    <w:bookmarkStart w:name="z4" w:id="42"/>
    <w:p>
      <w:pPr>
        <w:spacing w:after="0"/>
        <w:ind w:left="0"/>
        <w:jc w:val="left"/>
      </w:pPr>
      <w:r>
        <w:rPr>
          <w:rFonts w:ascii="Times New Roman"/>
          <w:b/>
          <w:i w:val="false"/>
          <w:color w:val="000000"/>
        </w:rPr>
        <w:t xml:space="preserve">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w:t>
      </w:r>
    </w:p>
    <w:bookmarkEnd w:id="42"/>
    <w:p>
      <w:pPr>
        <w:spacing w:after="0"/>
        <w:ind w:left="0"/>
        <w:jc w:val="both"/>
      </w:pPr>
      <w:r>
        <w:rPr>
          <w:rFonts w:ascii="Times New Roman"/>
          <w:b w:val="false"/>
          <w:i w:val="false"/>
          <w:color w:val="ff0000"/>
          <w:sz w:val="28"/>
        </w:rPr>
        <w:t xml:space="preserve">
      Ескерту. Тақырыбы жаңа редакцияда Маңғыстау облысы әкімдігінің 25.04.2019 </w:t>
      </w:r>
      <w:r>
        <w:rPr>
          <w:rFonts w:ascii="Times New Roman"/>
          <w:b w:val="false"/>
          <w:i w:val="false"/>
          <w:color w:val="ff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қызметті (бұдан әрі – мемлекеттік көрсетілетін қызмет) облыстың, аудандардың және облыстық маңызы бар қалалардың жергілікті атқарушы органдары (бұдан әрі – көрсетілетін қызметті беруші) көрсетеді.</w:t>
      </w:r>
    </w:p>
    <w:bookmarkStart w:name="z24" w:id="4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43"/>
    <w:bookmarkStart w:name="z25" w:id="44"/>
    <w:p>
      <w:pPr>
        <w:spacing w:after="0"/>
        <w:ind w:left="0"/>
        <w:jc w:val="both"/>
      </w:pPr>
      <w:r>
        <w:rPr>
          <w:rFonts w:ascii="Times New Roman"/>
          <w:b w:val="false"/>
          <w:i w:val="false"/>
          <w:color w:val="000000"/>
          <w:sz w:val="28"/>
        </w:rPr>
        <w:t>
      1) көрсетілетін қызметті берушінің кеңсесі;</w:t>
      </w:r>
    </w:p>
    <w:bookmarkEnd w:id="44"/>
    <w:bookmarkStart w:name="z26" w:id="45"/>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w:t>
      </w:r>
    </w:p>
    <w:bookmarkEnd w:id="45"/>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2.Мемлекеттік қызметті көрсету нысаны: электрондық (ішінара автоматтандырылған) немесе қағаз түрінде.</w:t>
      </w:r>
    </w:p>
    <w:bookmarkEnd w:id="46"/>
    <w:bookmarkStart w:name="z58" w:id="47"/>
    <w:p>
      <w:pPr>
        <w:spacing w:after="0"/>
        <w:ind w:left="0"/>
        <w:jc w:val="both"/>
      </w:pPr>
      <w:r>
        <w:rPr>
          <w:rFonts w:ascii="Times New Roman"/>
          <w:b w:val="false"/>
          <w:i w:val="false"/>
          <w:color w:val="000000"/>
          <w:sz w:val="28"/>
        </w:rPr>
        <w:t xml:space="preserve">
      3. Мемлекеттік қызметті көрсету нәтижесі –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туралы куәлікті немесе телнұсқасын беру немесе машина кепілінің тіркелгені туралы хабарлама беру не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"Техникалық инспекция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11766 болып тіркелген) бекітілген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 көрсетілген негіздер бойынша уәжді бас тарту.</w:t>
      </w:r>
    </w:p>
    <w:bookmarkEnd w:id="47"/>
    <w:bookmarkStart w:name="z30" w:id="4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 және/немесе электрондық.</w:t>
      </w:r>
    </w:p>
    <w:bookmarkEnd w:id="48"/>
    <w:bookmarkStart w:name="z31" w:id="49"/>
    <w:p>
      <w:pPr>
        <w:spacing w:after="0"/>
        <w:ind w:left="0"/>
        <w:jc w:val="both"/>
      </w:pPr>
      <w:r>
        <w:rPr>
          <w:rFonts w:ascii="Times New Roman"/>
          <w:b w:val="false"/>
          <w:i w:val="false"/>
          <w:color w:val="000000"/>
          <w:sz w:val="28"/>
        </w:rPr>
        <w:t>
      Порталда мемлекеттік қызметті көрсету нәтижесі жеке немесе заңды тұлғаның "жеке кабинетіне" көрсетілетін қызметті берушінің уәкілетті адамының электрондық цифрлық қолтаңбасымен қойылған электрондық құжат нысанында жіберіледі.</w:t>
      </w:r>
    </w:p>
    <w:bookmarkEnd w:id="49"/>
    <w:p>
      <w:pPr>
        <w:spacing w:after="0"/>
        <w:ind w:left="0"/>
        <w:jc w:val="both"/>
      </w:pPr>
      <w:r>
        <w:rPr>
          <w:rFonts w:ascii="Times New Roman"/>
          <w:b w:val="false"/>
          <w:i w:val="false"/>
          <w:color w:val="000000"/>
          <w:sz w:val="28"/>
        </w:rPr>
        <w:t>
      Өтініш беруші мемлекеттік қызметті көрсету нәтижесін қағаз тасығышта алуға жүгінген жағдайда, мемлекеттік қызметті көрсету нәтижесі электрондық нысанда ресімделеді, басып шығарылады және қағаз тасығышта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 w:id="5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5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басқа құжаттарды немесе көрсетілетін қызметті алушының электрондық сұрау салуын алуы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51"/>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30 (отыз) минут;</w:t>
      </w:r>
    </w:p>
    <w:p>
      <w:pPr>
        <w:spacing w:after="0"/>
        <w:ind w:left="0"/>
        <w:jc w:val="both"/>
      </w:pPr>
      <w:r>
        <w:rPr>
          <w:rFonts w:ascii="Times New Roman"/>
          <w:b w:val="false"/>
          <w:i w:val="false"/>
          <w:color w:val="000000"/>
          <w:sz w:val="28"/>
        </w:rPr>
        <w:t>
      2) көрсетілетін қызметті берушінің басшысының құжаттарды қарауы – 30 (отыз) минут;</w:t>
      </w:r>
    </w:p>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машинаны кепілге қоюды тіркеуді ресімдеуі – 2 (екі) жұмыс күні;</w:t>
      </w:r>
    </w:p>
    <w:p>
      <w:pPr>
        <w:spacing w:after="0"/>
        <w:ind w:left="0"/>
        <w:jc w:val="both"/>
      </w:pPr>
      <w:r>
        <w:rPr>
          <w:rFonts w:ascii="Times New Roman"/>
          <w:b w:val="false"/>
          <w:i w:val="false"/>
          <w:color w:val="000000"/>
          <w:sz w:val="28"/>
        </w:rPr>
        <w:t>
      4) мемлекеттік тіркеу туралы куәлікті немесе телнұсқасын беру немесе машина кепілінің тіркелгені туралы хабарлама беру не Стандартта көрсетілген негіздер бойынша уәжді бас тарту – 30 (отыз)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52"/>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көрсетілген белгі;</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машинаны кепілге қоюды мемлекеттік тіркеу туралы куәлік (телнұсқа);</w:t>
      </w:r>
    </w:p>
    <w:p>
      <w:pPr>
        <w:spacing w:after="0"/>
        <w:ind w:left="0"/>
        <w:jc w:val="both"/>
      </w:pPr>
      <w:r>
        <w:rPr>
          <w:rFonts w:ascii="Times New Roman"/>
          <w:b w:val="false"/>
          <w:i w:val="false"/>
          <w:color w:val="000000"/>
          <w:sz w:val="28"/>
        </w:rPr>
        <w:t>
      4) мемлекеттік тіркеу туралы куәлікті немесе телнұсқасын беру немесе машина кепілінің тіркелгені туралы хабарлама беру не Стандартта көрсетілген негіздер бойынша уәжді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тармаққа өзгерістер енгізілді-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53"/>
    <w:p>
      <w:pPr>
        <w:spacing w:after="0"/>
        <w:ind w:left="0"/>
        <w:jc w:val="left"/>
      </w:pPr>
      <w:r>
        <w:rPr>
          <w:rFonts w:ascii="Times New Roman"/>
          <w:b/>
          <w:i w:val="false"/>
          <w:color w:val="000000"/>
        </w:rPr>
        <w:t xml:space="preserve"> 3.Мемлекеттік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5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63" w:id="5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54"/>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оларды тіркеуді жүзеге асырады, өтініштің көшірмесінде құжаттар топтамасын қабылдау күні мен уақыты көрсетілген белгі соғады, бұрыштама қою үшін көрсетілетін қызметті берушінің басшысына құжаттарды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жауапты орындаушыны анықтайды – 30 (отыз) минут;</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толықтығын,Қазақстан Республикасының заңнамасына сәйкес машинаны кепіл туралы шарттыңнемесе кепіл талаптары бар өзге шарттың өтініште қамтылған мәліметтерге сәйкестігін тексереді, машиналарды кепілге қою тізіліміне өтініштегі деректерді енгізеді, кепіл шартын тіркеу туралы белгі қояды, машинаны кепілге қоюды мемлекеттік тіркеу туралы куәлікті толтырады және құжаттарды көрсетілетін қызметті беруші кеңсесінің қызметкеріне жолдайды – 2 (екі) жұмыс күні;</w:t>
      </w:r>
    </w:p>
    <w:p>
      <w:pPr>
        <w:spacing w:after="0"/>
        <w:ind w:left="0"/>
        <w:jc w:val="both"/>
      </w:pPr>
      <w:r>
        <w:rPr>
          <w:rFonts w:ascii="Times New Roman"/>
          <w:b w:val="false"/>
          <w:i w:val="false"/>
          <w:color w:val="000000"/>
          <w:sz w:val="28"/>
        </w:rPr>
        <w:t>
      4) мемлекеттік тіркеу туралы куәлікті немесе телнұсқасын беру немесе машина кепілінің тіркелгені туралы хабарлама беру не Стандартта көрсетілген негіздер бойынша уәжді бас тарту – 30 (отыз)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тармаққа өзгерістер енгізілді-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5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5"/>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18.09.2017 </w:t>
      </w:r>
      <w:r>
        <w:rPr>
          <w:rFonts w:ascii="Times New Roman"/>
          <w:b w:val="false"/>
          <w:i w:val="false"/>
          <w:color w:val="ff0000"/>
          <w:sz w:val="28"/>
        </w:rPr>
        <w:t>№ 212</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көмегімен Порталда тіркелуді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ЖСН/БСН және паролін Порталға енгізу процесі (авторизациялау процесі);</w:t>
      </w:r>
    </w:p>
    <w:p>
      <w:pPr>
        <w:spacing w:after="0"/>
        <w:ind w:left="0"/>
        <w:jc w:val="both"/>
      </w:pPr>
      <w:r>
        <w:rPr>
          <w:rFonts w:ascii="Times New Roman"/>
          <w:b w:val="false"/>
          <w:i w:val="false"/>
          <w:color w:val="000000"/>
          <w:sz w:val="28"/>
        </w:rPr>
        <w:t>
      3) 1 шарт – тіркелген көрсетілетін қызметті алушы туралы деректердің дұрыстығын ЖСН/БСН және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авторизациялаудан бас тарту туралы хабарламаны Порталда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 осы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регламентінде (бұдан әрі – Регламент) көрсетілген мемлекеттік көрсетілетін қызметті таңдауы, мемлекеттік қызметті көрсету және оның құрылымы мен форматтық талаптарды ескере отырып, көрсетілетін қызметті алушының нысанды толтыруы үшін сұрау салу нысанын экранға шығару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электронды түрдегі қажетті көшірмелерін қоса тіркеу, сондай-ақ сұрау салуды куәландыру (қол қою) үшін көрсетілетін қызметті алушының электронды цифрлы қолтаңбасымен тіркелу куәлігін таңдауы;</w:t>
      </w:r>
    </w:p>
    <w:p>
      <w:pPr>
        <w:spacing w:after="0"/>
        <w:ind w:left="0"/>
        <w:jc w:val="both"/>
      </w:pPr>
      <w:r>
        <w:rPr>
          <w:rFonts w:ascii="Times New Roman"/>
          <w:b w:val="false"/>
          <w:i w:val="false"/>
          <w:color w:val="000000"/>
          <w:sz w:val="28"/>
        </w:rPr>
        <w:t>
      6) 2-шарт – ЭЦҚ тіркеу куәлігінің жарамдылық мерзімін және қайтарылған (жойылған) тіркеу куәліктерінің тізімінде жоқтығын, сондай-ақ сәйкестендіру мәліметтерінің (сұрау салуда көрсетілген ЖСН/БСН мен ЭЦҚ тіркеу куәлігінде көрсетілген ЖСН/БСН арасындағы) сәйкестілігін Порталда тексеру;</w:t>
      </w:r>
    </w:p>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алушының ЭЦҚ куәландырылған (қолы қойылған) электрондық құжатты (көрсетілетін қызметті алушының сұрау салуын) көрсетілетін қызметті беруші өңдеу үшін "электрондық үкіметтің" шлюзі (бұдан әрі – ЭҮШ) арқылы "электрондық үкіметтің" аймақтық шлюзінің автоматтандырылған жұмыс орнына (бұдан әрі – ЭҮАШ АЖО) жолдау;</w:t>
      </w:r>
    </w:p>
    <w:p>
      <w:pPr>
        <w:spacing w:after="0"/>
        <w:ind w:left="0"/>
        <w:jc w:val="both"/>
      </w:pPr>
      <w:r>
        <w:rPr>
          <w:rFonts w:ascii="Times New Roman"/>
          <w:b w:val="false"/>
          <w:i w:val="false"/>
          <w:color w:val="000000"/>
          <w:sz w:val="28"/>
        </w:rPr>
        <w:t>
      9) 3-шарт – көрсетілетін қызметті алушы қоса берген, Стандартта көрсетілген құжаттардың және мемлекеттік қызметті көрсету үшін негізділігіне сәйкестігіне көрсетілетін қызметті берушінің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сұрау салынған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Порталмен қалыптастырылған мемлекеттік қызметті көрсету нәтижесін (электрондық құжат нысанындағы хабарламаны) 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тармаққа өзгерістер енгізілді-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xml:space="preserve">
      10. Портал арқылы мемлекеттік қызмет көрсетуге тартылған ақпараттық жүйелердің функционалдық өзара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56"/>
    <w:bookmarkStart w:name="z66" w:id="57"/>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p>
    <w:bookmarkEnd w:id="57"/>
    <w:tbl>
      <w:tblPr>
        <w:tblW w:w="0" w:type="auto"/>
        <w:tblCellSpacing w:w="0" w:type="auto"/>
        <w:tblBorders>
          <w:top w:val="none"/>
          <w:left w:val="none"/>
          <w:bottom w:val="none"/>
          <w:right w:val="none"/>
          <w:insideH w:val="none"/>
          <w:insideV w:val="none"/>
        </w:tblBorders>
      </w:tblPr>
      <w:tblGrid>
        <w:gridCol w:w="8027"/>
        <w:gridCol w:w="4759"/>
      </w:tblGrid>
      <w:tr>
        <w:trPr>
          <w:trHeight w:val="30" w:hRule="atLeast"/>
        </w:trPr>
        <w:tc>
          <w:tcPr>
            <w:tcW w:w="80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регламентіне 1-қосымша</w:t>
            </w:r>
          </w:p>
        </w:tc>
      </w:tr>
    </w:tbl>
    <w:bookmarkStart w:name="z81" w:id="58"/>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іс-қимылдары</w:t>
      </w:r>
    </w:p>
    <w:bookmarkEnd w:id="58"/>
    <w:p>
      <w:pPr>
        <w:spacing w:after="0"/>
        <w:ind w:left="0"/>
        <w:jc w:val="both"/>
      </w:pPr>
      <w:r>
        <w:rPr>
          <w:rFonts w:ascii="Times New Roman"/>
          <w:b w:val="false"/>
          <w:i w:val="false"/>
          <w:color w:val="ff0000"/>
          <w:sz w:val="28"/>
        </w:rPr>
        <w:t xml:space="preserve">
      Ескерту. 1 қосымша жаңа редакцияда Маңғыстау облысы әкімдігінің 25.04.2019 </w:t>
      </w:r>
      <w:r>
        <w:rPr>
          <w:rFonts w:ascii="Times New Roman"/>
          <w:b w:val="false"/>
          <w:i w:val="false"/>
          <w:color w:val="ff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2" w:id="59"/>
    <w:p>
      <w:pPr>
        <w:spacing w:after="0"/>
        <w:ind w:left="0"/>
        <w:jc w:val="both"/>
      </w:pPr>
      <w:r>
        <w:rPr>
          <w:rFonts w:ascii="Times New Roman"/>
          <w:b w:val="false"/>
          <w:i w:val="false"/>
          <w:color w:val="000000"/>
          <w:sz w:val="28"/>
        </w:rPr>
        <w:t>
      Ескертпе: аббревиатуралардың ажыратылып жазылуы:</w:t>
      </w:r>
    </w:p>
    <w:bookmarkEnd w:id="59"/>
    <w:bookmarkStart w:name="z83" w:id="60"/>
    <w:p>
      <w:pPr>
        <w:spacing w:after="0"/>
        <w:ind w:left="0"/>
        <w:jc w:val="both"/>
      </w:pPr>
      <w:r>
        <w:rPr>
          <w:rFonts w:ascii="Times New Roman"/>
          <w:b w:val="false"/>
          <w:i w:val="false"/>
          <w:color w:val="000000"/>
          <w:sz w:val="28"/>
        </w:rPr>
        <w:t xml:space="preserve">
      АЖ – ақпараттық жүйе; </w:t>
      </w:r>
    </w:p>
    <w:bookmarkEnd w:id="60"/>
    <w:bookmarkStart w:name="z84" w:id="61"/>
    <w:p>
      <w:pPr>
        <w:spacing w:after="0"/>
        <w:ind w:left="0"/>
        <w:jc w:val="both"/>
      </w:pPr>
      <w:r>
        <w:rPr>
          <w:rFonts w:ascii="Times New Roman"/>
          <w:b w:val="false"/>
          <w:i w:val="false"/>
          <w:color w:val="000000"/>
          <w:sz w:val="28"/>
        </w:rPr>
        <w:t>
      АЖО – Автоматтандырылған жұмыс орны;</w:t>
      </w:r>
    </w:p>
    <w:bookmarkEnd w:id="61"/>
    <w:bookmarkStart w:name="z85" w:id="62"/>
    <w:p>
      <w:pPr>
        <w:spacing w:after="0"/>
        <w:ind w:left="0"/>
        <w:jc w:val="both"/>
      </w:pPr>
      <w:r>
        <w:rPr>
          <w:rFonts w:ascii="Times New Roman"/>
          <w:b w:val="false"/>
          <w:i w:val="false"/>
          <w:color w:val="000000"/>
          <w:sz w:val="28"/>
        </w:rPr>
        <w:t>
      ЭҮӨШ – "Электрондық үкiметтің" өңірлік шлюзі;</w:t>
      </w:r>
    </w:p>
    <w:bookmarkEnd w:id="62"/>
    <w:bookmarkStart w:name="z86" w:id="63"/>
    <w:p>
      <w:pPr>
        <w:spacing w:after="0"/>
        <w:ind w:left="0"/>
        <w:jc w:val="both"/>
      </w:pPr>
      <w:r>
        <w:rPr>
          <w:rFonts w:ascii="Times New Roman"/>
          <w:b w:val="false"/>
          <w:i w:val="false"/>
          <w:color w:val="000000"/>
          <w:sz w:val="28"/>
        </w:rPr>
        <w:t>
      ЭҮШ – "Электрондық үкiметтің" шлюзі.</w:t>
      </w:r>
    </w:p>
    <w:bookmarkEnd w:id="63"/>
    <w:bookmarkStart w:name="z87" w:id="64"/>
    <w:p>
      <w:pPr>
        <w:spacing w:after="0"/>
        <w:ind w:left="0"/>
        <w:jc w:val="left"/>
      </w:pPr>
      <w:r>
        <w:rPr>
          <w:rFonts w:ascii="Times New Roman"/>
          <w:b/>
          <w:i w:val="false"/>
          <w:color w:val="000000"/>
        </w:rPr>
        <w:t xml:space="preserve"> Шартты белгілер:</w:t>
      </w:r>
    </w:p>
    <w:bookmarkEnd w:id="64"/>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066"/>
        <w:gridCol w:w="4787"/>
      </w:tblGrid>
      <w:tr>
        <w:trPr>
          <w:trHeight w:val="30" w:hRule="atLeast"/>
        </w:trPr>
        <w:tc>
          <w:tcPr>
            <w:tcW w:w="80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 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регламентіне 2-қосымша</w:t>
            </w:r>
          </w:p>
        </w:tc>
      </w:tr>
    </w:tbl>
    <w:bookmarkStart w:name="z91" w:id="65"/>
    <w:p>
      <w:pPr>
        <w:spacing w:after="0"/>
        <w:ind w:left="0"/>
        <w:jc w:val="left"/>
      </w:pPr>
      <w:r>
        <w:rPr>
          <w:rFonts w:ascii="Times New Roman"/>
          <w:b/>
          <w:i w:val="false"/>
          <w:color w:val="000000"/>
        </w:rPr>
        <w:t xml:space="preserve">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қызмет көрсетудің бизнес-процестерінің анықтамалығы </w:t>
      </w:r>
    </w:p>
    <w:bookmarkEnd w:id="65"/>
    <w:p>
      <w:pPr>
        <w:spacing w:after="0"/>
        <w:ind w:left="0"/>
        <w:jc w:val="both"/>
      </w:pPr>
      <w:r>
        <w:rPr>
          <w:rFonts w:ascii="Times New Roman"/>
          <w:b w:val="false"/>
          <w:i w:val="false"/>
          <w:color w:val="ff0000"/>
          <w:sz w:val="28"/>
        </w:rPr>
        <w:t xml:space="preserve">
      Ескерту. 2 қосымша жаңа редакцияда Маңғыстау облысы әкімдігінің 25.04.2019 </w:t>
      </w:r>
      <w:r>
        <w:rPr>
          <w:rFonts w:ascii="Times New Roman"/>
          <w:b w:val="false"/>
          <w:i w:val="false"/>
          <w:color w:val="ff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2" w:id="66"/>
    <w:p>
      <w:pPr>
        <w:spacing w:after="0"/>
        <w:ind w:left="0"/>
        <w:jc w:val="left"/>
      </w:pPr>
      <w:r>
        <w:rPr>
          <w:rFonts w:ascii="Times New Roman"/>
          <w:b/>
          <w:i w:val="false"/>
          <w:color w:val="000000"/>
        </w:rPr>
        <w:t xml:space="preserve"> Шартты белгілер:</w:t>
      </w:r>
    </w:p>
    <w:bookmarkEnd w:id="66"/>
    <w:p>
      <w:pPr>
        <w:spacing w:after="0"/>
        <w:ind w:left="0"/>
        <w:jc w:val="left"/>
      </w:pPr>
      <w:r>
        <w:br/>
      </w:r>
    </w:p>
    <w:p>
      <w:pPr>
        <w:spacing w:after="0"/>
        <w:ind w:left="0"/>
        <w:jc w:val="both"/>
      </w:pPr>
      <w:r>
        <w:drawing>
          <wp:inline distT="0" distB="0" distL="0" distR="0">
            <wp:extent cx="78105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21 қазандағы</w:t>
            </w:r>
            <w:r>
              <w:br/>
            </w:r>
            <w:r>
              <w:rPr>
                <w:rFonts w:ascii="Times New Roman"/>
                <w:b w:val="false"/>
                <w:i w:val="false"/>
                <w:color w:val="000000"/>
                <w:sz w:val="20"/>
              </w:rPr>
              <w:t>№ 317 қаулысымен бекітілген</w:t>
            </w:r>
          </w:p>
        </w:tc>
      </w:tr>
    </w:tbl>
    <w:bookmarkStart w:name="z5" w:id="67"/>
    <w:p>
      <w:pPr>
        <w:spacing w:after="0"/>
        <w:ind w:left="0"/>
        <w:jc w:val="left"/>
      </w:pPr>
      <w:r>
        <w:rPr>
          <w:rFonts w:ascii="Times New Roman"/>
          <w:b/>
          <w:i w:val="false"/>
          <w:color w:val="000000"/>
        </w:rPr>
        <w:t xml:space="preserve"> "Тракторларды және олардың базасында жасалған өздігінен</w:t>
      </w:r>
      <w:r>
        <w:br/>
      </w:r>
      <w:r>
        <w:rPr>
          <w:rFonts w:ascii="Times New Roman"/>
          <w:b/>
          <w:i w:val="false"/>
          <w:color w:val="000000"/>
        </w:rPr>
        <w:t>жүретін шассилер мен механизмдерді, монтаждалған арнайы жабдығы бар тіркемелерді қоса алғанда, олардың тіркемелерін,</w:t>
      </w:r>
      <w:r>
        <w:br/>
      </w:r>
      <w:r>
        <w:rPr>
          <w:rFonts w:ascii="Times New Roman"/>
          <w:b/>
          <w:i w:val="false"/>
          <w:color w:val="000000"/>
        </w:rPr>
        <w:t>өздігінен жүретін ауыл шаруашылығы, мелиоративтік және жол-құрылысы машиналары мен механизмдерін, сондай-ақ</w:t>
      </w:r>
      <w:r>
        <w:br/>
      </w:r>
      <w:r>
        <w:rPr>
          <w:rFonts w:ascii="Times New Roman"/>
          <w:b/>
          <w:i w:val="false"/>
          <w:color w:val="000000"/>
        </w:rPr>
        <w:t>жүріп өту мүмкіндігі жоғары арнайы машиналарды</w:t>
      </w:r>
      <w:r>
        <w:br/>
      </w:r>
      <w:r>
        <w:rPr>
          <w:rFonts w:ascii="Times New Roman"/>
          <w:b/>
          <w:i w:val="false"/>
          <w:color w:val="000000"/>
        </w:rPr>
        <w:t>жыл сайынғы мемлекеттік техникалық байқаудан өткізу" мемлекеттік көрсетілетін қызмет регламенті 1. Жалпы ережелер</w:t>
      </w:r>
    </w:p>
    <w:bookmarkEnd w:id="67"/>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қызметті (бұдан әрі – мемлекеттік көрсетілетін қызмет) облыстың, аудандардың және облыстық маңызы бар қалалардың жергілікті атқарушы органдары (бұдан әрі – көрсетілетін қызметті беруші) көрсетеді.</w:t>
      </w:r>
    </w:p>
    <w:bookmarkStart w:name="z46" w:id="6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68"/>
    <w:bookmarkStart w:name="z47" w:id="69"/>
    <w:p>
      <w:pPr>
        <w:spacing w:after="0"/>
        <w:ind w:left="0"/>
        <w:jc w:val="both"/>
      </w:pPr>
      <w:r>
        <w:rPr>
          <w:rFonts w:ascii="Times New Roman"/>
          <w:b w:val="false"/>
          <w:i w:val="false"/>
          <w:color w:val="000000"/>
          <w:sz w:val="28"/>
        </w:rPr>
        <w:t>
      1) көрсетілетін қызметті берушінің кеңсесі;</w:t>
      </w:r>
    </w:p>
    <w:bookmarkEnd w:id="69"/>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70"/>
    <w:p>
      <w:pPr>
        <w:spacing w:after="0"/>
        <w:ind w:left="0"/>
        <w:jc w:val="both"/>
      </w:pPr>
      <w:r>
        <w:rPr>
          <w:rFonts w:ascii="Times New Roman"/>
          <w:b w:val="false"/>
          <w:i w:val="false"/>
          <w:color w:val="000000"/>
          <w:sz w:val="28"/>
        </w:rPr>
        <w:t>
      2. Көрсетілетін мемлекеттік қызметтің нысаны: электрондық немесе қағаз түрінде.</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71"/>
    <w:p>
      <w:pPr>
        <w:spacing w:after="0"/>
        <w:ind w:left="0"/>
        <w:jc w:val="both"/>
      </w:pPr>
      <w:r>
        <w:rPr>
          <w:rFonts w:ascii="Times New Roman"/>
          <w:b w:val="false"/>
          <w:i w:val="false"/>
          <w:color w:val="000000"/>
          <w:sz w:val="28"/>
        </w:rPr>
        <w:t>
      3. Көрсетілетін мемлекеттік қызметтің нәтижесі инженер-инспектордың қолымен және көрсетілетін қызметті берушінің мөртабанымен расталған, тіркеу құжатында (техникалық паспортта) "Ақаусыз" не "Ақаулы" деген жазба енгізу болып табылады.</w:t>
      </w:r>
    </w:p>
    <w:bookmarkEnd w:id="7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 Порталға жүгінген жағдайда – инженер - инспектордың техникалық байқаудан өткізу күні, орны мен уақыты көрсетілген, машинаны жыл сайынғы мемлекеттік техникалық байқаудан өткізуге дайын екендігі туралы хабарламасы.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7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7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 мемлекеттік тіркеу тізілімінде № 11766 болып тіркелген)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басқа құжаттарды немесе көрсетілетін қызметті алушының электрондық сұрау салуын алуы болып табылады.</w:t>
      </w:r>
    </w:p>
    <w:bookmarkStart w:name="z70" w:id="7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73"/>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30 (отыз) минут;</w:t>
      </w:r>
    </w:p>
    <w:p>
      <w:pPr>
        <w:spacing w:after="0"/>
        <w:ind w:left="0"/>
        <w:jc w:val="both"/>
      </w:pPr>
      <w:r>
        <w:rPr>
          <w:rFonts w:ascii="Times New Roman"/>
          <w:b w:val="false"/>
          <w:i w:val="false"/>
          <w:color w:val="000000"/>
          <w:sz w:val="28"/>
        </w:rPr>
        <w:t>
      2) көрсетілетін қызметті берушінің басшысының құжаттарды қарауы – 30 (отыз) минут;</w:t>
      </w:r>
    </w:p>
    <w:p>
      <w:pPr>
        <w:spacing w:after="0"/>
        <w:ind w:left="0"/>
        <w:jc w:val="both"/>
      </w:pPr>
      <w:r>
        <w:rPr>
          <w:rFonts w:ascii="Times New Roman"/>
          <w:b w:val="false"/>
          <w:i w:val="false"/>
          <w:color w:val="000000"/>
          <w:sz w:val="28"/>
        </w:rPr>
        <w:t>
      3) көрсетілетін қызметті берушінің жауапты орындаушысы машиналарды техникалық қарап-тексеру иесінің (не оның өкілінің) қатысуымен машиналардың тікелей орналасқан жері бойынша өтініш берген күннен бастап 10 (он) жұмыс күні ішінде және (немесе) машиналар тіркеу пунктіне әкелінген жағдайда, 2 (екі) жұмыс күні ішінде жүргізеді;</w:t>
      </w:r>
    </w:p>
    <w:p>
      <w:pPr>
        <w:spacing w:after="0"/>
        <w:ind w:left="0"/>
        <w:jc w:val="both"/>
      </w:pPr>
      <w:r>
        <w:rPr>
          <w:rFonts w:ascii="Times New Roman"/>
          <w:b w:val="false"/>
          <w:i w:val="false"/>
          <w:color w:val="000000"/>
          <w:sz w:val="28"/>
        </w:rPr>
        <w:t>
      4) көрсетілетін қызметті алушыға "Ақаусыз" не "Ақаулы" деген жазбасы енгізілген тіркеу құжатын (техникалық паспортты) беру – 30 (отыз)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74"/>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74"/>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көрсетілген белгі;</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машиналарды мемлекеттік техникалық байқау журналына "Ақаусыз" не "Ақаулы" деген жазбаны енгізу;</w:t>
      </w:r>
    </w:p>
    <w:p>
      <w:pPr>
        <w:spacing w:after="0"/>
        <w:ind w:left="0"/>
        <w:jc w:val="both"/>
      </w:pPr>
      <w:r>
        <w:rPr>
          <w:rFonts w:ascii="Times New Roman"/>
          <w:b w:val="false"/>
          <w:i w:val="false"/>
          <w:color w:val="000000"/>
          <w:sz w:val="28"/>
        </w:rPr>
        <w:t>
      4) көрсетілетін қызметті алушының машиналарды мемлекеттік техникалық байқау журналына қол қоюы.</w:t>
      </w:r>
    </w:p>
    <w:bookmarkStart w:name="z72" w:id="7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7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73" w:id="7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76"/>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оларды тіркеуді жүзеге асырады, өтініштің көшірмесінде құжаттар топтамасын қабылдау күні мен уақыты көрсетілген белгі соғады, бұрыштама қою үшін көрсетілетін қызметті берушінің басшысына құжаттарды жолдайды – 30 (отыз) минут;</w:t>
      </w:r>
    </w:p>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жауапты орындаушыны анықтайды – 30 (отыз) минут;</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өтініштегі мәліметтерге сәйкестігін тексереді, машинаның кiмге тиесiлi екенiн нақтылайды, машинаның типін, моделiн, шығарылған жылын, зауыттық нөмiрiн, шасси, қозғалтқышын, рамасын және нөмiрлік белгiсiн машинаның тiркеу құжатында жазылған деректерге сәйкестiгiн тексередi, машинаны техникалық қарап-тексеруге қойылатын талаптарды регламенттейтін нормативтік-техникалық құжаттарға сәйкес машинаның техникалық жай-күйін тексереді, тіркеу құжатына (техникалық паспортына) өзінің қолымен және көрсетілетін қызметті берушінің мөртаңбасымен расталған "Ақаусыз" не "Ақаулы" деген жазбаны енгізеді – 10 (он) жұмыс күні ішінде және (немесе) машинаны тіркеу пунктіне әкелген кезде 2 (екі) жұмыс күні ішінде;</w:t>
      </w:r>
    </w:p>
    <w:p>
      <w:pPr>
        <w:spacing w:after="0"/>
        <w:ind w:left="0"/>
        <w:jc w:val="both"/>
      </w:pPr>
      <w:r>
        <w:rPr>
          <w:rFonts w:ascii="Times New Roman"/>
          <w:b w:val="false"/>
          <w:i w:val="false"/>
          <w:color w:val="000000"/>
          <w:sz w:val="28"/>
        </w:rPr>
        <w:t>
      4) көрсетілетін қызметті беруші кеңсесінің қызметкері көрсетілетін қызметті алушыға "Ақаусыз" не "Ақаулы" деген жазба енгізілген тіркеу құжатын (техникалық паспортты) береді – 30 (отыз)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тармаққа өзгерістер енгізілді- Маңғыстау облысы әкімдігінің 25.04.2019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7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7"/>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18.09.2017 </w:t>
      </w:r>
      <w:r>
        <w:rPr>
          <w:rFonts w:ascii="Times New Roman"/>
          <w:b w:val="false"/>
          <w:i w:val="false"/>
          <w:color w:val="ff0000"/>
          <w:sz w:val="28"/>
        </w:rPr>
        <w:t>№ 212</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көмегімен Порталда тіркелуді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ЖСН/БСН және паролін Порталға енгізу процесі (авторизациялау процесі);</w:t>
      </w:r>
    </w:p>
    <w:p>
      <w:pPr>
        <w:spacing w:after="0"/>
        <w:ind w:left="0"/>
        <w:jc w:val="both"/>
      </w:pPr>
      <w:r>
        <w:rPr>
          <w:rFonts w:ascii="Times New Roman"/>
          <w:b w:val="false"/>
          <w:i w:val="false"/>
          <w:color w:val="000000"/>
          <w:sz w:val="28"/>
        </w:rPr>
        <w:t>
      3) 1 шарт – тіркелген көрсетілетін қызметті алушы туралы деректердің дұрыстығын ЖСН/БСН және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авторизациялаудан бас тарту туралы хабарламаны Порталда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 осы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тіркемелерін, өздігінен жүретін ауыл шаруашылығы, мелиоративтік және жол-құрылысы машиналары мен механизмдерін, сондай-ақжүріп өту мүмкіндігі жоғары арнайы машиналарды жыл сайынғы мемлекеттік техникалық байқаудан өткізу" мемлекеттік көрсетілетін қызмет </w:t>
      </w:r>
      <w:r>
        <w:rPr>
          <w:rFonts w:ascii="Times New Roman"/>
          <w:b w:val="false"/>
          <w:i w:val="false"/>
          <w:color w:val="000000"/>
          <w:sz w:val="28"/>
        </w:rPr>
        <w:t>регламентте</w:t>
      </w:r>
      <w:r>
        <w:rPr>
          <w:rFonts w:ascii="Times New Roman"/>
          <w:b w:val="false"/>
          <w:i w:val="false"/>
          <w:color w:val="000000"/>
          <w:sz w:val="28"/>
        </w:rPr>
        <w:t xml:space="preserve"> (бұдан әрі – Регламент) көрсетілген мемлекеттік көрсетілетін қызметті таңдауы, мемлекеттік қызметті көрсету және оның құрылымы мен форматтық талаптарды ескере отырып, көрсетілетін қызметті алушының нысанды толтыруы үшін сұрау салу нысанын экранға шығару (деректерді енгізу), сұрау салу нысанына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электронды түрдегі қажетті көшірмелерін қоса тіркеу, сондай-ақ сұрау салуды куәландыру (қол қою) үшін көрсетілетін қызметті алушының ЭЦҚ тіркелу куәлігін таңдауы;</w:t>
      </w:r>
    </w:p>
    <w:p>
      <w:pPr>
        <w:spacing w:after="0"/>
        <w:ind w:left="0"/>
        <w:jc w:val="both"/>
      </w:pPr>
      <w:r>
        <w:rPr>
          <w:rFonts w:ascii="Times New Roman"/>
          <w:b w:val="false"/>
          <w:i w:val="false"/>
          <w:color w:val="000000"/>
          <w:sz w:val="28"/>
        </w:rPr>
        <w:t>
      6) 2-шарт – ЭЦҚ тіркеу куәлігінің жарамдылық мерзімін және қайтарылған (жойылған) тіркеу куәліктерінің тізімінде жоқтығын, сондай-ақ сәйкестендіру мәліметтерінің (сұрау салуда көрсетілген ЖСН/БСН мен ЭЦҚ тіркеу куәлігінде көрсетілген ЖСН/БСН арасындағы) сәйкестілігін Порталда тексеру;</w:t>
      </w:r>
    </w:p>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алушының ЭЦҚ куәландырылған (қолы қойылған) электрондық құжатты (көрсетілетін қызметті алушының сұрау салуын) көрсетілетін қызметті беруші өңдеу үшін "электрондық үкіметтің" шлюзі (бұдан әрі – ЭҮШ) арқылы "электрондық үкіметтің" аймақтық шлюзінің автоматтандырылған жұмыс орнына (бұдан әрі – ЭҮАШ АЖО) жолдау;</w:t>
      </w:r>
    </w:p>
    <w:p>
      <w:pPr>
        <w:spacing w:after="0"/>
        <w:ind w:left="0"/>
        <w:jc w:val="both"/>
      </w:pPr>
      <w:r>
        <w:rPr>
          <w:rFonts w:ascii="Times New Roman"/>
          <w:b w:val="false"/>
          <w:i w:val="false"/>
          <w:color w:val="000000"/>
          <w:sz w:val="28"/>
        </w:rPr>
        <w:t>
      9) 3-шарт – көрсетілетін қызметті алушы қоса берген, Стандартта көрсетілген құжаттардың және мемлекеттік қызметті көрсету үшін негізділігіне сәйкестігіне көрсетілетін қызметті берушінің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сұрау салынған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Порталмен қалыптастырылған мемлекеттік қызметті көрсету нәтижесін (электрондық құжат нысанындағы хабарламаны) алуы.</w:t>
      </w:r>
    </w:p>
    <w:bookmarkStart w:name="z93" w:id="78"/>
    <w:p>
      <w:pPr>
        <w:spacing w:after="0"/>
        <w:ind w:left="0"/>
        <w:jc w:val="both"/>
      </w:pPr>
      <w:r>
        <w:rPr>
          <w:rFonts w:ascii="Times New Roman"/>
          <w:b w:val="false"/>
          <w:i w:val="false"/>
          <w:color w:val="000000"/>
          <w:sz w:val="28"/>
        </w:rPr>
        <w:t>
      9-1. Көрсетілетін қызметті алушы осы стандарттың 9-тармағында көзделген тізбеге сәйкес құжаттар топтамасын толық ұсынбаған және (немесе) қолдану мерзімі өтіп кеткен құжаттарды ұсынған жағдайларда көрсетілетін қызметті беруші өтінішті қабылдаудан бас тартады;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9-1 тармақпен толықтырылды- Маңғыстау облысы әкімдігінің 18.09.2017 </w:t>
      </w:r>
      <w:r>
        <w:rPr>
          <w:rFonts w:ascii="Times New Roman"/>
          <w:b w:val="false"/>
          <w:i w:val="false"/>
          <w:color w:val="000000"/>
          <w:sz w:val="28"/>
        </w:rPr>
        <w:t>№ 212</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4" w:id="79"/>
    <w:p>
      <w:pPr>
        <w:spacing w:after="0"/>
        <w:ind w:left="0"/>
        <w:jc w:val="both"/>
      </w:pPr>
      <w:r>
        <w:rPr>
          <w:rFonts w:ascii="Times New Roman"/>
          <w:b w:val="false"/>
          <w:i w:val="false"/>
          <w:color w:val="000000"/>
          <w:sz w:val="28"/>
        </w:rPr>
        <w:t>
      9-2. Көрсетілетін қызметті алушы мемлекеттiк көрсетілетін қызметті, және (немесе) олардағы деректерді (мәліметтерді) алу үшін ұсынған құжаттарының шынайы еместігі анықталған жағдайда көрсетілетін қызметті беруші мемлекеттiк көрсетілетін қызметті көрсетуден бас тартады.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9-2 тармақпен толықтырылды- Маңғыстау облысы әкімдігінің 18.09.2017 </w:t>
      </w:r>
      <w:r>
        <w:rPr>
          <w:rFonts w:ascii="Times New Roman"/>
          <w:b w:val="false"/>
          <w:i w:val="false"/>
          <w:color w:val="000000"/>
          <w:sz w:val="28"/>
        </w:rPr>
        <w:t>№ 212</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80"/>
    <w:p>
      <w:pPr>
        <w:spacing w:after="0"/>
        <w:ind w:left="0"/>
        <w:jc w:val="both"/>
      </w:pPr>
      <w:r>
        <w:rPr>
          <w:rFonts w:ascii="Times New Roman"/>
          <w:b w:val="false"/>
          <w:i w:val="false"/>
          <w:color w:val="000000"/>
          <w:sz w:val="28"/>
        </w:rPr>
        <w:t xml:space="preserve">
      10. Портал арқылы мемлекеттік қызмет көрсетуге тартылған ақпараттық жүйелердің функционалдық өзара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80"/>
    <w:bookmarkStart w:name="z76" w:id="81"/>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 жасалған өздігінен</w:t>
            </w:r>
            <w:r>
              <w:br/>
            </w:r>
            <w:r>
              <w:rPr>
                <w:rFonts w:ascii="Times New Roman"/>
                <w:b w:val="false"/>
                <w:i w:val="false"/>
                <w:color w:val="000000"/>
                <w:sz w:val="20"/>
              </w:rPr>
              <w:t>жүретін шассилер мен механизмдерді, монтаждалған арнайы</w:t>
            </w:r>
            <w:r>
              <w:br/>
            </w:r>
            <w:r>
              <w:rPr>
                <w:rFonts w:ascii="Times New Roman"/>
                <w:b w:val="false"/>
                <w:i w:val="false"/>
                <w:color w:val="000000"/>
                <w:sz w:val="20"/>
              </w:rPr>
              <w:t>жабдығы бар тіркемелерді қоса алғанда, олардың тіркемелерін,</w:t>
            </w:r>
            <w:r>
              <w:br/>
            </w:r>
            <w:r>
              <w:rPr>
                <w:rFonts w:ascii="Times New Roman"/>
                <w:b w:val="false"/>
                <w:i w:val="false"/>
                <w:color w:val="000000"/>
                <w:sz w:val="20"/>
              </w:rPr>
              <w:t>өздігінен жүретін ауыл шаруашылығы, мелиоративтік және</w:t>
            </w:r>
            <w:r>
              <w:br/>
            </w:r>
            <w:r>
              <w:rPr>
                <w:rFonts w:ascii="Times New Roman"/>
                <w:b w:val="false"/>
                <w:i w:val="false"/>
                <w:color w:val="000000"/>
                <w:sz w:val="20"/>
              </w:rPr>
              <w:t>жол-құрылысы машиналары мен механизмдерін, сондай-</w:t>
            </w:r>
            <w:r>
              <w:br/>
            </w:r>
            <w:r>
              <w:rPr>
                <w:rFonts w:ascii="Times New Roman"/>
                <w:b w:val="false"/>
                <w:i w:val="false"/>
                <w:color w:val="000000"/>
                <w:sz w:val="20"/>
              </w:rPr>
              <w:t>ақжүріп өту мүмкіндігі жоғары арнайы машиналарды жыл</w:t>
            </w:r>
            <w:r>
              <w:br/>
            </w:r>
            <w:r>
              <w:rPr>
                <w:rFonts w:ascii="Times New Roman"/>
                <w:b w:val="false"/>
                <w:i w:val="false"/>
                <w:color w:val="000000"/>
                <w:sz w:val="20"/>
              </w:rPr>
              <w:t>сайынғы мемлекеттік техникалық байқаудан өткізу"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 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регламентіне 2-қосымша</w:t>
            </w:r>
          </w:p>
        </w:tc>
      </w:tr>
    </w:tbl>
    <w:bookmarkStart w:name="z96" w:id="82"/>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қызмет көрсетудің бизнес-процестерінің анықтамалығы</w:t>
      </w:r>
    </w:p>
    <w:bookmarkEnd w:id="82"/>
    <w:p>
      <w:pPr>
        <w:spacing w:after="0"/>
        <w:ind w:left="0"/>
        <w:jc w:val="both"/>
      </w:pPr>
      <w:r>
        <w:rPr>
          <w:rFonts w:ascii="Times New Roman"/>
          <w:b w:val="false"/>
          <w:i w:val="false"/>
          <w:color w:val="ff0000"/>
          <w:sz w:val="28"/>
        </w:rPr>
        <w:t xml:space="preserve">
      Ескерту. 2 қосымша жаңа редакцияда Маңғыстау облысы әкімдігінің 25.04.2019 </w:t>
      </w:r>
      <w:r>
        <w:rPr>
          <w:rFonts w:ascii="Times New Roman"/>
          <w:b w:val="false"/>
          <w:i w:val="false"/>
          <w:color w:val="ff0000"/>
          <w:sz w:val="28"/>
        </w:rPr>
        <w:t>№ 76</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7" w:id="83"/>
    <w:p>
      <w:pPr>
        <w:spacing w:after="0"/>
        <w:ind w:left="0"/>
        <w:jc w:val="left"/>
      </w:pPr>
      <w:r>
        <w:rPr>
          <w:rFonts w:ascii="Times New Roman"/>
          <w:b/>
          <w:i w:val="false"/>
          <w:color w:val="000000"/>
        </w:rPr>
        <w:t xml:space="preserve"> Шартты белгілер:</w:t>
      </w:r>
    </w:p>
    <w:bookmarkEnd w:id="83"/>
    <w:p>
      <w:pPr>
        <w:spacing w:after="0"/>
        <w:ind w:left="0"/>
        <w:jc w:val="left"/>
      </w:pPr>
      <w:r>
        <w:br/>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21 қазандағы</w:t>
            </w:r>
            <w:r>
              <w:br/>
            </w:r>
            <w:r>
              <w:rPr>
                <w:rFonts w:ascii="Times New Roman"/>
                <w:b w:val="false"/>
                <w:i w:val="false"/>
                <w:color w:val="000000"/>
                <w:sz w:val="20"/>
              </w:rPr>
              <w:t>№ 317 қаулысымен бекітілген</w:t>
            </w:r>
          </w:p>
        </w:tc>
      </w:tr>
    </w:tbl>
    <w:bookmarkStart w:name="z6" w:id="84"/>
    <w:p>
      <w:pPr>
        <w:spacing w:after="0"/>
        <w:ind w:left="0"/>
        <w:jc w:val="left"/>
      </w:pPr>
      <w:r>
        <w:rPr>
          <w:rFonts w:ascii="Times New Roman"/>
          <w:b/>
          <w:i w:val="false"/>
          <w:color w:val="000000"/>
        </w:rPr>
        <w:t xml:space="preserve"> "Тракторларға және олардың базасында жасалған өздігінен</w:t>
      </w:r>
      <w:r>
        <w:br/>
      </w:r>
      <w:r>
        <w:rPr>
          <w:rFonts w:ascii="Times New Roman"/>
          <w:b/>
          <w:i w:val="false"/>
          <w:color w:val="000000"/>
        </w:rPr>
        <w:t>жүретін шассилер мен механизмдерге, монтаждалған арнайы</w:t>
      </w:r>
      <w:r>
        <w:br/>
      </w:r>
      <w:r>
        <w:rPr>
          <w:rFonts w:ascii="Times New Roman"/>
          <w:b/>
          <w:i w:val="false"/>
          <w:color w:val="000000"/>
        </w:rPr>
        <w:t>жабдығы бар тіркемелерді қоса алғанда, олардың тіркемелеріне,</w:t>
      </w:r>
      <w:r>
        <w:br/>
      </w:r>
      <w:r>
        <w:rPr>
          <w:rFonts w:ascii="Times New Roman"/>
          <w:b/>
          <w:i w:val="false"/>
          <w:color w:val="000000"/>
        </w:rPr>
        <w:t>өздігінен жүретін ауыл шаруашылығы, мелиоративтік және</w:t>
      </w:r>
      <w:r>
        <w:br/>
      </w:r>
      <w:r>
        <w:rPr>
          <w:rFonts w:ascii="Times New Roman"/>
          <w:b/>
          <w:i w:val="false"/>
          <w:color w:val="000000"/>
        </w:rPr>
        <w:t>жол-құрылыс машиналары мен механизмдеріне, сондай-ақ</w:t>
      </w:r>
      <w:r>
        <w:br/>
      </w:r>
      <w:r>
        <w:rPr>
          <w:rFonts w:ascii="Times New Roman"/>
          <w:b/>
          <w:i w:val="false"/>
          <w:color w:val="000000"/>
        </w:rPr>
        <w:t>жүріп өту мүмкіндігі жоғары арнайы машиналарға ауыртпалықтың</w:t>
      </w:r>
      <w:r>
        <w:br/>
      </w:r>
      <w:r>
        <w:rPr>
          <w:rFonts w:ascii="Times New Roman"/>
          <w:b/>
          <w:i w:val="false"/>
          <w:color w:val="000000"/>
        </w:rPr>
        <w:t>жоқ (бар) екендігі туралы ақпарат беру"</w:t>
      </w:r>
      <w:r>
        <w:br/>
      </w:r>
      <w:r>
        <w:rPr>
          <w:rFonts w:ascii="Times New Roman"/>
          <w:b/>
          <w:i w:val="false"/>
          <w:color w:val="000000"/>
        </w:rPr>
        <w:t>мемлекеттік көрсетілетін қызмет регламенті</w:t>
      </w:r>
    </w:p>
    <w:bookmarkEnd w:id="84"/>
    <w:p>
      <w:pPr>
        <w:spacing w:after="0"/>
        <w:ind w:left="0"/>
        <w:jc w:val="both"/>
      </w:pPr>
      <w:r>
        <w:rPr>
          <w:rFonts w:ascii="Times New Roman"/>
          <w:b w:val="false"/>
          <w:i w:val="false"/>
          <w:color w:val="ff0000"/>
          <w:sz w:val="28"/>
        </w:rPr>
        <w:t xml:space="preserve">
      Ескерту. Регламент алынып тасталды - Маңғыстау облысы әкімдігінің 25.04.2019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