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66209" w14:textId="13662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13 қазандағы № 308 қаулысы. Маңғыстау облысы Әділет департаментінде 2015 жылғы 20 қарашада № 2872 болып тіркелді. Күші жойылды-Маңғыстау облысы әкімдігінің 2020 жылғы 28 ақпандағы № 29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28.02.2020 </w:t>
      </w:r>
      <w:r>
        <w:rPr>
          <w:rFonts w:ascii="Times New Roman"/>
          <w:b w:val="false"/>
          <w:i w:val="false"/>
          <w:color w:val="ff0000"/>
          <w:sz w:val="28"/>
        </w:rPr>
        <w:t xml:space="preserve">№ 29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1. Қоса беріліп отырған:</w:t>
      </w:r>
    </w:p>
    <w:bookmarkStart w:name="z8" w:id="0"/>
    <w:p>
      <w:pPr>
        <w:spacing w:after="0"/>
        <w:ind w:left="0"/>
        <w:jc w:val="both"/>
      </w:pPr>
      <w:r>
        <w:rPr>
          <w:rFonts w:ascii="Times New Roman"/>
          <w:b w:val="false"/>
          <w:i w:val="false"/>
          <w:color w:val="000000"/>
          <w:sz w:val="28"/>
        </w:rPr>
        <w:t xml:space="preserve">
      1) "ІІ, ІІІ және ІV санаттардағы объектілер үшін қоршаған ортаға эмиссияға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0"/>
    <w:bookmarkStart w:name="z9" w:id="1"/>
    <w:p>
      <w:pPr>
        <w:spacing w:after="0"/>
        <w:ind w:left="0"/>
        <w:jc w:val="both"/>
      </w:pPr>
      <w:r>
        <w:rPr>
          <w:rFonts w:ascii="Times New Roman"/>
          <w:b w:val="false"/>
          <w:i w:val="false"/>
          <w:color w:val="000000"/>
          <w:sz w:val="28"/>
        </w:rPr>
        <w:t xml:space="preserve">
      2) II, III және IV санаттардағы объектілер үшін мемлекеттік экологиялық сараптама қорытындысын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 Маңғыстау облысы әкімдігінің 05.03.2018 </w:t>
      </w:r>
      <w:r>
        <w:rPr>
          <w:rFonts w:ascii="Times New Roman"/>
          <w:b w:val="false"/>
          <w:i w:val="false"/>
          <w:color w:val="000000"/>
          <w:sz w:val="28"/>
        </w:rPr>
        <w:t>№ 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Маңғыстау облысы әкімдігінің 2014 жылғы 31 желтоқсандағы </w:t>
      </w:r>
      <w:r>
        <w:rPr>
          <w:rFonts w:ascii="Times New Roman"/>
          <w:b w:val="false"/>
          <w:i w:val="false"/>
          <w:color w:val="000000"/>
          <w:sz w:val="28"/>
        </w:rPr>
        <w:t>№ 363</w:t>
      </w:r>
      <w:r>
        <w:rPr>
          <w:rFonts w:ascii="Times New Roman"/>
          <w:b w:val="false"/>
          <w:i w:val="false"/>
          <w:color w:val="000000"/>
          <w:sz w:val="28"/>
        </w:rPr>
        <w:t xml:space="preserve"> "Қоршаған ортаны қорғау саласындағы мемлекеттік көрсетілетін қызметтер регламенттерін бекіту туралы" қаулысының (Нормативтік құқықтық актілерді мемлекеттік тіркеу тізілімінде № 2609 болып тіркелген, 2015 жылғы 20 ақпанда "Әділет" ақпараттық-құқықтық жүйесінде жарияланған) күші жойылды деп танылсын.</w:t>
      </w:r>
    </w:p>
    <w:bookmarkEnd w:id="2"/>
    <w:bookmarkStart w:name="z10" w:id="3"/>
    <w:p>
      <w:pPr>
        <w:spacing w:after="0"/>
        <w:ind w:left="0"/>
        <w:jc w:val="both"/>
      </w:pPr>
      <w:r>
        <w:rPr>
          <w:rFonts w:ascii="Times New Roman"/>
          <w:b w:val="false"/>
          <w:i w:val="false"/>
          <w:color w:val="000000"/>
          <w:sz w:val="28"/>
        </w:rPr>
        <w:t>
      3. "Маңғыстау облысының табиғи ресурстар және табиғат пайдалануды реттеу басқармасы" мемлекеттік мекемесі (С.О. Сағынбаев)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3"/>
    <w:bookmarkStart w:name="z11" w:id="4"/>
    <w:p>
      <w:pPr>
        <w:spacing w:after="0"/>
        <w:ind w:left="0"/>
        <w:jc w:val="both"/>
      </w:pPr>
      <w:r>
        <w:rPr>
          <w:rFonts w:ascii="Times New Roman"/>
          <w:b w:val="false"/>
          <w:i w:val="false"/>
          <w:color w:val="000000"/>
          <w:sz w:val="28"/>
        </w:rPr>
        <w:t>
      4. Осы қаулының орындалуын бақылау облыс әкімінің орынбасары Ә.А. Шөжеғұловқа жүктелсін.</w:t>
      </w:r>
    </w:p>
    <w:bookmarkEnd w:id="4"/>
    <w:bookmarkStart w:name="z12"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"Маңғыстау облысының </w:t>
      </w:r>
    </w:p>
    <w:p>
      <w:pPr>
        <w:spacing w:after="0"/>
        <w:ind w:left="0"/>
        <w:jc w:val="both"/>
      </w:pPr>
      <w:r>
        <w:rPr>
          <w:rFonts w:ascii="Times New Roman"/>
          <w:b w:val="false"/>
          <w:i w:val="false"/>
          <w:color w:val="000000"/>
          <w:sz w:val="28"/>
        </w:rPr>
        <w:t xml:space="preserve">
      табиғи ресурстар және табиғат </w:t>
      </w:r>
    </w:p>
    <w:p>
      <w:pPr>
        <w:spacing w:after="0"/>
        <w:ind w:left="0"/>
        <w:jc w:val="both"/>
      </w:pPr>
      <w:r>
        <w:rPr>
          <w:rFonts w:ascii="Times New Roman"/>
          <w:b w:val="false"/>
          <w:i w:val="false"/>
          <w:color w:val="000000"/>
          <w:sz w:val="28"/>
        </w:rPr>
        <w:t xml:space="preserve">
      пайдалануды реттеу басқармасы"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xml:space="preserve">
      С.О. Сағынбаев </w:t>
      </w:r>
    </w:p>
    <w:p>
      <w:pPr>
        <w:spacing w:after="0"/>
        <w:ind w:left="0"/>
        <w:jc w:val="both"/>
      </w:pPr>
      <w:r>
        <w:rPr>
          <w:rFonts w:ascii="Times New Roman"/>
          <w:b w:val="false"/>
          <w:i w:val="false"/>
          <w:color w:val="000000"/>
          <w:sz w:val="28"/>
        </w:rPr>
        <w:t>
      13 қазан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13 қазандағы</w:t>
            </w:r>
            <w:r>
              <w:br/>
            </w:r>
            <w:r>
              <w:rPr>
                <w:rFonts w:ascii="Times New Roman"/>
                <w:b w:val="false"/>
                <w:i w:val="false"/>
                <w:color w:val="000000"/>
                <w:sz w:val="20"/>
              </w:rPr>
              <w:t>№ 308 қаулысымен</w:t>
            </w:r>
            <w:r>
              <w:br/>
            </w:r>
            <w:r>
              <w:rPr>
                <w:rFonts w:ascii="Times New Roman"/>
                <w:b w:val="false"/>
                <w:i w:val="false"/>
                <w:color w:val="000000"/>
                <w:sz w:val="20"/>
              </w:rPr>
              <w:t>бекітілген</w:t>
            </w:r>
          </w:p>
        </w:tc>
      </w:tr>
    </w:tbl>
    <w:p>
      <w:pPr>
        <w:spacing w:after="0"/>
        <w:ind w:left="0"/>
        <w:jc w:val="both"/>
      </w:pPr>
      <w:r>
        <w:rPr>
          <w:rFonts w:ascii="Times New Roman"/>
          <w:b/>
          <w:i w:val="false"/>
          <w:color w:val="000000"/>
          <w:sz w:val="28"/>
        </w:rPr>
        <w:t>II, III және IV санаттардағы объектілер үшін қоршаған ортаға эмиссияға рұқсат беру" мемлекеттік көрсетілетін қызмет регламенті</w:t>
      </w:r>
    </w:p>
    <w:p>
      <w:pPr>
        <w:spacing w:after="0"/>
        <w:ind w:left="0"/>
        <w:jc w:val="both"/>
      </w:pPr>
      <w:r>
        <w:rPr>
          <w:rFonts w:ascii="Times New Roman"/>
          <w:b w:val="false"/>
          <w:i w:val="false"/>
          <w:color w:val="ff0000"/>
          <w:sz w:val="28"/>
        </w:rPr>
        <w:t xml:space="preserve">
      Ескерту. Регламент жаңа редакцияда Маңғыстау облысы әкімдігінің 30.06.2016 </w:t>
      </w:r>
      <w:r>
        <w:rPr>
          <w:rFonts w:ascii="Times New Roman"/>
          <w:b w:val="false"/>
          <w:i w:val="false"/>
          <w:color w:val="ff0000"/>
          <w:sz w:val="28"/>
        </w:rPr>
        <w:t>№ 193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 Тақырыбы жаңа редакцияда Маңғыстау облысы әкімдігінің 05.03.2018 </w:t>
      </w:r>
      <w:r>
        <w:rPr>
          <w:rFonts w:ascii="Times New Roman"/>
          <w:b w:val="false"/>
          <w:i w:val="false"/>
          <w:color w:val="ff0000"/>
          <w:sz w:val="28"/>
        </w:rPr>
        <w:t>№ 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10" w:id="6"/>
    <w:p>
      <w:pPr>
        <w:spacing w:after="0"/>
        <w:ind w:left="0"/>
        <w:jc w:val="both"/>
      </w:pPr>
      <w:r>
        <w:rPr>
          <w:rFonts w:ascii="Times New Roman"/>
          <w:b w:val="false"/>
          <w:i w:val="false"/>
          <w:color w:val="000000"/>
          <w:sz w:val="28"/>
        </w:rPr>
        <w:t>
      1. "ІІ, ІІІ және ІV санаттардағы объектілер үшін қоршаған ортаға эмиссияға рұқсат беру" мемлекеттік көрсетілетін қызметі (бұдан әрі – мемлекеттік көрсетілетін қызмет) "Маңғыстау облысының табиғи ресурстар және табиғат пайдалануды реттеу басқармасы" мемлекеттік мекемесі (бұдан әрі – көрсетілетін қызметті беруші) көрсетеді.</w:t>
      </w:r>
    </w:p>
    <w:bookmarkEnd w:id="6"/>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www.elicense.kz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Маңғыстау облысы әкімдігінің 09.07.2019 </w:t>
      </w:r>
      <w:r>
        <w:rPr>
          <w:rFonts w:ascii="Times New Roman"/>
          <w:b w:val="false"/>
          <w:i w:val="false"/>
          <w:color w:val="000000"/>
          <w:sz w:val="28"/>
        </w:rPr>
        <w:t>№ 135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2. Мемлекеттік көрсетілетін қызметті көрсету нысаны: электрондық түрінде.</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Маңғыстау облысы әкімдігінің 09.07.2019 </w:t>
      </w:r>
      <w:r>
        <w:rPr>
          <w:rFonts w:ascii="Times New Roman"/>
          <w:b w:val="false"/>
          <w:i w:val="false"/>
          <w:color w:val="000000"/>
          <w:sz w:val="28"/>
        </w:rPr>
        <w:t>№ 135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Мемлекеттік көрстілетін қызметті көрсету нәтижесі – II, III және IV санаттардағы объектілер үшін қоршаған ортаға эмиссияға рұқсат, рұқсатты қайта ресімдеу немесе Қазақстан Республикасы Энергетика министрінің 2015 жылғы 23 сәуірдегі </w:t>
      </w:r>
      <w:r>
        <w:rPr>
          <w:rFonts w:ascii="Times New Roman"/>
          <w:b w:val="false"/>
          <w:i w:val="false"/>
          <w:color w:val="000000"/>
          <w:sz w:val="28"/>
        </w:rPr>
        <w:t>№ 301</w:t>
      </w:r>
      <w:r>
        <w:rPr>
          <w:rFonts w:ascii="Times New Roman"/>
          <w:b w:val="false"/>
          <w:i w:val="false"/>
          <w:color w:val="000000"/>
          <w:sz w:val="28"/>
        </w:rPr>
        <w:t xml:space="preserve"> "Қоршаған ортаны қорғау саласындағы мемлекеттік көрсетілетін қызмет стандарттарын бекіту туралы" бұйрығымен (нормативтік құқықтық актілерді мемлекеттік тіркеу Тізілімінде № 11229 болып тіркелген) бекiтiлген "ІІ, ІІІ және IV санаттардағы объектілер үшін қоршаған ортаға эмиссияға рұқсат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 тармағымен</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уәжді жауап.</w:t>
      </w:r>
    </w:p>
    <w:bookmarkEnd w:id="8"/>
    <w:p>
      <w:pPr>
        <w:spacing w:after="0"/>
        <w:ind w:left="0"/>
        <w:jc w:val="both"/>
      </w:pPr>
      <w:r>
        <w:rPr>
          <w:rFonts w:ascii="Times New Roman"/>
          <w:b w:val="false"/>
          <w:i w:val="false"/>
          <w:color w:val="000000"/>
          <w:sz w:val="28"/>
        </w:rPr>
        <w:t>
      Мемлекеттік көрсетілетін қызмет көрсету нәтижесін беру нысаны: электрондық.</w:t>
      </w:r>
    </w:p>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 цифрлық қолтаңбасы (бұдан әрі – ЭЦҚ) қойылған электрондық құжаттар нысанында "жеке кабинетке"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Маңғыстау облысы әкімдігінің 09.07.2019 </w:t>
      </w:r>
      <w:r>
        <w:rPr>
          <w:rFonts w:ascii="Times New Roman"/>
          <w:b w:val="false"/>
          <w:i w:val="false"/>
          <w:color w:val="000000"/>
          <w:sz w:val="28"/>
        </w:rPr>
        <w:t>№ 135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17" w:id="9"/>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көрсетілетін қызметті берушінің көрсетілетін қызметті алушыдан (не сенімхат бойынша оның өкілінен)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өтінішін және өзге де құжаттарды алуы болып табылады. </w:t>
      </w:r>
    </w:p>
    <w:bookmarkEnd w:id="9"/>
    <w:bookmarkStart w:name="z18" w:id="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Мемлекеттік қызметті көрсету процесінің құрамына кіретін әрбір рәсімнің (іс-қимылдың) мазмұны, оның орындалу ұзақтығы:</w:t>
      </w:r>
    </w:p>
    <w:bookmarkEnd w:id="10"/>
    <w:bookmarkStart w:name="z14" w:id="11"/>
    <w:p>
      <w:pPr>
        <w:spacing w:after="0"/>
        <w:ind w:left="0"/>
        <w:jc w:val="both"/>
      </w:pPr>
      <w:r>
        <w:rPr>
          <w:rFonts w:ascii="Times New Roman"/>
          <w:b w:val="false"/>
          <w:i w:val="false"/>
          <w:color w:val="000000"/>
          <w:sz w:val="28"/>
        </w:rPr>
        <w:t>
      1) көрсетілетін қызметті берушінің кеңсе қызметкері өтінішті келіп түскен күні тіркеуі және оны көрсетілетін қызметті берушінің басшысына беруі;</w:t>
      </w:r>
    </w:p>
    <w:bookmarkEnd w:id="11"/>
    <w:bookmarkStart w:name="z15" w:id="12"/>
    <w:p>
      <w:pPr>
        <w:spacing w:after="0"/>
        <w:ind w:left="0"/>
        <w:jc w:val="both"/>
      </w:pPr>
      <w:r>
        <w:rPr>
          <w:rFonts w:ascii="Times New Roman"/>
          <w:b w:val="false"/>
          <w:i w:val="false"/>
          <w:color w:val="000000"/>
          <w:sz w:val="28"/>
        </w:rPr>
        <w:t>
      2) көрсетілетін қызметті берушінің басшысы құжаттың мазмұнымен танысуы және бұрыштама жазуы. Көрсетілетін қызметті берушінің тиісті құрылымдық бөлімшесінің басшысына құжатты беруі;</w:t>
      </w:r>
    </w:p>
    <w:bookmarkEnd w:id="12"/>
    <w:p>
      <w:pPr>
        <w:spacing w:after="0"/>
        <w:ind w:left="0"/>
        <w:jc w:val="both"/>
      </w:pPr>
      <w:r>
        <w:rPr>
          <w:rFonts w:ascii="Times New Roman"/>
          <w:b w:val="false"/>
          <w:i w:val="false"/>
          <w:color w:val="000000"/>
          <w:sz w:val="28"/>
        </w:rPr>
        <w:t>
      3) көрсетілетін қызметті берушінің басшысының құрылымдық бөлімшенің жауапты орындаушысын таңдауы;</w:t>
      </w:r>
    </w:p>
    <w:p>
      <w:pPr>
        <w:spacing w:after="0"/>
        <w:ind w:left="0"/>
        <w:jc w:val="both"/>
      </w:pPr>
      <w:r>
        <w:rPr>
          <w:rFonts w:ascii="Times New Roman"/>
          <w:b w:val="false"/>
          <w:i w:val="false"/>
          <w:color w:val="000000"/>
          <w:sz w:val="28"/>
        </w:rPr>
        <w:t xml:space="preserve">
      4) жауапты орындаушының құжаттарды қарауы және мемлекеттік қызметті көрсету нәтижесін ресімдеуі: </w:t>
      </w:r>
    </w:p>
    <w:p>
      <w:pPr>
        <w:spacing w:after="0"/>
        <w:ind w:left="0"/>
        <w:jc w:val="both"/>
      </w:pPr>
      <w:r>
        <w:rPr>
          <w:rFonts w:ascii="Times New Roman"/>
          <w:b w:val="false"/>
          <w:i w:val="false"/>
          <w:color w:val="000000"/>
          <w:sz w:val="28"/>
        </w:rPr>
        <w:t>
      ІІ, ІІІ санаттағы объектілер үшін қоршаған ортаға эмиссияға рұқсат беру – 10 (он) жұмыс күннен аспайды;</w:t>
      </w:r>
    </w:p>
    <w:bookmarkStart w:name="z19" w:id="13"/>
    <w:p>
      <w:pPr>
        <w:spacing w:after="0"/>
        <w:ind w:left="0"/>
        <w:jc w:val="both"/>
      </w:pPr>
      <w:r>
        <w:rPr>
          <w:rFonts w:ascii="Times New Roman"/>
          <w:b w:val="false"/>
          <w:i w:val="false"/>
          <w:color w:val="000000"/>
          <w:sz w:val="28"/>
        </w:rPr>
        <w:t>
      ІV санаттағы объектілер үшін қоршаған ортаға эмиссияға рұқсат беру –   5 (бес) жұмыс күннен аспайды;</w:t>
      </w:r>
    </w:p>
    <w:bookmarkEnd w:id="13"/>
    <w:bookmarkStart w:name="z20" w:id="14"/>
    <w:p>
      <w:pPr>
        <w:spacing w:after="0"/>
        <w:ind w:left="0"/>
        <w:jc w:val="both"/>
      </w:pPr>
      <w:r>
        <w:rPr>
          <w:rFonts w:ascii="Times New Roman"/>
          <w:b w:val="false"/>
          <w:i w:val="false"/>
          <w:color w:val="000000"/>
          <w:sz w:val="28"/>
        </w:rPr>
        <w:t>
      рұқсатты қайта ресімдеу – 15 (он бес) күнтізбелік күн ішінде;</w:t>
      </w:r>
    </w:p>
    <w:bookmarkEnd w:id="14"/>
    <w:bookmarkStart w:name="z21" w:id="15"/>
    <w:p>
      <w:pPr>
        <w:spacing w:after="0"/>
        <w:ind w:left="0"/>
        <w:jc w:val="both"/>
      </w:pPr>
      <w:r>
        <w:rPr>
          <w:rFonts w:ascii="Times New Roman"/>
          <w:b w:val="false"/>
          <w:i w:val="false"/>
          <w:color w:val="000000"/>
          <w:sz w:val="28"/>
        </w:rPr>
        <w:t>
      5) көрсетілетін қызметті берушінің басшысының мемлекеттік қызметті көрсету нәтижесін қарауы;</w:t>
      </w:r>
    </w:p>
    <w:bookmarkEnd w:id="15"/>
    <w:bookmarkStart w:name="z22" w:id="16"/>
    <w:p>
      <w:pPr>
        <w:spacing w:after="0"/>
        <w:ind w:left="0"/>
        <w:jc w:val="both"/>
      </w:pPr>
      <w:r>
        <w:rPr>
          <w:rFonts w:ascii="Times New Roman"/>
          <w:b w:val="false"/>
          <w:i w:val="false"/>
          <w:color w:val="000000"/>
          <w:sz w:val="28"/>
        </w:rPr>
        <w:t>
      6) көрсетілетін қызметті алушыға мемлекеттік қызметті көрсету нәтижесін беруі.</w:t>
      </w:r>
    </w:p>
    <w:bookmarkEnd w:id="16"/>
    <w:bookmarkStart w:name="z23" w:id="17"/>
    <w:p>
      <w:pPr>
        <w:spacing w:after="0"/>
        <w:ind w:left="0"/>
        <w:jc w:val="both"/>
      </w:pPr>
      <w:r>
        <w:rPr>
          <w:rFonts w:ascii="Times New Roman"/>
          <w:b w:val="false"/>
          <w:i w:val="false"/>
          <w:color w:val="000000"/>
          <w:sz w:val="28"/>
        </w:rPr>
        <w:t>
      Көрсетілетін қызметті беруші көрсетілген қызметті алушының өтінімін тіркеген кезден бастап ІІ және ІІІ санаттардағы объектілер үшін ұсынылған құжаттардың толық болуын 5 (бес) жұмыс күнінен аспайтын мерзімде тексереді.</w:t>
      </w:r>
    </w:p>
    <w:bookmarkEnd w:id="17"/>
    <w:p>
      <w:pPr>
        <w:spacing w:after="0"/>
        <w:ind w:left="0"/>
        <w:jc w:val="both"/>
      </w:pPr>
      <w:r>
        <w:rPr>
          <w:rFonts w:ascii="Times New Roman"/>
          <w:b w:val="false"/>
          <w:i w:val="false"/>
          <w:color w:val="000000"/>
          <w:sz w:val="28"/>
        </w:rPr>
        <w:t>
      Ұсынылған құжаттардың толық емес екендігі және (немесе) мерзімі өткендігі анықталған жағдайда көрсетілген қызметті беруші белгіленген мерзімде өтінішті қарастыру бойынша себептерін негіздей отырып уәжді бас тарту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Маңғыстау облысы әкімдігінің 09.07.2019 </w:t>
      </w:r>
      <w:r>
        <w:rPr>
          <w:rFonts w:ascii="Times New Roman"/>
          <w:b w:val="false"/>
          <w:i w:val="false"/>
          <w:color w:val="000000"/>
          <w:sz w:val="28"/>
        </w:rPr>
        <w:t>№ 135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 w:id="18"/>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(іс-қимылдардың) нәтижесі:</w:t>
      </w:r>
    </w:p>
    <w:bookmarkEnd w:id="18"/>
    <w:bookmarkStart w:name="z30" w:id="19"/>
    <w:p>
      <w:pPr>
        <w:spacing w:after="0"/>
        <w:ind w:left="0"/>
        <w:jc w:val="both"/>
      </w:pPr>
      <w:r>
        <w:rPr>
          <w:rFonts w:ascii="Times New Roman"/>
          <w:b w:val="false"/>
          <w:i w:val="false"/>
          <w:color w:val="000000"/>
          <w:sz w:val="28"/>
        </w:rPr>
        <w:t>
      1) өтініштің көшірмесінде құжаттар топтамасын қабылдау күні мен уақыты көрсетіліп кеңседе тіркеу туралы белгі;</w:t>
      </w:r>
    </w:p>
    <w:bookmarkEnd w:id="19"/>
    <w:bookmarkStart w:name="z31" w:id="20"/>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bookmarkEnd w:id="20"/>
    <w:bookmarkStart w:name="z32" w:id="21"/>
    <w:p>
      <w:pPr>
        <w:spacing w:after="0"/>
        <w:ind w:left="0"/>
        <w:jc w:val="both"/>
      </w:pPr>
      <w:r>
        <w:rPr>
          <w:rFonts w:ascii="Times New Roman"/>
          <w:b w:val="false"/>
          <w:i w:val="false"/>
          <w:color w:val="000000"/>
          <w:sz w:val="28"/>
        </w:rPr>
        <w:t>
      3) мемлекеттік қызметті көрсету нәтижесін ресімдеу;</w:t>
      </w:r>
    </w:p>
    <w:bookmarkEnd w:id="21"/>
    <w:bookmarkStart w:name="z33" w:id="22"/>
    <w:p>
      <w:pPr>
        <w:spacing w:after="0"/>
        <w:ind w:left="0"/>
        <w:jc w:val="both"/>
      </w:pPr>
      <w:r>
        <w:rPr>
          <w:rFonts w:ascii="Times New Roman"/>
          <w:b w:val="false"/>
          <w:i w:val="false"/>
          <w:color w:val="000000"/>
          <w:sz w:val="28"/>
        </w:rPr>
        <w:t>
      4) мемлекеттік қызметті көрсету нәтижесіне қол қою;</w:t>
      </w:r>
    </w:p>
    <w:bookmarkEnd w:id="22"/>
    <w:bookmarkStart w:name="z34" w:id="23"/>
    <w:p>
      <w:pPr>
        <w:spacing w:after="0"/>
        <w:ind w:left="0"/>
        <w:jc w:val="both"/>
      </w:pPr>
      <w:r>
        <w:rPr>
          <w:rFonts w:ascii="Times New Roman"/>
          <w:b w:val="false"/>
          <w:i w:val="false"/>
          <w:color w:val="000000"/>
          <w:sz w:val="28"/>
        </w:rPr>
        <w:t>
      5) мемлекеттік қызметті көрсету нәтижесін алғандағы журналдағы көрсетілетін қызметті алушының қолы.</w:t>
      </w:r>
    </w:p>
    <w:bookmarkEnd w:id="2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Start w:name="z35" w:id="2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4"/>
    <w:bookmarkStart w:name="z36" w:id="25"/>
    <w:p>
      <w:pPr>
        <w:spacing w:after="0"/>
        <w:ind w:left="0"/>
        <w:jc w:val="both"/>
      </w:pPr>
      <w:r>
        <w:rPr>
          <w:rFonts w:ascii="Times New Roman"/>
          <w:b w:val="false"/>
          <w:i w:val="false"/>
          <w:color w:val="000000"/>
          <w:sz w:val="28"/>
        </w:rPr>
        <w:t xml:space="preserve">
      1) көрсетілетін қызметті берушінің кеңсесі; </w:t>
      </w:r>
    </w:p>
    <w:bookmarkEnd w:id="25"/>
    <w:bookmarkStart w:name="z37" w:id="26"/>
    <w:p>
      <w:pPr>
        <w:spacing w:after="0"/>
        <w:ind w:left="0"/>
        <w:jc w:val="both"/>
      </w:pPr>
      <w:r>
        <w:rPr>
          <w:rFonts w:ascii="Times New Roman"/>
          <w:b w:val="false"/>
          <w:i w:val="false"/>
          <w:color w:val="000000"/>
          <w:sz w:val="28"/>
        </w:rPr>
        <w:t>
      2) көрсетілетін қызметті берушінің басшысы;</w:t>
      </w:r>
    </w:p>
    <w:bookmarkEnd w:id="26"/>
    <w:bookmarkStart w:name="z38" w:id="27"/>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7"/>
    <w:bookmarkStart w:name="z39" w:id="2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28"/>
    <w:bookmarkStart w:name="z27" w:id="29"/>
    <w:p>
      <w:pPr>
        <w:spacing w:after="0"/>
        <w:ind w:left="0"/>
        <w:jc w:val="both"/>
      </w:pPr>
      <w:r>
        <w:rPr>
          <w:rFonts w:ascii="Times New Roman"/>
          <w:b w:val="false"/>
          <w:i w:val="false"/>
          <w:color w:val="000000"/>
          <w:sz w:val="28"/>
        </w:rPr>
        <w:t>
      1) көрсетілетін қызметті берушінің кеңсе қызметкері өтінішті келіп түскен күні тіркеуі және оны көрсетілетін қызметті берушінің басшысына беруі;</w:t>
      </w:r>
    </w:p>
    <w:bookmarkEnd w:id="29"/>
    <w:p>
      <w:pPr>
        <w:spacing w:after="0"/>
        <w:ind w:left="0"/>
        <w:jc w:val="both"/>
      </w:pPr>
      <w:r>
        <w:rPr>
          <w:rFonts w:ascii="Times New Roman"/>
          <w:b w:val="false"/>
          <w:i w:val="false"/>
          <w:color w:val="000000"/>
          <w:sz w:val="28"/>
        </w:rPr>
        <w:t>
      2) көрсетілетін қызметті берушінің басшысы құжаттың мазмұнымен танысуы және бұрыштама жазуы. Көрсетілетін қызметті берушінің тиісті құрылымдық бөлімшесінің басшысына құжатты беруі;</w:t>
      </w:r>
    </w:p>
    <w:p>
      <w:pPr>
        <w:spacing w:after="0"/>
        <w:ind w:left="0"/>
        <w:jc w:val="both"/>
      </w:pPr>
      <w:r>
        <w:rPr>
          <w:rFonts w:ascii="Times New Roman"/>
          <w:b w:val="false"/>
          <w:i w:val="false"/>
          <w:color w:val="000000"/>
          <w:sz w:val="28"/>
        </w:rPr>
        <w:t>
      3) көрсетілетін қызметті берушінің басшысының құрылымдық бөлімшенің жауапты орындаушысын таңдауы;</w:t>
      </w:r>
    </w:p>
    <w:p>
      <w:pPr>
        <w:spacing w:after="0"/>
        <w:ind w:left="0"/>
        <w:jc w:val="both"/>
      </w:pPr>
      <w:r>
        <w:rPr>
          <w:rFonts w:ascii="Times New Roman"/>
          <w:b w:val="false"/>
          <w:i w:val="false"/>
          <w:color w:val="000000"/>
          <w:sz w:val="28"/>
        </w:rPr>
        <w:t xml:space="preserve">
      4) жауапты орындаушының құжаттарды қарауы және мемлекеттік қызметті көрсету нәтижесін ресімдеуі: </w:t>
      </w:r>
    </w:p>
    <w:p>
      <w:pPr>
        <w:spacing w:after="0"/>
        <w:ind w:left="0"/>
        <w:jc w:val="both"/>
      </w:pPr>
      <w:r>
        <w:rPr>
          <w:rFonts w:ascii="Times New Roman"/>
          <w:b w:val="false"/>
          <w:i w:val="false"/>
          <w:color w:val="000000"/>
          <w:sz w:val="28"/>
        </w:rPr>
        <w:t>
      ІІ, ІІІ санаттағы объектілер үшін қоршаған ортаға эмиссияға рұқсат беру – 10 (он) жұмыскүннен аспайды; </w:t>
      </w:r>
    </w:p>
    <w:p>
      <w:pPr>
        <w:spacing w:after="0"/>
        <w:ind w:left="0"/>
        <w:jc w:val="both"/>
      </w:pPr>
      <w:r>
        <w:rPr>
          <w:rFonts w:ascii="Times New Roman"/>
          <w:b w:val="false"/>
          <w:i w:val="false"/>
          <w:color w:val="000000"/>
          <w:sz w:val="28"/>
        </w:rPr>
        <w:t>
      ІV санаттағы объектілер үшін қоршаған ортаға эмиссияға рұқсат беру –   5 (бес) жұмыс күннен аспайды;   </w:t>
      </w:r>
    </w:p>
    <w:p>
      <w:pPr>
        <w:spacing w:after="0"/>
        <w:ind w:left="0"/>
        <w:jc w:val="both"/>
      </w:pPr>
      <w:r>
        <w:rPr>
          <w:rFonts w:ascii="Times New Roman"/>
          <w:b w:val="false"/>
          <w:i w:val="false"/>
          <w:color w:val="000000"/>
          <w:sz w:val="28"/>
        </w:rPr>
        <w:t>
      рұқсатты қайта ресімдеу – 15 (он бес) күнтізбелік күн ішінде;</w:t>
      </w:r>
    </w:p>
    <w:p>
      <w:pPr>
        <w:spacing w:after="0"/>
        <w:ind w:left="0"/>
        <w:jc w:val="both"/>
      </w:pPr>
      <w:r>
        <w:rPr>
          <w:rFonts w:ascii="Times New Roman"/>
          <w:b w:val="false"/>
          <w:i w:val="false"/>
          <w:color w:val="000000"/>
          <w:sz w:val="28"/>
        </w:rPr>
        <w:t>
      5) көрсетілетін қызметті берушінің басшысының мемлекеттік қызметті көрсету нәтижесін қарауы;</w:t>
      </w:r>
    </w:p>
    <w:p>
      <w:pPr>
        <w:spacing w:after="0"/>
        <w:ind w:left="0"/>
        <w:jc w:val="both"/>
      </w:pPr>
      <w:r>
        <w:rPr>
          <w:rFonts w:ascii="Times New Roman"/>
          <w:b w:val="false"/>
          <w:i w:val="false"/>
          <w:color w:val="000000"/>
          <w:sz w:val="28"/>
        </w:rPr>
        <w:t>
      6) көрсетілетін қызметті алушыға мемлекеттік қызметті көрсету нәтижесін беруі.</w:t>
      </w:r>
    </w:p>
    <w:p>
      <w:pPr>
        <w:spacing w:after="0"/>
        <w:ind w:left="0"/>
        <w:jc w:val="both"/>
      </w:pPr>
      <w:r>
        <w:rPr>
          <w:rFonts w:ascii="Times New Roman"/>
          <w:b w:val="false"/>
          <w:i w:val="false"/>
          <w:color w:val="000000"/>
          <w:sz w:val="28"/>
        </w:rPr>
        <w:t>
      Көрсетілетін қызметті беруші көрсетілген қызметті алушының өтінімін тіркеген кезден бастап ІІ және ІІІ санаттардағы объектілер үшін ұсынылған құжаттардың толық болуын 5 (бес) жұмыс күнінен аспайтын мерзімде тексереді.</w:t>
      </w:r>
    </w:p>
    <w:p>
      <w:pPr>
        <w:spacing w:after="0"/>
        <w:ind w:left="0"/>
        <w:jc w:val="both"/>
      </w:pPr>
      <w:r>
        <w:rPr>
          <w:rFonts w:ascii="Times New Roman"/>
          <w:b w:val="false"/>
          <w:i w:val="false"/>
          <w:color w:val="000000"/>
          <w:sz w:val="28"/>
        </w:rPr>
        <w:t>
      Ұсынылған құжаттардың толық емес екендігі және (немесе) мерзімі өткендігі анықталған жағдайда көрсетілген қызметті беруші белгіленген мерзімде өтінішті қарастыру бойынша себептерін негіздей отырып уәжді бас тарту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Маңғыстау облысы әкімдігінің 09.07.2019 </w:t>
      </w:r>
      <w:r>
        <w:rPr>
          <w:rFonts w:ascii="Times New Roman"/>
          <w:b w:val="false"/>
          <w:i w:val="false"/>
          <w:color w:val="000000"/>
          <w:sz w:val="28"/>
        </w:rPr>
        <w:t>№ 135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тәртiбін сипаттау</w:t>
      </w:r>
    </w:p>
    <w:bookmarkStart w:name="z56" w:id="30"/>
    <w:p>
      <w:pPr>
        <w:spacing w:after="0"/>
        <w:ind w:left="0"/>
        <w:jc w:val="both"/>
      </w:pPr>
      <w:r>
        <w:rPr>
          <w:rFonts w:ascii="Times New Roman"/>
          <w:b w:val="false"/>
          <w:i w:val="false"/>
          <w:color w:val="ff0000"/>
          <w:sz w:val="28"/>
        </w:rPr>
        <w:t>
      9.</w:t>
      </w:r>
      <w:r>
        <w:rPr>
          <w:rFonts w:ascii="Times New Roman"/>
          <w:b w:val="false"/>
          <w:i w:val="false"/>
          <w:color w:val="ff0000"/>
          <w:sz w:val="28"/>
        </w:rPr>
        <w:t xml:space="preserve"> Алынып тасталды Маңғыстау облысы әкімдігінің 09.07.2019 </w:t>
      </w:r>
      <w:r>
        <w:rPr>
          <w:rFonts w:ascii="Times New Roman"/>
          <w:b w:val="false"/>
          <w:i w:val="false"/>
          <w:color w:val="ff0000"/>
          <w:sz w:val="28"/>
        </w:rPr>
        <w:t>№ 135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30"/>
    <w:bookmarkStart w:name="z74" w:id="31"/>
    <w:p>
      <w:pPr>
        <w:spacing w:after="0"/>
        <w:ind w:left="0"/>
        <w:jc w:val="both"/>
      </w:pPr>
      <w:r>
        <w:rPr>
          <w:rFonts w:ascii="Times New Roman"/>
          <w:b w:val="false"/>
          <w:i w:val="false"/>
          <w:color w:val="000000"/>
          <w:sz w:val="28"/>
        </w:rPr>
        <w:t>
      10.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p>
    <w:bookmarkEnd w:id="31"/>
    <w:bookmarkStart w:name="z75" w:id="32"/>
    <w:p>
      <w:pPr>
        <w:spacing w:after="0"/>
        <w:ind w:left="0"/>
        <w:jc w:val="both"/>
      </w:pPr>
      <w:r>
        <w:rPr>
          <w:rFonts w:ascii="Times New Roman"/>
          <w:b w:val="false"/>
          <w:i w:val="false"/>
          <w:color w:val="000000"/>
          <w:sz w:val="28"/>
        </w:rPr>
        <w:t>
      1) көрсетілетін қызметті алушының компьютерінің интернет-браузерінде сақталатын жеке сәйкестендіру нөмірі (бұдан әрі – ЖСН) және бизнес сәйкестендіру нөмірі (бұдан әрі – БСН) (порталда тіркелмеген көрсетілетін қызметті алушылар үшін іске асырылады) көрсетілетін қызметті алушының өзінің ЭЦҚ тіркеу куәлігінің көмегімен порталда тіркеуді жүзеге асырады;</w:t>
      </w:r>
    </w:p>
    <w:bookmarkEnd w:id="32"/>
    <w:bookmarkStart w:name="z76" w:id="33"/>
    <w:p>
      <w:pPr>
        <w:spacing w:after="0"/>
        <w:ind w:left="0"/>
        <w:jc w:val="both"/>
      </w:pPr>
      <w:r>
        <w:rPr>
          <w:rFonts w:ascii="Times New Roman"/>
          <w:b w:val="false"/>
          <w:i w:val="false"/>
          <w:color w:val="000000"/>
          <w:sz w:val="28"/>
        </w:rPr>
        <w:t>
      2) 1 – процесс – мемлекеттік көрсетілетін қызметті алу үшін көрсетілетін қызметті алушының компьютеріндегі интернет-браузеріне ЭЦҚ тіркеу куәлігін қосу, көрсетілетін қызметті алушымен порталда пароль енгізу (авторизациялау процесі);</w:t>
      </w:r>
    </w:p>
    <w:bookmarkEnd w:id="33"/>
    <w:bookmarkStart w:name="z77" w:id="34"/>
    <w:p>
      <w:pPr>
        <w:spacing w:after="0"/>
        <w:ind w:left="0"/>
        <w:jc w:val="both"/>
      </w:pPr>
      <w:r>
        <w:rPr>
          <w:rFonts w:ascii="Times New Roman"/>
          <w:b w:val="false"/>
          <w:i w:val="false"/>
          <w:color w:val="000000"/>
          <w:sz w:val="28"/>
        </w:rPr>
        <w:t xml:space="preserve">
      3) 1 – шарт –тіркелген көрсетілетін қызметті алушы туралы деректердің дұрыстығын логин (ЖСН/БСН) және пароль арқылы порталда тексеру; </w:t>
      </w:r>
    </w:p>
    <w:bookmarkEnd w:id="34"/>
    <w:bookmarkStart w:name="z78" w:id="35"/>
    <w:p>
      <w:pPr>
        <w:spacing w:after="0"/>
        <w:ind w:left="0"/>
        <w:jc w:val="both"/>
      </w:pPr>
      <w:r>
        <w:rPr>
          <w:rFonts w:ascii="Times New Roman"/>
          <w:b w:val="false"/>
          <w:i w:val="false"/>
          <w:color w:val="000000"/>
          <w:sz w:val="28"/>
        </w:rPr>
        <w:t xml:space="preserve">
      4) 2 – процесс – көрсетілетін қызметті алушының деректерінде бұзушылықтардың болуына байланысты порталмен авторизациялаудан бас </w:t>
      </w:r>
    </w:p>
    <w:bookmarkEnd w:id="35"/>
    <w:bookmarkStart w:name="z79" w:id="36"/>
    <w:p>
      <w:pPr>
        <w:spacing w:after="0"/>
        <w:ind w:left="0"/>
        <w:jc w:val="both"/>
      </w:pPr>
      <w:r>
        <w:rPr>
          <w:rFonts w:ascii="Times New Roman"/>
          <w:b w:val="false"/>
          <w:i w:val="false"/>
          <w:color w:val="000000"/>
          <w:sz w:val="28"/>
        </w:rPr>
        <w:t xml:space="preserve">
      тарту туралы хабарламаны қалыптастыру; </w:t>
      </w:r>
    </w:p>
    <w:bookmarkEnd w:id="36"/>
    <w:bookmarkStart w:name="z80" w:id="37"/>
    <w:p>
      <w:pPr>
        <w:spacing w:after="0"/>
        <w:ind w:left="0"/>
        <w:jc w:val="both"/>
      </w:pPr>
      <w:r>
        <w:rPr>
          <w:rFonts w:ascii="Times New Roman"/>
          <w:b w:val="false"/>
          <w:i w:val="false"/>
          <w:color w:val="000000"/>
          <w:sz w:val="28"/>
        </w:rPr>
        <w:t>
      5) 3 – процесс – көрсетілетін қызметті алушының осы "ІІ, ІІІ және IV санаттардағы объектілер үшін қоршаған ортаға эмиссияға рұқсат беру" мемлекеттік көрсетілетін қызмет регламентінде (бұдан әрі – Регламент) көрсетілген мемлекеттік көрсетілетін қызметті таңдауы, мемлекеттік қызметті көрсету және оның құрылымы мен форматтық талаптарды ескере отырып, көрсетілетін қызметті алушымен нысанды толтыруы үшін сұрау салу нысанын экранға шығару (деректерді енгізу), қажетті құжаттарды электрондық түрде сұрау салу нысанына қосу;</w:t>
      </w:r>
    </w:p>
    <w:bookmarkEnd w:id="37"/>
    <w:bookmarkStart w:name="z81" w:id="38"/>
    <w:p>
      <w:pPr>
        <w:spacing w:after="0"/>
        <w:ind w:left="0"/>
        <w:jc w:val="both"/>
      </w:pPr>
      <w:r>
        <w:rPr>
          <w:rFonts w:ascii="Times New Roman"/>
          <w:b w:val="false"/>
          <w:i w:val="false"/>
          <w:color w:val="000000"/>
          <w:sz w:val="28"/>
        </w:rPr>
        <w:t xml:space="preserve">
      6) 4 – процесс – сұрау салуды куәландыруға қол қою үшін көрсетілетін қызметті алушының ЭЦҚ тіркеу куәлігін таңдауы; </w:t>
      </w:r>
    </w:p>
    <w:bookmarkEnd w:id="38"/>
    <w:bookmarkStart w:name="z82" w:id="39"/>
    <w:p>
      <w:pPr>
        <w:spacing w:after="0"/>
        <w:ind w:left="0"/>
        <w:jc w:val="both"/>
      </w:pPr>
      <w:r>
        <w:rPr>
          <w:rFonts w:ascii="Times New Roman"/>
          <w:b w:val="false"/>
          <w:i w:val="false"/>
          <w:color w:val="000000"/>
          <w:sz w:val="28"/>
        </w:rPr>
        <w:t>
      7) 2 – шарт –порталда ЭЦҚ тіркеу куәлігінің қолдану мерзімін және тіркеу куәлігінің қайта шақырылған (күші жойылған) тізімінде жоқтығын, сонымен қатар сәйкестендіру деректерінің сұрау салуда көрсетілген ЖСН/БСН мен ЭЦҚ тіркеу куәлігінде көрсетілген ЖСН/БСН арасындағы сәйкестілігін тексеру;</w:t>
      </w:r>
    </w:p>
    <w:bookmarkEnd w:id="39"/>
    <w:bookmarkStart w:name="z83" w:id="40"/>
    <w:p>
      <w:pPr>
        <w:spacing w:after="0"/>
        <w:ind w:left="0"/>
        <w:jc w:val="both"/>
      </w:pPr>
      <w:r>
        <w:rPr>
          <w:rFonts w:ascii="Times New Roman"/>
          <w:b w:val="false"/>
          <w:i w:val="false"/>
          <w:color w:val="000000"/>
          <w:sz w:val="28"/>
        </w:rPr>
        <w:t xml:space="preserve">
      8) 5 – процесс – көрсетілетін қызметті алушының ЭЦҚ түпнұсқалығының расталмауына байланысты сұрау салынатын мемлекеттік көрсетілетін қызметтен бас тарту туралы хабарламаны қалыптастыру; </w:t>
      </w:r>
    </w:p>
    <w:bookmarkEnd w:id="40"/>
    <w:bookmarkStart w:name="z84" w:id="41"/>
    <w:p>
      <w:pPr>
        <w:spacing w:after="0"/>
        <w:ind w:left="0"/>
        <w:jc w:val="both"/>
      </w:pPr>
      <w:r>
        <w:rPr>
          <w:rFonts w:ascii="Times New Roman"/>
          <w:b w:val="false"/>
          <w:i w:val="false"/>
          <w:color w:val="000000"/>
          <w:sz w:val="28"/>
        </w:rPr>
        <w:t>
      9) 6 – процесс – мемлекеттік көрсетілетін қызметті көрсетуге сұрау алуды толтырылған нысанына (енгізілген деректерді) көрсетілетін қызметті алушының ЭЦҚ арқылы куәландыру (қол қою);</w:t>
      </w:r>
    </w:p>
    <w:bookmarkEnd w:id="41"/>
    <w:bookmarkStart w:name="z85" w:id="42"/>
    <w:p>
      <w:pPr>
        <w:spacing w:after="0"/>
        <w:ind w:left="0"/>
        <w:jc w:val="both"/>
      </w:pPr>
      <w:r>
        <w:rPr>
          <w:rFonts w:ascii="Times New Roman"/>
          <w:b w:val="false"/>
          <w:i w:val="false"/>
          <w:color w:val="000000"/>
          <w:sz w:val="28"/>
        </w:rPr>
        <w:t xml:space="preserve">
      10) 7 – процесс – жеке басын куәландыратын, заңды тұлғаның мемлекеттік тіркелгені (қайта тіркелгені) туралы, жеке кәсіпкердің мемлекеттік тіркелгені туралы, эмиссияның нормативтері бар жобаларға мемлекеттік экологиялық сараптаманың корытындылары, рұқсаттары туралы құжаттардың мәліметтерін көрсетілетін қызметті беруші ЭҮШ арқылы тиісті мемлекеттік ақпараттық жүйелерден алады; </w:t>
      </w:r>
    </w:p>
    <w:bookmarkEnd w:id="42"/>
    <w:bookmarkStart w:name="z86" w:id="43"/>
    <w:p>
      <w:pPr>
        <w:spacing w:after="0"/>
        <w:ind w:left="0"/>
        <w:jc w:val="both"/>
      </w:pPr>
      <w:r>
        <w:rPr>
          <w:rFonts w:ascii="Times New Roman"/>
          <w:b w:val="false"/>
          <w:i w:val="false"/>
          <w:color w:val="000000"/>
          <w:sz w:val="28"/>
        </w:rPr>
        <w:t xml:space="preserve">
      11) 8 – процесс – порталда электрондық құжатты (көрсетілетін қызметті алушының сұрау салуын) тіркеу және "Е-лицензиялау" МДБ АЖ-да сұрау салуды өңдеу; </w:t>
      </w:r>
    </w:p>
    <w:bookmarkEnd w:id="43"/>
    <w:bookmarkStart w:name="z87" w:id="44"/>
    <w:p>
      <w:pPr>
        <w:spacing w:after="0"/>
        <w:ind w:left="0"/>
        <w:jc w:val="both"/>
      </w:pPr>
      <w:r>
        <w:rPr>
          <w:rFonts w:ascii="Times New Roman"/>
          <w:b w:val="false"/>
          <w:i w:val="false"/>
          <w:color w:val="000000"/>
          <w:sz w:val="28"/>
        </w:rPr>
        <w:t xml:space="preserve">
      12) 3 – шарт – көрсетілетін қызметті алушының біліктілік талаптарына және рұқсатты беру үшін негіздемесіне сәйкестілігін көрсетілетін қызметті берушімен тексеру; </w:t>
      </w:r>
    </w:p>
    <w:bookmarkEnd w:id="44"/>
    <w:bookmarkStart w:name="z88" w:id="45"/>
    <w:p>
      <w:pPr>
        <w:spacing w:after="0"/>
        <w:ind w:left="0"/>
        <w:jc w:val="both"/>
      </w:pPr>
      <w:r>
        <w:rPr>
          <w:rFonts w:ascii="Times New Roman"/>
          <w:b w:val="false"/>
          <w:i w:val="false"/>
          <w:color w:val="000000"/>
          <w:sz w:val="28"/>
        </w:rPr>
        <w:t>
      13) 9 – процесс – "Е-лицензиялау" МДБ АЖ-да көрсетілетін қызметті алушының деректерінде бұзушылықтардың болуына байланысты сұрау салынатын мемлекеттік көрсетілетін қызметтен бас тарту туралы хабарламаны қалыптастыру;</w:t>
      </w:r>
    </w:p>
    <w:bookmarkEnd w:id="45"/>
    <w:bookmarkStart w:name="z89" w:id="46"/>
    <w:p>
      <w:pPr>
        <w:spacing w:after="0"/>
        <w:ind w:left="0"/>
        <w:jc w:val="both"/>
      </w:pPr>
      <w:r>
        <w:rPr>
          <w:rFonts w:ascii="Times New Roman"/>
          <w:b w:val="false"/>
          <w:i w:val="false"/>
          <w:color w:val="000000"/>
          <w:sz w:val="28"/>
        </w:rPr>
        <w:t>
      14) 10 – процесс – көрсетілетін қызметті алушының порталда қалыптастырылған мемлекеттік қызметті көрсету нәтижесін алуы.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 тармаққа өзгерістер енгізілді - Маңғыстау облысы әкімдігінің 05.03.2018 </w:t>
      </w:r>
      <w:r>
        <w:rPr>
          <w:rFonts w:ascii="Times New Roman"/>
          <w:b w:val="false"/>
          <w:i w:val="false"/>
          <w:color w:val="000000"/>
          <w:sz w:val="28"/>
        </w:rPr>
        <w:t>№ 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Портал арқылы мемлекеттік қызмет көрсетуге тартылған ақпараттық жүйелердің функционалдық өзара іс-қимыл диаграммасы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 – қосымшасында</w:t>
      </w:r>
      <w:r>
        <w:rPr>
          <w:rFonts w:ascii="Times New Roman"/>
          <w:b w:val="false"/>
          <w:i w:val="false"/>
          <w:color w:val="000000"/>
          <w:sz w:val="28"/>
        </w:rPr>
        <w:t xml:space="preserve"> келтірілген.</w:t>
      </w:r>
    </w:p>
    <w:bookmarkStart w:name="z24" w:id="47"/>
    <w:p>
      <w:pPr>
        <w:spacing w:after="0"/>
        <w:ind w:left="0"/>
        <w:jc w:val="both"/>
      </w:pPr>
      <w:r>
        <w:rPr>
          <w:rFonts w:ascii="Times New Roman"/>
          <w:b w:val="false"/>
          <w:i w:val="false"/>
          <w:color w:val="000000"/>
          <w:sz w:val="28"/>
        </w:rPr>
        <w:t xml:space="preserve">
      12.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 – қосымшасына</w:t>
      </w:r>
      <w:r>
        <w:rPr>
          <w:rFonts w:ascii="Times New Roman"/>
          <w:b w:val="false"/>
          <w:i w:val="false"/>
          <w:color w:val="000000"/>
          <w:sz w:val="28"/>
        </w:rPr>
        <w:t xml:space="preserve"> сәйкес мемлекеттік қызмет көрсетудің бизнес – процестерінің анықтамалығында көрсетіледі. Мемлекеттік қызмет көрсетудің бизнес-процестерінің анықтамалығы порталда, көрсетілетін қызметті берушінің интернет-ресурсында орналастырылады.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 объектілер үшін</w:t>
            </w:r>
            <w:r>
              <w:br/>
            </w:r>
            <w:r>
              <w:rPr>
                <w:rFonts w:ascii="Times New Roman"/>
                <w:b w:val="false"/>
                <w:i w:val="false"/>
                <w:color w:val="000000"/>
                <w:sz w:val="20"/>
              </w:rPr>
              <w:t>қоршаған ортаға эмиссияға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 қосымша</w:t>
            </w:r>
            <w:r>
              <w:br/>
            </w:r>
          </w:p>
        </w:tc>
      </w:tr>
    </w:tbl>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p>
      <w:pPr>
        <w:spacing w:after="0"/>
        <w:ind w:left="0"/>
        <w:jc w:val="both"/>
      </w:pPr>
      <w:r>
        <w:rPr>
          <w:rFonts w:ascii="Times New Roman"/>
          <w:b w:val="false"/>
          <w:i w:val="false"/>
          <w:color w:val="ff0000"/>
          <w:sz w:val="28"/>
        </w:rPr>
        <w:t xml:space="preserve">
      Ескерту. 1 қосымша жаңа редакцияда Маңғыстау облысы әкімдігінің 05.03.2018 </w:t>
      </w:r>
      <w:r>
        <w:rPr>
          <w:rFonts w:ascii="Times New Roman"/>
          <w:b w:val="false"/>
          <w:i w:val="false"/>
          <w:color w:val="ff0000"/>
          <w:sz w:val="28"/>
        </w:rPr>
        <w:t>№ 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67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 объектілер үшін</w:t>
            </w:r>
            <w:r>
              <w:br/>
            </w:r>
            <w:r>
              <w:rPr>
                <w:rFonts w:ascii="Times New Roman"/>
                <w:b w:val="false"/>
                <w:i w:val="false"/>
                <w:color w:val="000000"/>
                <w:sz w:val="20"/>
              </w:rPr>
              <w:t>қоршаған ортаға эмиссияға рұқсат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 қосымша</w:t>
            </w:r>
            <w:r>
              <w:br/>
            </w:r>
          </w:p>
        </w:tc>
      </w:tr>
    </w:tbl>
    <w:bookmarkStart w:name="z25" w:id="48"/>
    <w:p>
      <w:pPr>
        <w:spacing w:after="0"/>
        <w:ind w:left="0"/>
        <w:jc w:val="left"/>
      </w:pPr>
      <w:r>
        <w:rPr>
          <w:rFonts w:ascii="Times New Roman"/>
          <w:b/>
          <w:i w:val="false"/>
          <w:color w:val="000000"/>
        </w:rPr>
        <w:t xml:space="preserve"> "ІІ, ІІІ және IV санаттардағы объектілер үшін қоршаған ортаға эмиссияға рұқсат беру" мемлекеттік қызмет көрсетудің бизнес – процестерінің анықтамалығы</w:t>
      </w:r>
    </w:p>
    <w:bookmarkEnd w:id="48"/>
    <w:p>
      <w:pPr>
        <w:spacing w:after="0"/>
        <w:ind w:left="0"/>
        <w:jc w:val="both"/>
      </w:pPr>
      <w:r>
        <w:rPr>
          <w:rFonts w:ascii="Times New Roman"/>
          <w:b w:val="false"/>
          <w:i w:val="false"/>
          <w:color w:val="ff0000"/>
          <w:sz w:val="28"/>
        </w:rPr>
        <w:t xml:space="preserve">
      Ескерту. 2 қосымша жаңа редакцияда Маңғыстау облысы әкімдігінің 09.07.2019 </w:t>
      </w:r>
      <w:r>
        <w:rPr>
          <w:rFonts w:ascii="Times New Roman"/>
          <w:b w:val="false"/>
          <w:i w:val="false"/>
          <w:color w:val="ff0000"/>
          <w:sz w:val="28"/>
        </w:rPr>
        <w:t>№ 135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00" w:id="49"/>
    <w:p>
      <w:pPr>
        <w:spacing w:after="0"/>
        <w:ind w:left="0"/>
        <w:jc w:val="left"/>
      </w:pPr>
      <w:r>
        <w:rPr>
          <w:rFonts w:ascii="Times New Roman"/>
          <w:b/>
          <w:i w:val="false"/>
          <w:color w:val="000000"/>
        </w:rPr>
        <w:t xml:space="preserve"> Шартты белгілер:</w:t>
      </w:r>
    </w:p>
    <w:bookmarkEnd w:id="49"/>
    <w:p>
      <w:pPr>
        <w:spacing w:after="0"/>
        <w:ind w:left="0"/>
        <w:jc w:val="left"/>
      </w:pPr>
      <w:r>
        <w:br/>
      </w:r>
    </w:p>
    <w:p>
      <w:pPr>
        <w:spacing w:after="0"/>
        <w:ind w:left="0"/>
        <w:jc w:val="both"/>
      </w:pPr>
      <w:r>
        <w:drawing>
          <wp:inline distT="0" distB="0" distL="0" distR="0">
            <wp:extent cx="71501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501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13 қазандағы</w:t>
            </w:r>
            <w:r>
              <w:br/>
            </w:r>
            <w:r>
              <w:rPr>
                <w:rFonts w:ascii="Times New Roman"/>
                <w:b w:val="false"/>
                <w:i w:val="false"/>
                <w:color w:val="000000"/>
                <w:sz w:val="20"/>
              </w:rPr>
              <w:t>№ 308 қаулысымен</w:t>
            </w:r>
            <w:r>
              <w:br/>
            </w:r>
            <w:r>
              <w:rPr>
                <w:rFonts w:ascii="Times New Roman"/>
                <w:b w:val="false"/>
                <w:i w:val="false"/>
                <w:color w:val="000000"/>
                <w:sz w:val="20"/>
              </w:rPr>
              <w:t>бекітілген</w:t>
            </w:r>
          </w:p>
        </w:tc>
      </w:tr>
    </w:tbl>
    <w:bookmarkStart w:name="z2" w:id="50"/>
    <w:p>
      <w:pPr>
        <w:spacing w:after="0"/>
        <w:ind w:left="0"/>
        <w:jc w:val="left"/>
      </w:pPr>
      <w:r>
        <w:rPr>
          <w:rFonts w:ascii="Times New Roman"/>
          <w:b/>
          <w:i w:val="false"/>
          <w:color w:val="000000"/>
        </w:rPr>
        <w:t xml:space="preserve"> "II, III және IV санаттардағы объектілер үшін мемлекеттік экологиялық сараптама қорытындысын беру" мемлекеттік көрсетілетін қызмет регламенті</w:t>
      </w:r>
    </w:p>
    <w:bookmarkEnd w:id="50"/>
    <w:p>
      <w:pPr>
        <w:spacing w:after="0"/>
        <w:ind w:left="0"/>
        <w:jc w:val="both"/>
      </w:pPr>
      <w:r>
        <w:rPr>
          <w:rFonts w:ascii="Times New Roman"/>
          <w:b w:val="false"/>
          <w:i w:val="false"/>
          <w:color w:val="ff0000"/>
          <w:sz w:val="28"/>
        </w:rPr>
        <w:t xml:space="preserve">
      Ескерту. Регламент жаңа редакцияда Маңғыстау облысы әкімдігінің 30.06.2016 </w:t>
      </w:r>
      <w:r>
        <w:rPr>
          <w:rFonts w:ascii="Times New Roman"/>
          <w:b w:val="false"/>
          <w:i w:val="false"/>
          <w:color w:val="ff0000"/>
          <w:sz w:val="28"/>
        </w:rPr>
        <w:t>№ 193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 Тақырыбы жаңа редакцияда Маңғыстау облысы әкімдігінің 05.03.2018 </w:t>
      </w:r>
      <w:r>
        <w:rPr>
          <w:rFonts w:ascii="Times New Roman"/>
          <w:b w:val="false"/>
          <w:i w:val="false"/>
          <w:color w:val="ff0000"/>
          <w:sz w:val="28"/>
        </w:rPr>
        <w:t>№ 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97" w:id="51"/>
    <w:p>
      <w:pPr>
        <w:spacing w:after="0"/>
        <w:ind w:left="0"/>
        <w:jc w:val="both"/>
      </w:pPr>
      <w:r>
        <w:rPr>
          <w:rFonts w:ascii="Times New Roman"/>
          <w:b w:val="false"/>
          <w:i w:val="false"/>
          <w:color w:val="000000"/>
          <w:sz w:val="28"/>
        </w:rPr>
        <w:t>
      1. "II, III және IV санаттардағы объектілер үшін мемлекеттік экологиялық сараптама қорытындысын беру" мемлекеттік көрсетілетін қызметті (бұдан әрі – мемлекеттік көрсетілетін қызмет) "Маңғыстау облысының табиғи ресурстар және табиғат пайдалануды реттеу басқармасы" мемлекеттік мекемесі (бұдан әрі – көрсетілетін қызметті беруші) көрсетеді.</w:t>
      </w:r>
    </w:p>
    <w:bookmarkEnd w:id="51"/>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www.elicense.kz "электрондық үкімет" веб-порталы (бұдан әрі–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Маңғыстау облысы әкімдігінің 09.07.2019 </w:t>
      </w:r>
      <w:r>
        <w:rPr>
          <w:rFonts w:ascii="Times New Roman"/>
          <w:b w:val="false"/>
          <w:i w:val="false"/>
          <w:color w:val="000000"/>
          <w:sz w:val="28"/>
        </w:rPr>
        <w:t>№ 135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8" w:id="52"/>
    <w:p>
      <w:pPr>
        <w:spacing w:after="0"/>
        <w:ind w:left="0"/>
        <w:jc w:val="both"/>
      </w:pPr>
      <w:r>
        <w:rPr>
          <w:rFonts w:ascii="Times New Roman"/>
          <w:b w:val="false"/>
          <w:i w:val="false"/>
          <w:color w:val="000000"/>
          <w:sz w:val="28"/>
        </w:rPr>
        <w:t>
      2. Мемлекеттік көрсетілетін қызметті көрсету нысаны: электрондық түрінде.</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Маңғыстау облысы әкімдігінің 09.07.2019 </w:t>
      </w:r>
      <w:r>
        <w:rPr>
          <w:rFonts w:ascii="Times New Roman"/>
          <w:b w:val="false"/>
          <w:i w:val="false"/>
          <w:color w:val="000000"/>
          <w:sz w:val="28"/>
        </w:rPr>
        <w:t>№ 135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9" w:id="5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Мемлекеттік қызметті көрсету нәтижесі - Қазақстан Республикасы Энергетика министрінің 2015 жылғы 23 сәуірдегі </w:t>
      </w:r>
      <w:r>
        <w:rPr>
          <w:rFonts w:ascii="Times New Roman"/>
          <w:b w:val="false"/>
          <w:i w:val="false"/>
          <w:color w:val="000000"/>
          <w:sz w:val="28"/>
        </w:rPr>
        <w:t>№ 301</w:t>
      </w:r>
      <w:r>
        <w:rPr>
          <w:rFonts w:ascii="Times New Roman"/>
          <w:b w:val="false"/>
          <w:i w:val="false"/>
          <w:color w:val="000000"/>
          <w:sz w:val="28"/>
        </w:rPr>
        <w:t xml:space="preserve"> "Қоршаған ортаны қорғау саласындағы мемлекеттік көрсетілетін қызмет стандарттарын бекіту туралы" (нормативтік құқықтық актілерді мемлекеттік тіркеу тізілімінде № 11229 болып тіркелген) бұйрығымен бекiтiлген "II, III және IV санаттардағы объектілер үшін мемлекеттік экологиялық сараптама қорытындысын беру"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(бұдан әрі – Стандарт) сәйкес нысан бойынша "келісіледі/келісілмейді" деген тұжырыммен мемлекеттік экологиялық сараптама қорытындысы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уәжді жауап беру.</w:t>
      </w:r>
    </w:p>
    <w:bookmarkEnd w:id="53"/>
    <w:bookmarkStart w:name="z48" w:id="54"/>
    <w:p>
      <w:pPr>
        <w:spacing w:after="0"/>
        <w:ind w:left="0"/>
        <w:jc w:val="both"/>
      </w:pPr>
      <w:r>
        <w:rPr>
          <w:rFonts w:ascii="Times New Roman"/>
          <w:b w:val="false"/>
          <w:i w:val="false"/>
          <w:color w:val="000000"/>
          <w:sz w:val="28"/>
        </w:rPr>
        <w:t>
      Мемлекеттік көрсетілетін қызмет көрсету нәтижесін беру нысаны: электрондық.</w:t>
      </w:r>
    </w:p>
    <w:bookmarkEnd w:id="54"/>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 цифрлық қолтаңбасы (бұдан әрі – ЭЦҚ) қойылған электрондық құжаттар нысанында "жеке кабинетке"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Маңғыстау облысы әкімдігінің 09.07.2019 </w:t>
      </w:r>
      <w:r>
        <w:rPr>
          <w:rFonts w:ascii="Times New Roman"/>
          <w:b w:val="false"/>
          <w:i w:val="false"/>
          <w:color w:val="000000"/>
          <w:sz w:val="28"/>
        </w:rPr>
        <w:t>№ 135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103" w:id="55"/>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көрсетілетін қызметті берушінің көрсетілетін қызметті алушыдан (не сенімхат бойынша оның өкілінен) "Қоршаған ортаны қорғау саласындағы мемлекеттік көрсетілетін қызмет стандарттарын бекіту туралы" Қазақстан Республикасы Энергетика министрінің 2015 жылғы 23 сәуірдегі № 301 бұйрығымен (Нормативтік құқықтық актілерді мемлекеттік тіркеу тізілімінде № 11229 болып тіркелген) бекiтiлген "II, III және IV санаттағы объектілерге мемлекеттік экологиялық сараптама қорытындысын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9 – тармағында</w:t>
      </w:r>
      <w:r>
        <w:rPr>
          <w:rFonts w:ascii="Times New Roman"/>
          <w:b w:val="false"/>
          <w:i w:val="false"/>
          <w:color w:val="000000"/>
          <w:sz w:val="28"/>
        </w:rPr>
        <w:t xml:space="preserve"> көрсетілген өтінішін және өзге де құжаттарды алуы болып табылады. </w:t>
      </w:r>
    </w:p>
    <w:bookmarkEnd w:id="55"/>
    <w:bookmarkStart w:name="z104" w:id="5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Мемлекеттік қызметті көрсету процесінің құрамына кіретін әрбір рәсімнің (іс-қимылдың) мазмұны, оның орындалу ұзақтығы:</w:t>
      </w:r>
    </w:p>
    <w:bookmarkEnd w:id="56"/>
    <w:bookmarkStart w:name="z52" w:id="57"/>
    <w:p>
      <w:pPr>
        <w:spacing w:after="0"/>
        <w:ind w:left="0"/>
        <w:jc w:val="both"/>
      </w:pPr>
      <w:r>
        <w:rPr>
          <w:rFonts w:ascii="Times New Roman"/>
          <w:b w:val="false"/>
          <w:i w:val="false"/>
          <w:color w:val="000000"/>
          <w:sz w:val="28"/>
        </w:rPr>
        <w:t xml:space="preserve">
      1) көрсетілетін қызметті берушінің кеңсесі қызметкері өтінішті келіп түскен күні тіркеуі және оны көрсетілетін қызметті берушінің басшысына беруі; </w:t>
      </w:r>
    </w:p>
    <w:bookmarkEnd w:id="57"/>
    <w:bookmarkStart w:name="z53" w:id="58"/>
    <w:p>
      <w:pPr>
        <w:spacing w:after="0"/>
        <w:ind w:left="0"/>
        <w:jc w:val="both"/>
      </w:pPr>
      <w:r>
        <w:rPr>
          <w:rFonts w:ascii="Times New Roman"/>
          <w:b w:val="false"/>
          <w:i w:val="false"/>
          <w:color w:val="000000"/>
          <w:sz w:val="28"/>
        </w:rPr>
        <w:t>
      2) көрсетілетін қызметті берушінің басшысы құжаттың мазмұнымен танысуы және бұрыштама жазуы. Көрсетілетін қызметті берушінің тиісті құрылымдық бөлімшесінің басшысына құжатты беруі;</w:t>
      </w:r>
    </w:p>
    <w:bookmarkEnd w:id="58"/>
    <w:bookmarkStart w:name="z54" w:id="59"/>
    <w:p>
      <w:pPr>
        <w:spacing w:after="0"/>
        <w:ind w:left="0"/>
        <w:jc w:val="both"/>
      </w:pPr>
      <w:r>
        <w:rPr>
          <w:rFonts w:ascii="Times New Roman"/>
          <w:b w:val="false"/>
          <w:i w:val="false"/>
          <w:color w:val="000000"/>
          <w:sz w:val="28"/>
        </w:rPr>
        <w:t>
      3) көрсетілетін қызметті берушінің басшысының құрылымдық бөлімшенің жауапты орындаушысын таңдауы;</w:t>
      </w:r>
    </w:p>
    <w:bookmarkEnd w:id="59"/>
    <w:p>
      <w:pPr>
        <w:spacing w:after="0"/>
        <w:ind w:left="0"/>
        <w:jc w:val="both"/>
      </w:pPr>
      <w:r>
        <w:rPr>
          <w:rFonts w:ascii="Times New Roman"/>
          <w:b w:val="false"/>
          <w:i w:val="false"/>
          <w:color w:val="000000"/>
          <w:sz w:val="28"/>
        </w:rPr>
        <w:t xml:space="preserve">
      4) жауапты орындаушының құжаттарды қарауы және мемлекеттік қызметті көрсету нәтижесін ресімдеуі: </w:t>
      </w:r>
    </w:p>
    <w:p>
      <w:pPr>
        <w:spacing w:after="0"/>
        <w:ind w:left="0"/>
        <w:jc w:val="both"/>
      </w:pPr>
      <w:r>
        <w:rPr>
          <w:rFonts w:ascii="Times New Roman"/>
          <w:b w:val="false"/>
          <w:i w:val="false"/>
          <w:color w:val="000000"/>
          <w:sz w:val="28"/>
        </w:rPr>
        <w:t>
      мемлекеттік экологиялық сараптама қорытындысын беру:</w:t>
      </w:r>
    </w:p>
    <w:bookmarkStart w:name="z57" w:id="60"/>
    <w:p>
      <w:pPr>
        <w:spacing w:after="0"/>
        <w:ind w:left="0"/>
        <w:jc w:val="both"/>
      </w:pPr>
      <w:r>
        <w:rPr>
          <w:rFonts w:ascii="Times New Roman"/>
          <w:b w:val="false"/>
          <w:i w:val="false"/>
          <w:color w:val="000000"/>
          <w:sz w:val="28"/>
        </w:rPr>
        <w:t>
      II санаттағы объектілер үшін – 30 (отыз) жұмыс күні ішінде;</w:t>
      </w:r>
    </w:p>
    <w:bookmarkEnd w:id="60"/>
    <w:bookmarkStart w:name="z58" w:id="61"/>
    <w:p>
      <w:pPr>
        <w:spacing w:after="0"/>
        <w:ind w:left="0"/>
        <w:jc w:val="both"/>
      </w:pPr>
      <w:r>
        <w:rPr>
          <w:rFonts w:ascii="Times New Roman"/>
          <w:b w:val="false"/>
          <w:i w:val="false"/>
          <w:color w:val="000000"/>
          <w:sz w:val="28"/>
        </w:rPr>
        <w:t>
      III және IVсанаттағы объектілер үшін – 15 (он бес) жұмыс күні ішінде;</w:t>
      </w:r>
    </w:p>
    <w:bookmarkEnd w:id="61"/>
    <w:bookmarkStart w:name="z59" w:id="62"/>
    <w:p>
      <w:pPr>
        <w:spacing w:after="0"/>
        <w:ind w:left="0"/>
        <w:jc w:val="both"/>
      </w:pPr>
      <w:r>
        <w:rPr>
          <w:rFonts w:ascii="Times New Roman"/>
          <w:b w:val="false"/>
          <w:i w:val="false"/>
          <w:color w:val="000000"/>
          <w:sz w:val="28"/>
        </w:rPr>
        <w:t>
      ұсынылған құжаттардың толықтығын тексеру – 3 (үш) жұмыс күнінен асырмай.</w:t>
      </w:r>
    </w:p>
    <w:bookmarkEnd w:id="62"/>
    <w:bookmarkStart w:name="z60" w:id="63"/>
    <w:p>
      <w:pPr>
        <w:spacing w:after="0"/>
        <w:ind w:left="0"/>
        <w:jc w:val="both"/>
      </w:pPr>
      <w:r>
        <w:rPr>
          <w:rFonts w:ascii="Times New Roman"/>
          <w:b w:val="false"/>
          <w:i w:val="false"/>
          <w:color w:val="000000"/>
          <w:sz w:val="28"/>
        </w:rPr>
        <w:t xml:space="preserve">
      Ұсынылған құжаттардың толық еместігі және (немесе) қолдану мерзімі өткен құжаттар анықталған жағдайда, көрсетілетін қызметті беруші көрсетілген мерзімде өтінішті әрі қарай қараудан бас тарту туралы уәжді жауап береді. </w:t>
      </w:r>
    </w:p>
    <w:bookmarkEnd w:id="63"/>
    <w:bookmarkStart w:name="z61" w:id="64"/>
    <w:p>
      <w:pPr>
        <w:spacing w:after="0"/>
        <w:ind w:left="0"/>
        <w:jc w:val="both"/>
      </w:pPr>
      <w:r>
        <w:rPr>
          <w:rFonts w:ascii="Times New Roman"/>
          <w:b w:val="false"/>
          <w:i w:val="false"/>
          <w:color w:val="000000"/>
          <w:sz w:val="28"/>
        </w:rPr>
        <w:t>
      Ұсынылған құжаттардың мазмұны бойынша ескертулер болған жағдайда, көрсетілетін қызметті беруші портал арқылы көрсетілетін қызметті алушыға:</w:t>
      </w:r>
    </w:p>
    <w:bookmarkEnd w:id="64"/>
    <w:bookmarkStart w:name="z62" w:id="65"/>
    <w:p>
      <w:pPr>
        <w:spacing w:after="0"/>
        <w:ind w:left="0"/>
        <w:jc w:val="both"/>
      </w:pPr>
      <w:r>
        <w:rPr>
          <w:rFonts w:ascii="Times New Roman"/>
          <w:b w:val="false"/>
          <w:i w:val="false"/>
          <w:color w:val="000000"/>
          <w:sz w:val="28"/>
        </w:rPr>
        <w:t>
      II санатты объектілер үшін 15 (он бес) жұмыс күні ішінде уәжді ескертулерді жолдайды, көрсетілетін қызметті алушы оларды ескертулер берілген күннен бастап 5 (бес) жұмыс күні ішінде жояды.</w:t>
      </w:r>
    </w:p>
    <w:bookmarkEnd w:id="65"/>
    <w:bookmarkStart w:name="z63" w:id="66"/>
    <w:p>
      <w:pPr>
        <w:spacing w:after="0"/>
        <w:ind w:left="0"/>
        <w:jc w:val="both"/>
      </w:pPr>
      <w:r>
        <w:rPr>
          <w:rFonts w:ascii="Times New Roman"/>
          <w:b w:val="false"/>
          <w:i w:val="false"/>
          <w:color w:val="000000"/>
          <w:sz w:val="28"/>
        </w:rPr>
        <w:t xml:space="preserve">
      III және IV санатты объектілер үшін 7 (жеті) жұмыс күні ішінде уәжді ескертулерді жолдайды, көрсетілетін қызметті алушы оларды ескертулер берілген күннен бастап 3 (үш) жұмыс күні ішінде жояды. </w:t>
      </w:r>
    </w:p>
    <w:bookmarkEnd w:id="66"/>
    <w:bookmarkStart w:name="z64" w:id="67"/>
    <w:p>
      <w:pPr>
        <w:spacing w:after="0"/>
        <w:ind w:left="0"/>
        <w:jc w:val="both"/>
      </w:pPr>
      <w:r>
        <w:rPr>
          <w:rFonts w:ascii="Times New Roman"/>
          <w:b w:val="false"/>
          <w:i w:val="false"/>
          <w:color w:val="000000"/>
          <w:sz w:val="28"/>
        </w:rPr>
        <w:t xml:space="preserve">
      Бұл ретте, көрсетілген мерзімдер өткеннен кейін көрсетілетін қызметті беруші ескертулер бойынша өңделген құжаттарды қабылдамайды. </w:t>
      </w:r>
    </w:p>
    <w:bookmarkEnd w:id="67"/>
    <w:bookmarkStart w:name="z65" w:id="68"/>
    <w:p>
      <w:pPr>
        <w:spacing w:after="0"/>
        <w:ind w:left="0"/>
        <w:jc w:val="both"/>
      </w:pPr>
      <w:r>
        <w:rPr>
          <w:rFonts w:ascii="Times New Roman"/>
          <w:b w:val="false"/>
          <w:i w:val="false"/>
          <w:color w:val="000000"/>
          <w:sz w:val="28"/>
        </w:rPr>
        <w:t>
      Олар белгіленген мерзімде жойылған жағдайда, мемлекеттік экологиялық сараптаманың оң қорытындысы беріледі.</w:t>
      </w:r>
    </w:p>
    <w:bookmarkEnd w:id="68"/>
    <w:bookmarkStart w:name="z66" w:id="69"/>
    <w:p>
      <w:pPr>
        <w:spacing w:after="0"/>
        <w:ind w:left="0"/>
        <w:jc w:val="both"/>
      </w:pPr>
      <w:r>
        <w:rPr>
          <w:rFonts w:ascii="Times New Roman"/>
          <w:b w:val="false"/>
          <w:i w:val="false"/>
          <w:color w:val="000000"/>
          <w:sz w:val="28"/>
        </w:rPr>
        <w:t>
      Олар белгіленген мерзімде жойылмаған жағдайда, мемлекеттік экологиялық сараптаманың теріс қорытындысы беріледі.</w:t>
      </w:r>
    </w:p>
    <w:bookmarkEnd w:id="69"/>
    <w:bookmarkStart w:name="z67" w:id="70"/>
    <w:p>
      <w:pPr>
        <w:spacing w:after="0"/>
        <w:ind w:left="0"/>
        <w:jc w:val="both"/>
      </w:pPr>
      <w:r>
        <w:rPr>
          <w:rFonts w:ascii="Times New Roman"/>
          <w:b w:val="false"/>
          <w:i w:val="false"/>
          <w:color w:val="000000"/>
          <w:sz w:val="28"/>
        </w:rPr>
        <w:t>
      Мемлекеттік қызметті көрсету нәтижесін көрсетілетін қызметті берушінің басшысына қол қою үшін береді;</w:t>
      </w:r>
    </w:p>
    <w:bookmarkEnd w:id="70"/>
    <w:bookmarkStart w:name="z68" w:id="71"/>
    <w:p>
      <w:pPr>
        <w:spacing w:after="0"/>
        <w:ind w:left="0"/>
        <w:jc w:val="both"/>
      </w:pPr>
      <w:r>
        <w:rPr>
          <w:rFonts w:ascii="Times New Roman"/>
          <w:b w:val="false"/>
          <w:i w:val="false"/>
          <w:color w:val="000000"/>
          <w:sz w:val="28"/>
        </w:rPr>
        <w:t>
      5) көрсетілетін қызметті берушінің басшысының мемлекеттік қызметті көрсету нәтижесін қарауы;</w:t>
      </w:r>
    </w:p>
    <w:bookmarkEnd w:id="71"/>
    <w:p>
      <w:pPr>
        <w:spacing w:after="0"/>
        <w:ind w:left="0"/>
        <w:jc w:val="both"/>
      </w:pPr>
      <w:r>
        <w:rPr>
          <w:rFonts w:ascii="Times New Roman"/>
          <w:b w:val="false"/>
          <w:i w:val="false"/>
          <w:color w:val="000000"/>
          <w:sz w:val="28"/>
        </w:rPr>
        <w:t>
      6) көрсетілетін қызметті алушыға мемлекеттік қызметті көрсету нәтижесін беруі.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Маңғыстау облысы әкімдігінің 09.07.2019 </w:t>
      </w:r>
      <w:r>
        <w:rPr>
          <w:rFonts w:ascii="Times New Roman"/>
          <w:b w:val="false"/>
          <w:i w:val="false"/>
          <w:color w:val="000000"/>
          <w:sz w:val="28"/>
        </w:rPr>
        <w:t>№ 135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3" w:id="72"/>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(іс-қимылдардың) нәтижесі:</w:t>
      </w:r>
    </w:p>
    <w:bookmarkEnd w:id="72"/>
    <w:bookmarkStart w:name="z114" w:id="73"/>
    <w:p>
      <w:pPr>
        <w:spacing w:after="0"/>
        <w:ind w:left="0"/>
        <w:jc w:val="both"/>
      </w:pPr>
      <w:r>
        <w:rPr>
          <w:rFonts w:ascii="Times New Roman"/>
          <w:b w:val="false"/>
          <w:i w:val="false"/>
          <w:color w:val="000000"/>
          <w:sz w:val="28"/>
        </w:rPr>
        <w:t>
      1) өтініштің көшірмесінде құжаттар топтамасын қабылдау күні мен уақыты көрсетіліп кеңседе тіркеу туралы белгі;</w:t>
      </w:r>
    </w:p>
    <w:bookmarkEnd w:id="73"/>
    <w:bookmarkStart w:name="z115" w:id="74"/>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bookmarkEnd w:id="74"/>
    <w:bookmarkStart w:name="z116" w:id="75"/>
    <w:p>
      <w:pPr>
        <w:spacing w:after="0"/>
        <w:ind w:left="0"/>
        <w:jc w:val="both"/>
      </w:pPr>
      <w:r>
        <w:rPr>
          <w:rFonts w:ascii="Times New Roman"/>
          <w:b w:val="false"/>
          <w:i w:val="false"/>
          <w:color w:val="000000"/>
          <w:sz w:val="28"/>
        </w:rPr>
        <w:t>
      3) мемлекеттік қызметті көрсету нәтижесін ресімдеу;</w:t>
      </w:r>
    </w:p>
    <w:bookmarkEnd w:id="75"/>
    <w:bookmarkStart w:name="z117" w:id="76"/>
    <w:p>
      <w:pPr>
        <w:spacing w:after="0"/>
        <w:ind w:left="0"/>
        <w:jc w:val="both"/>
      </w:pPr>
      <w:r>
        <w:rPr>
          <w:rFonts w:ascii="Times New Roman"/>
          <w:b w:val="false"/>
          <w:i w:val="false"/>
          <w:color w:val="000000"/>
          <w:sz w:val="28"/>
        </w:rPr>
        <w:t>
      4) мемлекеттік қызметті көрсету нәтижесіне қол қою;</w:t>
      </w:r>
    </w:p>
    <w:bookmarkEnd w:id="76"/>
    <w:bookmarkStart w:name="z118" w:id="77"/>
    <w:p>
      <w:pPr>
        <w:spacing w:after="0"/>
        <w:ind w:left="0"/>
        <w:jc w:val="both"/>
      </w:pPr>
      <w:r>
        <w:rPr>
          <w:rFonts w:ascii="Times New Roman"/>
          <w:b w:val="false"/>
          <w:i w:val="false"/>
          <w:color w:val="000000"/>
          <w:sz w:val="28"/>
        </w:rPr>
        <w:t>
      5) мемлекеттік қызметті көрсету нәтижесін алғандағы журналдағы көрсетілетін қызметті алушының қолы.</w:t>
      </w:r>
    </w:p>
    <w:bookmarkEnd w:id="7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Start w:name="z119" w:id="78"/>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78"/>
    <w:bookmarkStart w:name="z120" w:id="79"/>
    <w:p>
      <w:pPr>
        <w:spacing w:after="0"/>
        <w:ind w:left="0"/>
        <w:jc w:val="both"/>
      </w:pPr>
      <w:r>
        <w:rPr>
          <w:rFonts w:ascii="Times New Roman"/>
          <w:b w:val="false"/>
          <w:i w:val="false"/>
          <w:color w:val="000000"/>
          <w:sz w:val="28"/>
        </w:rPr>
        <w:t xml:space="preserve">
      1) көрсетілетін қызметті берушінің кеңсесі; </w:t>
      </w:r>
    </w:p>
    <w:bookmarkEnd w:id="79"/>
    <w:bookmarkStart w:name="z121" w:id="80"/>
    <w:p>
      <w:pPr>
        <w:spacing w:after="0"/>
        <w:ind w:left="0"/>
        <w:jc w:val="both"/>
      </w:pPr>
      <w:r>
        <w:rPr>
          <w:rFonts w:ascii="Times New Roman"/>
          <w:b w:val="false"/>
          <w:i w:val="false"/>
          <w:color w:val="000000"/>
          <w:sz w:val="28"/>
        </w:rPr>
        <w:t>
      2) көрсетілетін қызметті берушінің басшысы;</w:t>
      </w:r>
    </w:p>
    <w:bookmarkEnd w:id="80"/>
    <w:bookmarkStart w:name="z122" w:id="81"/>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81"/>
    <w:bookmarkStart w:name="z123" w:id="8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82"/>
    <w:bookmarkStart w:name="z72" w:id="83"/>
    <w:p>
      <w:pPr>
        <w:spacing w:after="0"/>
        <w:ind w:left="0"/>
        <w:jc w:val="both"/>
      </w:pPr>
      <w:r>
        <w:rPr>
          <w:rFonts w:ascii="Times New Roman"/>
          <w:b w:val="false"/>
          <w:i w:val="false"/>
          <w:color w:val="000000"/>
          <w:sz w:val="28"/>
        </w:rPr>
        <w:t xml:space="preserve">
      1) көрсетілетін қызметті берушінің кеңсесі қызметкері өтінішті келіп түскен күні тіркеуі және оны көрсетілетін қызметті берушінің басшысына беруі; </w:t>
      </w:r>
    </w:p>
    <w:bookmarkEnd w:id="83"/>
    <w:p>
      <w:pPr>
        <w:spacing w:after="0"/>
        <w:ind w:left="0"/>
        <w:jc w:val="both"/>
      </w:pPr>
      <w:r>
        <w:rPr>
          <w:rFonts w:ascii="Times New Roman"/>
          <w:b w:val="false"/>
          <w:i w:val="false"/>
          <w:color w:val="000000"/>
          <w:sz w:val="28"/>
        </w:rPr>
        <w:t>
      2) көрсетілетін қызметті берушінің басшысы құжаттың мазмұнымен танысуы және бұрыштама жазуы. Көрсетілетін қызметті берушінің тиісті құрылымдық бөлімшесінің басшысына құжатты беруі;</w:t>
      </w:r>
    </w:p>
    <w:p>
      <w:pPr>
        <w:spacing w:after="0"/>
        <w:ind w:left="0"/>
        <w:jc w:val="both"/>
      </w:pPr>
      <w:r>
        <w:rPr>
          <w:rFonts w:ascii="Times New Roman"/>
          <w:b w:val="false"/>
          <w:i w:val="false"/>
          <w:color w:val="000000"/>
          <w:sz w:val="28"/>
        </w:rPr>
        <w:t>
      3) көрсетілетін қызметті берушінің басшысының құрылымдық бөлімшенің жауапты орындаушысын таңдауы;</w:t>
      </w:r>
    </w:p>
    <w:p>
      <w:pPr>
        <w:spacing w:after="0"/>
        <w:ind w:left="0"/>
        <w:jc w:val="both"/>
      </w:pPr>
      <w:r>
        <w:rPr>
          <w:rFonts w:ascii="Times New Roman"/>
          <w:b w:val="false"/>
          <w:i w:val="false"/>
          <w:color w:val="000000"/>
          <w:sz w:val="28"/>
        </w:rPr>
        <w:t>
      4) жауапты орындаушының құжаттарды қарауы және мемлекеттік қызметті көрсету нәтижесін ресімдеуі:</w:t>
      </w:r>
    </w:p>
    <w:p>
      <w:pPr>
        <w:spacing w:after="0"/>
        <w:ind w:left="0"/>
        <w:jc w:val="both"/>
      </w:pPr>
      <w:r>
        <w:rPr>
          <w:rFonts w:ascii="Times New Roman"/>
          <w:b w:val="false"/>
          <w:i w:val="false"/>
          <w:color w:val="000000"/>
          <w:sz w:val="28"/>
        </w:rPr>
        <w:t>
      мемлекеттік экологиялық сараптама қорытындысын беру:</w:t>
      </w:r>
    </w:p>
    <w:p>
      <w:pPr>
        <w:spacing w:after="0"/>
        <w:ind w:left="0"/>
        <w:jc w:val="both"/>
      </w:pPr>
      <w:r>
        <w:rPr>
          <w:rFonts w:ascii="Times New Roman"/>
          <w:b w:val="false"/>
          <w:i w:val="false"/>
          <w:color w:val="000000"/>
          <w:sz w:val="28"/>
        </w:rPr>
        <w:t>
      II санаттағы объектілер үшін – 30 (отыз) жұмыс күні ішінде;</w:t>
      </w:r>
    </w:p>
    <w:p>
      <w:pPr>
        <w:spacing w:after="0"/>
        <w:ind w:left="0"/>
        <w:jc w:val="both"/>
      </w:pPr>
      <w:r>
        <w:rPr>
          <w:rFonts w:ascii="Times New Roman"/>
          <w:b w:val="false"/>
          <w:i w:val="false"/>
          <w:color w:val="000000"/>
          <w:sz w:val="28"/>
        </w:rPr>
        <w:t>
      III және IVсанаттағы объектілер үшін – 15 (он бес) жұмыс күні ішінде;</w:t>
      </w:r>
    </w:p>
    <w:p>
      <w:pPr>
        <w:spacing w:after="0"/>
        <w:ind w:left="0"/>
        <w:jc w:val="both"/>
      </w:pPr>
      <w:r>
        <w:rPr>
          <w:rFonts w:ascii="Times New Roman"/>
          <w:b w:val="false"/>
          <w:i w:val="false"/>
          <w:color w:val="000000"/>
          <w:sz w:val="28"/>
        </w:rPr>
        <w:t>
      ұсынылған құжаттардың толықтығын тексеру – 3 (үш) жұмыс күнінен асырмай.</w:t>
      </w:r>
    </w:p>
    <w:p>
      <w:pPr>
        <w:spacing w:after="0"/>
        <w:ind w:left="0"/>
        <w:jc w:val="both"/>
      </w:pPr>
      <w:r>
        <w:rPr>
          <w:rFonts w:ascii="Times New Roman"/>
          <w:b w:val="false"/>
          <w:i w:val="false"/>
          <w:color w:val="000000"/>
          <w:sz w:val="28"/>
        </w:rPr>
        <w:t xml:space="preserve">
      Ұсынылған құжаттардың толық еместігі және (немесе) қолдану мерзімі өткен құжаттар анықталған жағдайда, көрсетілетін қызметті беруші көрсетілген мерзімде өтінішті әрі қарай қараудан бас тарту туралы уәжді жауап береді. </w:t>
      </w:r>
    </w:p>
    <w:p>
      <w:pPr>
        <w:spacing w:after="0"/>
        <w:ind w:left="0"/>
        <w:jc w:val="both"/>
      </w:pPr>
      <w:r>
        <w:rPr>
          <w:rFonts w:ascii="Times New Roman"/>
          <w:b w:val="false"/>
          <w:i w:val="false"/>
          <w:color w:val="000000"/>
          <w:sz w:val="28"/>
        </w:rPr>
        <w:t>
      Ұсынылған құжаттардың мазмұны бойынша ескертулер болған жағдайда, көрсетілетін қызметті беруші портал арқылы көрсетілетін қызметті алушыға:</w:t>
      </w:r>
    </w:p>
    <w:p>
      <w:pPr>
        <w:spacing w:after="0"/>
        <w:ind w:left="0"/>
        <w:jc w:val="both"/>
      </w:pPr>
      <w:r>
        <w:rPr>
          <w:rFonts w:ascii="Times New Roman"/>
          <w:b w:val="false"/>
          <w:i w:val="false"/>
          <w:color w:val="000000"/>
          <w:sz w:val="28"/>
        </w:rPr>
        <w:t>
      II санатты объектілер үшін 15 (он бес) жұмыс күні ішінде уәжді ескертулерді жолдайды, көрсетілетін қызметті алушы оларды ескертулер берілген күннен бастап 5 (бес) жұмыс күні ішінде жояды.</w:t>
      </w:r>
    </w:p>
    <w:p>
      <w:pPr>
        <w:spacing w:after="0"/>
        <w:ind w:left="0"/>
        <w:jc w:val="both"/>
      </w:pPr>
      <w:r>
        <w:rPr>
          <w:rFonts w:ascii="Times New Roman"/>
          <w:b w:val="false"/>
          <w:i w:val="false"/>
          <w:color w:val="000000"/>
          <w:sz w:val="28"/>
        </w:rPr>
        <w:t xml:space="preserve">
      III және IV санатты объектілер үшін 7 (жеті) жұмыс күні ішінде уәжді ескертулерді жолдайды, көрсетілетін қызметті алушы оларды ескертулер берілген күннен бастап 3 (үш) жұмыс күні ішінде жояды. </w:t>
      </w:r>
    </w:p>
    <w:p>
      <w:pPr>
        <w:spacing w:after="0"/>
        <w:ind w:left="0"/>
        <w:jc w:val="both"/>
      </w:pPr>
      <w:r>
        <w:rPr>
          <w:rFonts w:ascii="Times New Roman"/>
          <w:b w:val="false"/>
          <w:i w:val="false"/>
          <w:color w:val="000000"/>
          <w:sz w:val="28"/>
        </w:rPr>
        <w:t xml:space="preserve">
      Бұл ретте, көрсетілген мерзімдер өткеннен кейін көрсетілетін қызметті беруші ескертулер бойынша өңделген құжаттарды қабылдамайды. </w:t>
      </w:r>
    </w:p>
    <w:p>
      <w:pPr>
        <w:spacing w:after="0"/>
        <w:ind w:left="0"/>
        <w:jc w:val="both"/>
      </w:pPr>
      <w:r>
        <w:rPr>
          <w:rFonts w:ascii="Times New Roman"/>
          <w:b w:val="false"/>
          <w:i w:val="false"/>
          <w:color w:val="000000"/>
          <w:sz w:val="28"/>
        </w:rPr>
        <w:t>
      Олар белгіленген мерзімде жойылған жағдайда, мемлекеттік экологиялық сараптаманың оң қорытындысы беріледі.</w:t>
      </w:r>
    </w:p>
    <w:p>
      <w:pPr>
        <w:spacing w:after="0"/>
        <w:ind w:left="0"/>
        <w:jc w:val="both"/>
      </w:pPr>
      <w:r>
        <w:rPr>
          <w:rFonts w:ascii="Times New Roman"/>
          <w:b w:val="false"/>
          <w:i w:val="false"/>
          <w:color w:val="000000"/>
          <w:sz w:val="28"/>
        </w:rPr>
        <w:t>
      Олар белгіленген мерзімде жойылмаған жағдайда, мемлекеттік экологиялық сараптаманың теріс қорытындысы беріледі.</w:t>
      </w:r>
    </w:p>
    <w:p>
      <w:pPr>
        <w:spacing w:after="0"/>
        <w:ind w:left="0"/>
        <w:jc w:val="both"/>
      </w:pPr>
      <w:r>
        <w:rPr>
          <w:rFonts w:ascii="Times New Roman"/>
          <w:b w:val="false"/>
          <w:i w:val="false"/>
          <w:color w:val="000000"/>
          <w:sz w:val="28"/>
        </w:rPr>
        <w:t>
      Мемлекеттік қызметті көрсету нәтижесін көрсетілетін қызметті берушінің басшысына қол қою үшін береді;</w:t>
      </w:r>
    </w:p>
    <w:p>
      <w:pPr>
        <w:spacing w:after="0"/>
        <w:ind w:left="0"/>
        <w:jc w:val="both"/>
      </w:pPr>
      <w:r>
        <w:rPr>
          <w:rFonts w:ascii="Times New Roman"/>
          <w:b w:val="false"/>
          <w:i w:val="false"/>
          <w:color w:val="000000"/>
          <w:sz w:val="28"/>
        </w:rPr>
        <w:t>
      5) көрсетілетін қызметті берушінің басшысының мемлекеттік қызметті көрсету нәтижесін қарауы;</w:t>
      </w:r>
    </w:p>
    <w:p>
      <w:pPr>
        <w:spacing w:after="0"/>
        <w:ind w:left="0"/>
        <w:jc w:val="both"/>
      </w:pPr>
      <w:r>
        <w:rPr>
          <w:rFonts w:ascii="Times New Roman"/>
          <w:b w:val="false"/>
          <w:i w:val="false"/>
          <w:color w:val="000000"/>
          <w:sz w:val="28"/>
        </w:rPr>
        <w:t>
      6) көрсетілетін қызметті алушыға мемлекеттік қызметті көрсету нәтижесін беруі.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Маңғыстау облысы әкімдігінің 09.07.2019 </w:t>
      </w:r>
      <w:r>
        <w:rPr>
          <w:rFonts w:ascii="Times New Roman"/>
          <w:b w:val="false"/>
          <w:i w:val="false"/>
          <w:color w:val="000000"/>
          <w:sz w:val="28"/>
        </w:rPr>
        <w:t>№ 135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тәртiбін сипаттау</w:t>
      </w:r>
    </w:p>
    <w:bookmarkStart w:name="z136" w:id="84"/>
    <w:p>
      <w:pPr>
        <w:spacing w:after="0"/>
        <w:ind w:left="0"/>
        <w:jc w:val="both"/>
      </w:pPr>
      <w:r>
        <w:rPr>
          <w:rFonts w:ascii="Times New Roman"/>
          <w:b w:val="false"/>
          <w:i w:val="false"/>
          <w:color w:val="ff0000"/>
          <w:sz w:val="28"/>
        </w:rPr>
        <w:t>
      9.</w:t>
      </w:r>
      <w:r>
        <w:rPr>
          <w:rFonts w:ascii="Times New Roman"/>
          <w:b w:val="false"/>
          <w:i w:val="false"/>
          <w:color w:val="ff0000"/>
          <w:sz w:val="28"/>
        </w:rPr>
        <w:t xml:space="preserve"> Алынып тасталды Маңғыстау облысы әкімдігінің 09.07.2019 </w:t>
      </w:r>
      <w:r>
        <w:rPr>
          <w:rFonts w:ascii="Times New Roman"/>
          <w:b w:val="false"/>
          <w:i w:val="false"/>
          <w:color w:val="ff0000"/>
          <w:sz w:val="28"/>
        </w:rPr>
        <w:t>№ 135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84"/>
    <w:bookmarkStart w:name="z154" w:id="85"/>
    <w:p>
      <w:pPr>
        <w:spacing w:after="0"/>
        <w:ind w:left="0"/>
        <w:jc w:val="both"/>
      </w:pPr>
      <w:r>
        <w:rPr>
          <w:rFonts w:ascii="Times New Roman"/>
          <w:b w:val="false"/>
          <w:i w:val="false"/>
          <w:color w:val="000000"/>
          <w:sz w:val="28"/>
        </w:rPr>
        <w:t>
      10.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p>
    <w:bookmarkEnd w:id="85"/>
    <w:bookmarkStart w:name="z155" w:id="86"/>
    <w:p>
      <w:pPr>
        <w:spacing w:after="0"/>
        <w:ind w:left="0"/>
        <w:jc w:val="both"/>
      </w:pPr>
      <w:r>
        <w:rPr>
          <w:rFonts w:ascii="Times New Roman"/>
          <w:b w:val="false"/>
          <w:i w:val="false"/>
          <w:color w:val="000000"/>
          <w:sz w:val="28"/>
        </w:rPr>
        <w:t xml:space="preserve">
      1) көрсетілетін қызметті алушының компьютерінің интернет-браузерінде сақталатын жеке сәйкестендіру нөмірі (бұдан әрі – ЖСН) және бизнес сәйкестендіру нөмірі (бұдан әрі – БСН) (порталда тіркелмеген көрсетілетін қызметті алушылар үшін іске асырылады) көрсетілетін қызметті алушының өзінің ЭЦҚ тіркеу куәлігінің көмегімен порталда тіркеуді жүзеге асырады; </w:t>
      </w:r>
    </w:p>
    <w:bookmarkEnd w:id="86"/>
    <w:bookmarkStart w:name="z156" w:id="87"/>
    <w:p>
      <w:pPr>
        <w:spacing w:after="0"/>
        <w:ind w:left="0"/>
        <w:jc w:val="both"/>
      </w:pPr>
      <w:r>
        <w:rPr>
          <w:rFonts w:ascii="Times New Roman"/>
          <w:b w:val="false"/>
          <w:i w:val="false"/>
          <w:color w:val="000000"/>
          <w:sz w:val="28"/>
        </w:rPr>
        <w:t>
      2) 1 – процесс – мемлекеттік көрсетілетін қызметті алу үшін көрсетілетін қызметті алушының компьютеріндегі интернет-браузеріне ЭЦҚ тіркеу куәлігін қосу, көрсетілетін қызметті алушымен порталда пароль енгізу (авторизациялау процесі);</w:t>
      </w:r>
    </w:p>
    <w:bookmarkEnd w:id="87"/>
    <w:bookmarkStart w:name="z157" w:id="88"/>
    <w:p>
      <w:pPr>
        <w:spacing w:after="0"/>
        <w:ind w:left="0"/>
        <w:jc w:val="both"/>
      </w:pPr>
      <w:r>
        <w:rPr>
          <w:rFonts w:ascii="Times New Roman"/>
          <w:b w:val="false"/>
          <w:i w:val="false"/>
          <w:color w:val="000000"/>
          <w:sz w:val="28"/>
        </w:rPr>
        <w:t xml:space="preserve">
      3) 1 – шарт –тіркелген көрсетілетін қызметті алушы туралы деректердің дұрыстығын логин (БСН/ЖСН) және пароль арқылы порталда тексеру; </w:t>
      </w:r>
    </w:p>
    <w:bookmarkEnd w:id="88"/>
    <w:bookmarkStart w:name="z158" w:id="89"/>
    <w:p>
      <w:pPr>
        <w:spacing w:after="0"/>
        <w:ind w:left="0"/>
        <w:jc w:val="both"/>
      </w:pPr>
      <w:r>
        <w:rPr>
          <w:rFonts w:ascii="Times New Roman"/>
          <w:b w:val="false"/>
          <w:i w:val="false"/>
          <w:color w:val="000000"/>
          <w:sz w:val="28"/>
        </w:rPr>
        <w:t xml:space="preserve">
      4) 2 – процесс – көрсетілетін қызметті алушының деректерінде бұзушылықтардың болуына байланысты порталмен авторизациялаудан бас тарту туралы хабарламаны қалыптастыру; </w:t>
      </w:r>
    </w:p>
    <w:bookmarkEnd w:id="89"/>
    <w:bookmarkStart w:name="z159" w:id="90"/>
    <w:p>
      <w:pPr>
        <w:spacing w:after="0"/>
        <w:ind w:left="0"/>
        <w:jc w:val="both"/>
      </w:pPr>
      <w:r>
        <w:rPr>
          <w:rFonts w:ascii="Times New Roman"/>
          <w:b w:val="false"/>
          <w:i w:val="false"/>
          <w:color w:val="000000"/>
          <w:sz w:val="28"/>
        </w:rPr>
        <w:t>
      5) 3 – процесс – көрсетілетін қызметті алушының осы "II, III және IV санаттардағы объектілер үшін мемлекеттік экологиялық сараптама қорытындысын беру" мемлекеттік көрсетілетін қызмет регламентінде (бұдан әрі – Регламент) көрсетілген мемлекеттік көрсетілетін қызметті таңдауы, мемлекеттік қызметті көрсету және оның құрылымы мен форматтық талаптарды ескере отырып, көрсетілетін қызметті алушымен нысанды толтыруы үшін сұрау салу нысанын экранға шығару (деректерді енгізу), қажетті құжаттарды электрондық түрде сұрау салу нысанына қосу;</w:t>
      </w:r>
    </w:p>
    <w:bookmarkEnd w:id="90"/>
    <w:bookmarkStart w:name="z160" w:id="91"/>
    <w:p>
      <w:pPr>
        <w:spacing w:after="0"/>
        <w:ind w:left="0"/>
        <w:jc w:val="both"/>
      </w:pPr>
      <w:r>
        <w:rPr>
          <w:rFonts w:ascii="Times New Roman"/>
          <w:b w:val="false"/>
          <w:i w:val="false"/>
          <w:color w:val="000000"/>
          <w:sz w:val="28"/>
        </w:rPr>
        <w:t xml:space="preserve">
      6) 4 – процесс – сұрау салуды куәландыруға қол қою үшін көрсетілетін қызметті алушының ЭЦҚ тіркеу куәлігін таңдауы; </w:t>
      </w:r>
    </w:p>
    <w:bookmarkEnd w:id="91"/>
    <w:bookmarkStart w:name="z161" w:id="92"/>
    <w:p>
      <w:pPr>
        <w:spacing w:after="0"/>
        <w:ind w:left="0"/>
        <w:jc w:val="both"/>
      </w:pPr>
      <w:r>
        <w:rPr>
          <w:rFonts w:ascii="Times New Roman"/>
          <w:b w:val="false"/>
          <w:i w:val="false"/>
          <w:color w:val="000000"/>
          <w:sz w:val="28"/>
        </w:rPr>
        <w:t>
      7) 2 – шарт –порталда ЭЦҚ тіркеу куәлігінің қолдану мерзімін және тіркеу куәлігінің қайта шақырылған (күші жойылған) тізімінде жоқтығын, сонымен қатар сәйкестендіру деректерінің сұрау салуда көрсетілген ЖСН/БСН мен ЭЦҚ тіркеу куәлігінде көрсетілген ЖСН/БСН арасындағы сәйкестілігін тексеру;</w:t>
      </w:r>
    </w:p>
    <w:bookmarkEnd w:id="92"/>
    <w:bookmarkStart w:name="z162" w:id="93"/>
    <w:p>
      <w:pPr>
        <w:spacing w:after="0"/>
        <w:ind w:left="0"/>
        <w:jc w:val="both"/>
      </w:pPr>
      <w:r>
        <w:rPr>
          <w:rFonts w:ascii="Times New Roman"/>
          <w:b w:val="false"/>
          <w:i w:val="false"/>
          <w:color w:val="000000"/>
          <w:sz w:val="28"/>
        </w:rPr>
        <w:t xml:space="preserve">
      8) 5 – процесс – көрсетілетін қызметті алушының ЭЦҚ түпнұсқалығының расталмауына байланысты сұрау салынатын мемлекеттік көрсетілетін қызметтен бас тарту туралы хабарламаны қалыптастыру; </w:t>
      </w:r>
    </w:p>
    <w:bookmarkEnd w:id="93"/>
    <w:bookmarkStart w:name="z163" w:id="94"/>
    <w:p>
      <w:pPr>
        <w:spacing w:after="0"/>
        <w:ind w:left="0"/>
        <w:jc w:val="both"/>
      </w:pPr>
      <w:r>
        <w:rPr>
          <w:rFonts w:ascii="Times New Roman"/>
          <w:b w:val="false"/>
          <w:i w:val="false"/>
          <w:color w:val="000000"/>
          <w:sz w:val="28"/>
        </w:rPr>
        <w:t>
      9) 6 – процесс – мемлекеттік көрсетілетін қызметті көрсетуге сұрау салуды толтырылған нысанына (енгізілген деректерді) көрсетілетін қызметті алушының ЭЦҚ арқылы куәландыру (қол қою);</w:t>
      </w:r>
    </w:p>
    <w:bookmarkEnd w:id="94"/>
    <w:bookmarkStart w:name="z164" w:id="95"/>
    <w:p>
      <w:pPr>
        <w:spacing w:after="0"/>
        <w:ind w:left="0"/>
        <w:jc w:val="both"/>
      </w:pPr>
      <w:r>
        <w:rPr>
          <w:rFonts w:ascii="Times New Roman"/>
          <w:b w:val="false"/>
          <w:i w:val="false"/>
          <w:color w:val="000000"/>
          <w:sz w:val="28"/>
        </w:rPr>
        <w:t xml:space="preserve">
      10) 7 – процесс – жеке басын куәландыратын, заңды тұлғаның мемлекеттік тіркелгені (қайта тіркелгені) туралы, жеке кәсіпкердің мемлекеттік тіркелгені туралы құжаттардың мәліметтерін көрсетілетін қызметті беруші ЭҮШ арқылы тиісті мемлекеттік ақпараттық жүйелерден алады; </w:t>
      </w:r>
    </w:p>
    <w:bookmarkEnd w:id="95"/>
    <w:bookmarkStart w:name="z165" w:id="96"/>
    <w:p>
      <w:pPr>
        <w:spacing w:after="0"/>
        <w:ind w:left="0"/>
        <w:jc w:val="both"/>
      </w:pPr>
      <w:r>
        <w:rPr>
          <w:rFonts w:ascii="Times New Roman"/>
          <w:b w:val="false"/>
          <w:i w:val="false"/>
          <w:color w:val="000000"/>
          <w:sz w:val="28"/>
        </w:rPr>
        <w:t xml:space="preserve">
      11) 8 – процесс – порталда электрондық құжатты (көрсетілетін қызметті алушының сұрау салуын) тіркеу және "Е-лицензиялау" МДБ АЖ-да сұрау салуды өңдеу; </w:t>
      </w:r>
    </w:p>
    <w:bookmarkEnd w:id="96"/>
    <w:bookmarkStart w:name="z166" w:id="97"/>
    <w:p>
      <w:pPr>
        <w:spacing w:after="0"/>
        <w:ind w:left="0"/>
        <w:jc w:val="both"/>
      </w:pPr>
      <w:r>
        <w:rPr>
          <w:rFonts w:ascii="Times New Roman"/>
          <w:b w:val="false"/>
          <w:i w:val="false"/>
          <w:color w:val="000000"/>
          <w:sz w:val="28"/>
        </w:rPr>
        <w:t xml:space="preserve">
      12) 3 – шарт – көрсетілетін қызметті алушының біліктілік талаптарына және қорытынды беру үшін негіздемесіне сәйкестілігін көрсетілетін қызметті берушімен тексеру; </w:t>
      </w:r>
    </w:p>
    <w:bookmarkEnd w:id="97"/>
    <w:bookmarkStart w:name="z167" w:id="98"/>
    <w:p>
      <w:pPr>
        <w:spacing w:after="0"/>
        <w:ind w:left="0"/>
        <w:jc w:val="both"/>
      </w:pPr>
      <w:r>
        <w:rPr>
          <w:rFonts w:ascii="Times New Roman"/>
          <w:b w:val="false"/>
          <w:i w:val="false"/>
          <w:color w:val="000000"/>
          <w:sz w:val="28"/>
        </w:rPr>
        <w:t>
      13) 9 – процесс – "Е-лицензиялау" МДБ АЖ-да көрсетілетін қызметті алушының деректерінде бұзушылықтардың болуына байланысты сұрау салынатын мемлекеттік көрсетілетін қызметтен бас тарту туралы хабарламаны қалыптастыру;</w:t>
      </w:r>
    </w:p>
    <w:bookmarkEnd w:id="98"/>
    <w:bookmarkStart w:name="z168" w:id="99"/>
    <w:p>
      <w:pPr>
        <w:spacing w:after="0"/>
        <w:ind w:left="0"/>
        <w:jc w:val="both"/>
      </w:pPr>
      <w:r>
        <w:rPr>
          <w:rFonts w:ascii="Times New Roman"/>
          <w:b w:val="false"/>
          <w:i w:val="false"/>
          <w:color w:val="000000"/>
          <w:sz w:val="28"/>
        </w:rPr>
        <w:t>
      14) 10 – процесс – көрсетілетін қызметті алушының порталда қалыптастырылған мемлекеттік қызметті көрсету нәтижесін алуы.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 тармаққа өзгерістер енгізілді - Маңғыстау облысы әкімдігінің 05.03.2018 </w:t>
      </w:r>
      <w:r>
        <w:rPr>
          <w:rFonts w:ascii="Times New Roman"/>
          <w:b w:val="false"/>
          <w:i w:val="false"/>
          <w:color w:val="000000"/>
          <w:sz w:val="28"/>
        </w:rPr>
        <w:t>№ 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Портал арқылы мемлекеттік қызмет көрсетуге тартылған ақпараттық жүйелердің функционалдық өзара іс-қимыл диаграммасы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 – қосымшасында</w:t>
      </w:r>
      <w:r>
        <w:rPr>
          <w:rFonts w:ascii="Times New Roman"/>
          <w:b w:val="false"/>
          <w:i w:val="false"/>
          <w:color w:val="000000"/>
          <w:sz w:val="28"/>
        </w:rPr>
        <w:t xml:space="preserve"> келтірілген.</w:t>
      </w:r>
    </w:p>
    <w:bookmarkStart w:name="z36" w:id="100"/>
    <w:p>
      <w:pPr>
        <w:spacing w:after="0"/>
        <w:ind w:left="0"/>
        <w:jc w:val="both"/>
      </w:pPr>
      <w:r>
        <w:rPr>
          <w:rFonts w:ascii="Times New Roman"/>
          <w:b w:val="false"/>
          <w:i w:val="false"/>
          <w:color w:val="000000"/>
          <w:sz w:val="28"/>
        </w:rPr>
        <w:t xml:space="preserve">
      12.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 – қосымшасына</w:t>
      </w:r>
      <w:r>
        <w:rPr>
          <w:rFonts w:ascii="Times New Roman"/>
          <w:b w:val="false"/>
          <w:i w:val="false"/>
          <w:color w:val="000000"/>
          <w:sz w:val="28"/>
        </w:rPr>
        <w:t xml:space="preserve"> сәйкес мемлекеттік қызмет көрсетудің бизнес – процестерінің анықтамалығында көрсетіледі. Мемлекеттік қызмет көрсетудің бизнес-процестерінің анықтамалығы порталда, көрсетілетін қызметті берушінің интернет-ресурсында орналастырылады.</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"II, III және IV санаттардағы объектілер үшін</w:t>
            </w:r>
            <w:r>
              <w:br/>
            </w:r>
            <w:r>
              <w:rPr>
                <w:rFonts w:ascii="Times New Roman"/>
                <w:b w:val="false"/>
                <w:i w:val="false"/>
                <w:color w:val="000000"/>
                <w:sz w:val="20"/>
              </w:rPr>
              <w:t>мемлекеттік экологиялық сараптама</w:t>
            </w:r>
            <w:r>
              <w:br/>
            </w:r>
            <w:r>
              <w:rPr>
                <w:rFonts w:ascii="Times New Roman"/>
                <w:b w:val="false"/>
                <w:i w:val="false"/>
                <w:color w:val="000000"/>
                <w:sz w:val="20"/>
              </w:rPr>
              <w:t>қорытындысын беру" мемлекеттік көрсетілетін</w:t>
            </w:r>
            <w:r>
              <w:br/>
            </w:r>
            <w:r>
              <w:rPr>
                <w:rFonts w:ascii="Times New Roman"/>
                <w:b w:val="false"/>
                <w:i w:val="false"/>
                <w:color w:val="000000"/>
                <w:sz w:val="20"/>
              </w:rPr>
              <w:t>қызмет регламентіне 1 қосымша</w:t>
            </w:r>
            <w:r>
              <w:br/>
            </w:r>
          </w:p>
        </w:tc>
      </w:tr>
    </w:tbl>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p>
      <w:pPr>
        <w:spacing w:after="0"/>
        <w:ind w:left="0"/>
        <w:jc w:val="both"/>
      </w:pPr>
      <w:r>
        <w:rPr>
          <w:rFonts w:ascii="Times New Roman"/>
          <w:b w:val="false"/>
          <w:i w:val="false"/>
          <w:color w:val="ff0000"/>
          <w:sz w:val="28"/>
        </w:rPr>
        <w:t xml:space="preserve">
      Ескерту. 1 қосымша жаңа редакцияда Маңғыстау облысы әкімдігінің 05.03.2018 </w:t>
      </w:r>
      <w:r>
        <w:rPr>
          <w:rFonts w:ascii="Times New Roman"/>
          <w:b w:val="false"/>
          <w:i w:val="false"/>
          <w:color w:val="ff0000"/>
          <w:sz w:val="28"/>
        </w:rPr>
        <w:t>№ 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67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"II, III және IV санаттардағы объектілер</w:t>
            </w:r>
            <w:r>
              <w:br/>
            </w:r>
            <w:r>
              <w:rPr>
                <w:rFonts w:ascii="Times New Roman"/>
                <w:b w:val="false"/>
                <w:i w:val="false"/>
                <w:color w:val="000000"/>
                <w:sz w:val="20"/>
              </w:rPr>
              <w:t>үшін мемлекеттік экологиялық сараптама</w:t>
            </w:r>
            <w:r>
              <w:br/>
            </w:r>
            <w:r>
              <w:rPr>
                <w:rFonts w:ascii="Times New Roman"/>
                <w:b w:val="false"/>
                <w:i w:val="false"/>
                <w:color w:val="000000"/>
                <w:sz w:val="20"/>
              </w:rPr>
              <w:t>қорытындысын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2 қосымша</w:t>
            </w:r>
            <w:r>
              <w:br/>
            </w:r>
          </w:p>
        </w:tc>
      </w:tr>
    </w:tbl>
    <w:bookmarkStart w:name="z105" w:id="101"/>
    <w:p>
      <w:pPr>
        <w:spacing w:after="0"/>
        <w:ind w:left="0"/>
        <w:jc w:val="left"/>
      </w:pPr>
      <w:r>
        <w:rPr>
          <w:rFonts w:ascii="Times New Roman"/>
          <w:b/>
          <w:i w:val="false"/>
          <w:color w:val="000000"/>
        </w:rPr>
        <w:t xml:space="preserve"> "II, III және IV санаттардағы объектілер үшін мемлекеттік экологиялық сараптама қорытындысын беру" мемлекеттік қызмет көрсетудің бизнес – процестерінің анықтамалығы</w:t>
      </w:r>
    </w:p>
    <w:bookmarkEnd w:id="101"/>
    <w:p>
      <w:pPr>
        <w:spacing w:after="0"/>
        <w:ind w:left="0"/>
        <w:jc w:val="both"/>
      </w:pPr>
      <w:r>
        <w:rPr>
          <w:rFonts w:ascii="Times New Roman"/>
          <w:b w:val="false"/>
          <w:i w:val="false"/>
          <w:color w:val="ff0000"/>
          <w:sz w:val="28"/>
        </w:rPr>
        <w:t xml:space="preserve">
      Ескерту. 2 қосымша жаңа редакцияда Маңғыстау облысы әкімдігінің 09.07.2019 </w:t>
      </w:r>
      <w:r>
        <w:rPr>
          <w:rFonts w:ascii="Times New Roman"/>
          <w:b w:val="false"/>
          <w:i w:val="false"/>
          <w:color w:val="ff0000"/>
          <w:sz w:val="28"/>
        </w:rPr>
        <w:t>№ 135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16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06" w:id="102"/>
    <w:p>
      <w:pPr>
        <w:spacing w:after="0"/>
        <w:ind w:left="0"/>
        <w:jc w:val="left"/>
      </w:pPr>
      <w:r>
        <w:rPr>
          <w:rFonts w:ascii="Times New Roman"/>
          <w:b/>
          <w:i w:val="false"/>
          <w:color w:val="000000"/>
        </w:rPr>
        <w:t xml:space="preserve"> Шартты белгілер:</w:t>
      </w:r>
    </w:p>
    <w:bookmarkEnd w:id="102"/>
    <w:p>
      <w:pPr>
        <w:spacing w:after="0"/>
        <w:ind w:left="0"/>
        <w:jc w:val="left"/>
      </w:pPr>
      <w:r>
        <w:br/>
      </w:r>
    </w:p>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