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b2d1" w14:textId="1fdb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13 қазандағы № 307 қаулысы. Маңғыстау облысы Әділет департаментінде 2015 жылғы 20 қарашада № 2873 болып тіркелді. Күші жойылды-Маңғыстау облысы әкімдігінің 2020 жылғы 28 ақпандағы № 29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29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2"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xml:space="preserve">
      2. Маңғыстау облысы әкімдігінің 2014 жылғы 31 желтоқсандағы </w:t>
      </w:r>
      <w:r>
        <w:rPr>
          <w:rFonts w:ascii="Times New Roman"/>
          <w:b w:val="false"/>
          <w:i w:val="false"/>
          <w:color w:val="000000"/>
          <w:sz w:val="28"/>
        </w:rPr>
        <w:t>№ 362</w:t>
      </w:r>
      <w:r>
        <w:rPr>
          <w:rFonts w:ascii="Times New Roman"/>
          <w:b w:val="false"/>
          <w:i w:val="false"/>
          <w:color w:val="000000"/>
          <w:sz w:val="28"/>
        </w:rPr>
        <w:t xml:space="preserve"> "Су және орман шаруашылығы саласындағы мемлекеттік көрсетілетін қызметтер регламенттерін бекіту туралы" қаулысының (Нормативтік құқықтық актілерді мемлекеттік тіркеу тізілімінде № 2608 болып тіркелген, 2015 жылғы 13 ақпанда "Әділет" ақпараттық-құқықтық жүйесінде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3. "Маңғыстау облысының табиғи ресурстар және табиғат пайдалануды реттеу басқармасы" мемлекеттік мекемесі (С.О. Сағынбаев)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5"/>
    <w:bookmarkStart w:name="z6" w:id="6"/>
    <w:p>
      <w:pPr>
        <w:spacing w:after="0"/>
        <w:ind w:left="0"/>
        <w:jc w:val="both"/>
      </w:pPr>
      <w:r>
        <w:rPr>
          <w:rFonts w:ascii="Times New Roman"/>
          <w:b w:val="false"/>
          <w:i w:val="false"/>
          <w:color w:val="000000"/>
          <w:sz w:val="28"/>
        </w:rPr>
        <w:t>
      4. Осы қаулының орындалуын бақылау облыс әкімінің орынбасары Ә.А. Шөжеғұловқа жүктелсін.</w:t>
      </w:r>
    </w:p>
    <w:bookmarkEnd w:id="6"/>
    <w:bookmarkStart w:name="z7" w:id="7"/>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табиғи ресурстар және табиғат</w:t>
      </w:r>
    </w:p>
    <w:p>
      <w:pPr>
        <w:spacing w:after="0"/>
        <w:ind w:left="0"/>
        <w:jc w:val="both"/>
      </w:pPr>
      <w:r>
        <w:rPr>
          <w:rFonts w:ascii="Times New Roman"/>
          <w:b w:val="false"/>
          <w:i w:val="false"/>
          <w:color w:val="000000"/>
          <w:sz w:val="28"/>
        </w:rPr>
        <w:t>
      пайдалануды реттеу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С.О. Сағынбаев   </w:t>
      </w:r>
    </w:p>
    <w:p>
      <w:pPr>
        <w:spacing w:after="0"/>
        <w:ind w:left="0"/>
        <w:jc w:val="both"/>
      </w:pPr>
      <w:r>
        <w:rPr>
          <w:rFonts w:ascii="Times New Roman"/>
          <w:b w:val="false"/>
          <w:i w:val="false"/>
          <w:color w:val="000000"/>
          <w:sz w:val="28"/>
        </w:rPr>
        <w:t>
      13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қазандағы</w:t>
            </w:r>
            <w:r>
              <w:br/>
            </w:r>
            <w:r>
              <w:rPr>
                <w:rFonts w:ascii="Times New Roman"/>
                <w:b w:val="false"/>
                <w:i w:val="false"/>
                <w:color w:val="000000"/>
                <w:sz w:val="20"/>
              </w:rPr>
              <w:t>№ 307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w:t>
      </w:r>
      <w:r>
        <w:rPr>
          <w:rFonts w:ascii="Times New Roman"/>
          <w:b/>
          <w:i w:val="false"/>
          <w:color w:val="00000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25.06.2018 </w:t>
      </w:r>
      <w:r>
        <w:rPr>
          <w:rFonts w:ascii="Times New Roman"/>
          <w:b w:val="false"/>
          <w:i w:val="false"/>
          <w:color w:val="ff0000"/>
          <w:sz w:val="28"/>
        </w:rPr>
        <w:t>№ 160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3" w:id="9"/>
    <w:p>
      <w:pPr>
        <w:spacing w:after="0"/>
        <w:ind w:left="0"/>
        <w:jc w:val="left"/>
      </w:pPr>
      <w:r>
        <w:rPr>
          <w:rFonts w:ascii="Times New Roman"/>
          <w:b/>
          <w:i w:val="false"/>
          <w:color w:val="000000"/>
        </w:rPr>
        <w:t xml:space="preserve"> 1. Жалпы ережелер</w:t>
      </w:r>
    </w:p>
    <w:bookmarkEnd w:id="9"/>
    <w:bookmarkStart w:name="z24" w:id="10"/>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қызметті (бұдан әрі – мемлекеттік көрсетілетін қызмет) "Маңғыстау облысының табиғи ресурстар және табиғат пайдалануды реттеу басқармасы" мемлекеттік мекемесі (бұдан әрі – көрсетілетін қызметті беруші) көрсетеді.</w:t>
      </w:r>
    </w:p>
    <w:bookmarkEnd w:id="10"/>
    <w:bookmarkStart w:name="z26"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Маңғыстау облысы әкімдігінің 27.05.2019 </w:t>
      </w:r>
      <w:r>
        <w:rPr>
          <w:rFonts w:ascii="Times New Roman"/>
          <w:b w:val="false"/>
          <w:i w:val="false"/>
          <w:color w:val="00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қызметті көрсету нысаны: қағаз түрінде.</w:t>
      </w:r>
    </w:p>
    <w:bookmarkStart w:name="z28" w:id="12"/>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11765 болып тіркелген) бекiтiлген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мемлекеттiк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Маңғыстау облысы әкімдігінің 27.05.2019 </w:t>
      </w:r>
      <w:r>
        <w:rPr>
          <w:rFonts w:ascii="Times New Roman"/>
          <w:b w:val="false"/>
          <w:i w:val="false"/>
          <w:color w:val="00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13"/>
    <w:p>
      <w:pPr>
        <w:spacing w:after="0"/>
        <w:ind w:left="0"/>
        <w:jc w:val="left"/>
      </w:pPr>
      <w:r>
        <w:rPr>
          <w:rFonts w:ascii="Times New Roman"/>
          <w:b/>
          <w:i w:val="false"/>
          <w:color w:val="000000"/>
        </w:rPr>
        <w:t xml:space="preserve"> 2. Мемлекеттік қызметті көрсету процесінде көрсетілетін қызметтіберушінің құрылымдық бөлімшелерінің (қызметкерлерінің) іс-қимылы тәртібін сипаттау</w:t>
      </w:r>
    </w:p>
    <w:bookmarkEnd w:id="13"/>
    <w:bookmarkStart w:name="z30" w:id="1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көрсетілетін қызметті алушының (не сенімхат бойынша оның өкілінің), оның ішінде жеңілдіктері бар тұлғалардың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құжаттарын алуы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Маңғыстау облысы әкімдігінің 27.05.2019 </w:t>
      </w:r>
      <w:r>
        <w:rPr>
          <w:rFonts w:ascii="Times New Roman"/>
          <w:b w:val="false"/>
          <w:i w:val="false"/>
          <w:color w:val="00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bookmarkStart w:name="z118" w:id="16"/>
    <w:p>
      <w:pPr>
        <w:spacing w:after="0"/>
        <w:ind w:left="0"/>
        <w:jc w:val="both"/>
      </w:pPr>
      <w:r>
        <w:rPr>
          <w:rFonts w:ascii="Times New Roman"/>
          <w:b w:val="false"/>
          <w:i w:val="false"/>
          <w:color w:val="000000"/>
          <w:sz w:val="28"/>
        </w:rPr>
        <w:t>
      1) көрсетілетін қызметті берушінің кеңсесінде өтінішті қабылдау және оларды тіркеу – 15 (он бес) минут;</w:t>
      </w:r>
    </w:p>
    <w:bookmarkEnd w:id="16"/>
    <w:bookmarkStart w:name="z33" w:id="17"/>
    <w:p>
      <w:pPr>
        <w:spacing w:after="0"/>
        <w:ind w:left="0"/>
        <w:jc w:val="both"/>
      </w:pPr>
      <w:r>
        <w:rPr>
          <w:rFonts w:ascii="Times New Roman"/>
          <w:b w:val="false"/>
          <w:i w:val="false"/>
          <w:color w:val="000000"/>
          <w:sz w:val="28"/>
        </w:rPr>
        <w:t>
      2) көрсетілетін қызметті берушінің басшысымен өтінішті қарауы – 15 (он бес) минут;</w:t>
      </w:r>
    </w:p>
    <w:bookmarkEnd w:id="17"/>
    <w:bookmarkStart w:name="z34" w:id="18"/>
    <w:p>
      <w:pPr>
        <w:spacing w:after="0"/>
        <w:ind w:left="0"/>
        <w:jc w:val="both"/>
      </w:pPr>
      <w:r>
        <w:rPr>
          <w:rFonts w:ascii="Times New Roman"/>
          <w:b w:val="false"/>
          <w:i w:val="false"/>
          <w:color w:val="000000"/>
          <w:sz w:val="28"/>
        </w:rPr>
        <w:t>
      3) көрсетілетін қызметті берушінің жауапты орындаушысымен өтінішті қарауы және мемлекеттік қызмет көрсету нәтижесін ресімдеуі – 29 (жиырма тоғыз) күнтізбелік күні;</w:t>
      </w:r>
    </w:p>
    <w:bookmarkEnd w:id="18"/>
    <w:bookmarkStart w:name="z35" w:id="19"/>
    <w:p>
      <w:pPr>
        <w:spacing w:after="0"/>
        <w:ind w:left="0"/>
        <w:jc w:val="both"/>
      </w:pPr>
      <w:r>
        <w:rPr>
          <w:rFonts w:ascii="Times New Roman"/>
          <w:b w:val="false"/>
          <w:i w:val="false"/>
          <w:color w:val="000000"/>
          <w:sz w:val="28"/>
        </w:rPr>
        <w:t>
      4) көрсетілетін қызметті берушінің басшысымен мемлекеттік қызметті көрсету нәтижесін қарауы – 15 (он бес) минут;</w:t>
      </w:r>
    </w:p>
    <w:bookmarkEnd w:id="19"/>
    <w:bookmarkStart w:name="z36" w:id="20"/>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20"/>
    <w:bookmarkStart w:name="z37" w:id="2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1"/>
    <w:bookmarkStart w:name="z38" w:id="22"/>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22"/>
    <w:bookmarkStart w:name="z39" w:id="23"/>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3"/>
    <w:bookmarkStart w:name="z40" w:id="24"/>
    <w:p>
      <w:pPr>
        <w:spacing w:after="0"/>
        <w:ind w:left="0"/>
        <w:jc w:val="both"/>
      </w:pPr>
      <w:r>
        <w:rPr>
          <w:rFonts w:ascii="Times New Roman"/>
          <w:b w:val="false"/>
          <w:i w:val="false"/>
          <w:color w:val="000000"/>
          <w:sz w:val="28"/>
        </w:rPr>
        <w:t>
      3) мемлекеттік қызметті көрсету нәтижесін ресімдеу;</w:t>
      </w:r>
    </w:p>
    <w:bookmarkEnd w:id="24"/>
    <w:bookmarkStart w:name="z41" w:id="25"/>
    <w:p>
      <w:pPr>
        <w:spacing w:after="0"/>
        <w:ind w:left="0"/>
        <w:jc w:val="both"/>
      </w:pPr>
      <w:r>
        <w:rPr>
          <w:rFonts w:ascii="Times New Roman"/>
          <w:b w:val="false"/>
          <w:i w:val="false"/>
          <w:color w:val="000000"/>
          <w:sz w:val="28"/>
        </w:rPr>
        <w:t>
      4) мемлекеттік қызметті көрсету нәтижесіне қол қою;</w:t>
      </w:r>
    </w:p>
    <w:bookmarkEnd w:id="25"/>
    <w:bookmarkStart w:name="z42" w:id="26"/>
    <w:p>
      <w:pPr>
        <w:spacing w:after="0"/>
        <w:ind w:left="0"/>
        <w:jc w:val="both"/>
      </w:pPr>
      <w:r>
        <w:rPr>
          <w:rFonts w:ascii="Times New Roman"/>
          <w:b w:val="false"/>
          <w:i w:val="false"/>
          <w:color w:val="000000"/>
          <w:sz w:val="28"/>
        </w:rPr>
        <w:t>
      5) Көрсетілетін қызметті алушының мемлекеттік көрсетілетін қызметті алуының журналдағы қолы.</w:t>
      </w:r>
    </w:p>
    <w:bookmarkEnd w:id="26"/>
    <w:bookmarkStart w:name="z43" w:id="27"/>
    <w:p>
      <w:pPr>
        <w:spacing w:after="0"/>
        <w:ind w:left="0"/>
        <w:jc w:val="left"/>
      </w:pPr>
      <w:r>
        <w:rPr>
          <w:rFonts w:ascii="Times New Roman"/>
          <w:b/>
          <w:i w:val="false"/>
          <w:color w:val="000000"/>
        </w:rPr>
        <w:t xml:space="preserve"> 3. Мемлекеттік қызмет көрсету процесінде көрсетілетін қызметтіберушінің құрылымдық бөлімшелерінің (қызметкерлерінің) өзара іс-қимылы тәртібін сипаттау</w:t>
      </w:r>
    </w:p>
    <w:bookmarkEnd w:id="27"/>
    <w:bookmarkStart w:name="z44" w:id="2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8"/>
    <w:bookmarkStart w:name="z45" w:id="29"/>
    <w:p>
      <w:pPr>
        <w:spacing w:after="0"/>
        <w:ind w:left="0"/>
        <w:jc w:val="both"/>
      </w:pPr>
      <w:r>
        <w:rPr>
          <w:rFonts w:ascii="Times New Roman"/>
          <w:b w:val="false"/>
          <w:i w:val="false"/>
          <w:color w:val="000000"/>
          <w:sz w:val="28"/>
        </w:rPr>
        <w:t xml:space="preserve">
      1) көрсетілетін қызметті берушінің кеңсесі; </w:t>
      </w:r>
    </w:p>
    <w:bookmarkEnd w:id="29"/>
    <w:bookmarkStart w:name="z46" w:id="30"/>
    <w:p>
      <w:pPr>
        <w:spacing w:after="0"/>
        <w:ind w:left="0"/>
        <w:jc w:val="both"/>
      </w:pPr>
      <w:r>
        <w:rPr>
          <w:rFonts w:ascii="Times New Roman"/>
          <w:b w:val="false"/>
          <w:i w:val="false"/>
          <w:color w:val="000000"/>
          <w:sz w:val="28"/>
        </w:rPr>
        <w:t>
      2) көрсетілетін қызметті берушінің басшысы;</w:t>
      </w:r>
    </w:p>
    <w:bookmarkEnd w:id="30"/>
    <w:bookmarkStart w:name="z47" w:id="3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1"/>
    <w:bookmarkStart w:name="z48" w:id="3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 қимылдардың) реттілігін сипаттау:</w:t>
      </w:r>
    </w:p>
    <w:bookmarkEnd w:id="32"/>
    <w:bookmarkStart w:name="z49" w:id="33"/>
    <w:p>
      <w:pPr>
        <w:spacing w:after="0"/>
        <w:ind w:left="0"/>
        <w:jc w:val="both"/>
      </w:pPr>
      <w:r>
        <w:rPr>
          <w:rFonts w:ascii="Times New Roman"/>
          <w:b w:val="false"/>
          <w:i w:val="false"/>
          <w:color w:val="000000"/>
          <w:sz w:val="28"/>
        </w:rPr>
        <w:t>
      1) көрсетілетін қызметті берушінің кеңсесінде өтінішті қабылдау және оларды тіркеу – 15 (он бес) минут;</w:t>
      </w:r>
    </w:p>
    <w:bookmarkEnd w:id="33"/>
    <w:bookmarkStart w:name="z50" w:id="34"/>
    <w:p>
      <w:pPr>
        <w:spacing w:after="0"/>
        <w:ind w:left="0"/>
        <w:jc w:val="both"/>
      </w:pPr>
      <w:r>
        <w:rPr>
          <w:rFonts w:ascii="Times New Roman"/>
          <w:b w:val="false"/>
          <w:i w:val="false"/>
          <w:color w:val="000000"/>
          <w:sz w:val="28"/>
        </w:rPr>
        <w:t>
      2) көрсетілетін қызметті берушінің басшысымен өтінішті қарауы – 15 (он бес) минут;</w:t>
      </w:r>
    </w:p>
    <w:bookmarkEnd w:id="34"/>
    <w:bookmarkStart w:name="z51" w:id="35"/>
    <w:p>
      <w:pPr>
        <w:spacing w:after="0"/>
        <w:ind w:left="0"/>
        <w:jc w:val="both"/>
      </w:pPr>
      <w:r>
        <w:rPr>
          <w:rFonts w:ascii="Times New Roman"/>
          <w:b w:val="false"/>
          <w:i w:val="false"/>
          <w:color w:val="000000"/>
          <w:sz w:val="28"/>
        </w:rPr>
        <w:t>
      3) көрсетілетін қызметті берушінің жауапты орындаушысымен өтінішті қарауы және мемлекеттік қызмет көрсету нәтижесін ресімдеуі – 29 (жиырма тоғыз) күнтізбелік күні;</w:t>
      </w:r>
    </w:p>
    <w:bookmarkEnd w:id="35"/>
    <w:bookmarkStart w:name="z52" w:id="36"/>
    <w:p>
      <w:pPr>
        <w:spacing w:after="0"/>
        <w:ind w:left="0"/>
        <w:jc w:val="both"/>
      </w:pPr>
      <w:r>
        <w:rPr>
          <w:rFonts w:ascii="Times New Roman"/>
          <w:b w:val="false"/>
          <w:i w:val="false"/>
          <w:color w:val="000000"/>
          <w:sz w:val="28"/>
        </w:rPr>
        <w:t>
      4) көрсетілетін қызметті берушінің басшысымен мемлекеттік қызметті көрсету нәтижесін қарауы – 15 (он бес) минут;</w:t>
      </w:r>
    </w:p>
    <w:bookmarkEnd w:id="36"/>
    <w:bookmarkStart w:name="z53" w:id="37"/>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37"/>
    <w:bookmarkStart w:name="z54" w:id="38"/>
    <w:p>
      <w:pPr>
        <w:spacing w:after="0"/>
        <w:ind w:left="0"/>
        <w:jc w:val="left"/>
      </w:pPr>
      <w:r>
        <w:rPr>
          <w:rFonts w:ascii="Times New Roman"/>
          <w:b/>
          <w:i w:val="false"/>
          <w:color w:val="000000"/>
        </w:rPr>
        <w:t xml:space="preserve"> 4. "Азаматтарға арналған үкімет" мемлекеттік корпорациясына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55" w:id="39"/>
    <w:p>
      <w:pPr>
        <w:spacing w:after="0"/>
        <w:ind w:left="0"/>
        <w:jc w:val="both"/>
      </w:pPr>
      <w:r>
        <w:rPr>
          <w:rFonts w:ascii="Times New Roman"/>
          <w:b w:val="false"/>
          <w:i w:val="false"/>
          <w:color w:val="000000"/>
          <w:sz w:val="28"/>
        </w:rPr>
        <w:t>
      9. "Азаматтарға арналған үкімет" мемлекеттік корпорациясымен және (немесе) өзге де көрсетілетін қызметті берушілермен өзара іс-қимыл жасау, сондай-ақ ақпараттық жүйелерді пайдалану тәртібі:</w:t>
      </w:r>
    </w:p>
    <w:bookmarkEnd w:id="39"/>
    <w:bookmarkStart w:name="z56" w:id="40"/>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40"/>
    <w:bookmarkStart w:name="z57" w:id="41"/>
    <w:p>
      <w:pPr>
        <w:spacing w:after="0"/>
        <w:ind w:left="0"/>
        <w:jc w:val="both"/>
      </w:pP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алушының өтінішін қабылдайды және тіркейді, мемлекеттік қызметті көрсету нәтижесі берілетін күнді көрсете отырып, көрсетілетін қызметті алушыға тиісті өтінішті қабылданғаны туралы қолхат береді. </w:t>
      </w:r>
    </w:p>
    <w:bookmarkEnd w:id="41"/>
    <w:bookmarkStart w:name="z58" w:id="42"/>
    <w:p>
      <w:pPr>
        <w:spacing w:after="0"/>
        <w:ind w:left="0"/>
        <w:jc w:val="both"/>
      </w:pPr>
      <w:r>
        <w:rPr>
          <w:rFonts w:ascii="Times New Roman"/>
          <w:b w:val="false"/>
          <w:i w:val="false"/>
          <w:color w:val="000000"/>
          <w:sz w:val="28"/>
        </w:rPr>
        <w:t xml:space="preserve">
      1-шарт: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өтініштерді қабылдаудан бас тарту туралы қолхат береді.</w:t>
      </w:r>
    </w:p>
    <w:bookmarkEnd w:id="42"/>
    <w:bookmarkStart w:name="z119" w:id="43"/>
    <w:p>
      <w:pPr>
        <w:spacing w:after="0"/>
        <w:ind w:left="0"/>
        <w:jc w:val="both"/>
      </w:pPr>
      <w:r>
        <w:rPr>
          <w:rFonts w:ascii="Times New Roman"/>
          <w:b w:val="false"/>
          <w:i w:val="false"/>
          <w:color w:val="000000"/>
          <w:sz w:val="28"/>
        </w:rPr>
        <w:t xml:space="preserve">
      2-процесс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регламентінің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рәсімдері (іс-әрекеттері);</w:t>
      </w:r>
    </w:p>
    <w:bookmarkEnd w:id="43"/>
    <w:bookmarkStart w:name="z120" w:id="44"/>
    <w:p>
      <w:pPr>
        <w:spacing w:after="0"/>
        <w:ind w:left="0"/>
        <w:jc w:val="both"/>
      </w:pPr>
      <w:r>
        <w:rPr>
          <w:rFonts w:ascii="Times New Roman"/>
          <w:b w:val="false"/>
          <w:i w:val="false"/>
          <w:color w:val="000000"/>
          <w:sz w:val="28"/>
        </w:rPr>
        <w:t>
      3-процесс - Мемлекеттік корпорацияның қызметкері тиісті құжаттардың қабылданғаны туралы қолхатта көрсетілген мерзім ішінде қызметті алушыға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хатты береді.</w:t>
      </w:r>
    </w:p>
    <w:bookmarkEnd w:id="44"/>
    <w:bookmarkStart w:name="z121" w:id="45"/>
    <w:p>
      <w:pPr>
        <w:spacing w:after="0"/>
        <w:ind w:left="0"/>
        <w:jc w:val="both"/>
      </w:pPr>
      <w:r>
        <w:rPr>
          <w:rFonts w:ascii="Times New Roman"/>
          <w:b w:val="false"/>
          <w:i w:val="false"/>
          <w:color w:val="000000"/>
          <w:sz w:val="28"/>
        </w:rPr>
        <w:t>
      Қызмет көрсетудің рұқсат етілген ең ұзақ уақыты – 15 (он бес) минут.</w:t>
      </w:r>
    </w:p>
    <w:bookmarkEnd w:id="45"/>
    <w:bookmarkStart w:name="z122" w:id="46"/>
    <w:p>
      <w:pPr>
        <w:spacing w:after="0"/>
        <w:ind w:left="0"/>
        <w:jc w:val="both"/>
      </w:pPr>
      <w:r>
        <w:rPr>
          <w:rFonts w:ascii="Times New Roman"/>
          <w:b w:val="false"/>
          <w:i w:val="false"/>
          <w:color w:val="000000"/>
          <w:sz w:val="28"/>
        </w:rPr>
        <w:t>
      Көрсетілетін қызметті алушыға дайын құжаттарды беруді Мемлекеттік корпорация қызметкері азаматтың (не оның өкіліне сенімхат бойынша, заңды тұлғаға өкілдігін растайтын құжатын бойынша) жеке басын куәландыратын құжат көрсеткен кезде қолхат негізінде жүзеге асырады.</w:t>
      </w:r>
    </w:p>
    <w:bookmarkEnd w:id="46"/>
    <w:bookmarkStart w:name="z123" w:id="4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қызметті көрсетудің бизнес-процестерінің анықтамалығы көрсетілетін қызметті берушінің интернет-ресурсында орналастырылады.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 – процестерінің анықтамалығы</w:t>
      </w:r>
    </w:p>
    <w:p>
      <w:pPr>
        <w:spacing w:after="0"/>
        <w:ind w:left="0"/>
        <w:jc w:val="left"/>
      </w:pPr>
      <w:r>
        <w:br/>
      </w:r>
    </w:p>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қазандағы</w:t>
            </w:r>
            <w:r>
              <w:br/>
            </w:r>
            <w:r>
              <w:rPr>
                <w:rFonts w:ascii="Times New Roman"/>
                <w:b w:val="false"/>
                <w:i w:val="false"/>
                <w:color w:val="000000"/>
                <w:sz w:val="20"/>
              </w:rPr>
              <w:t>№ 307 қаулысымен</w:t>
            </w:r>
            <w:r>
              <w:br/>
            </w:r>
            <w:r>
              <w:rPr>
                <w:rFonts w:ascii="Times New Roman"/>
                <w:b w:val="false"/>
                <w:i w:val="false"/>
                <w:color w:val="000000"/>
                <w:sz w:val="20"/>
              </w:rPr>
              <w:t>бекітілген</w:t>
            </w:r>
          </w:p>
        </w:tc>
      </w:tr>
    </w:tbl>
    <w:bookmarkStart w:name="z10" w:id="48"/>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48"/>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25.06.2018 </w:t>
      </w:r>
      <w:r>
        <w:rPr>
          <w:rFonts w:ascii="Times New Roman"/>
          <w:b w:val="false"/>
          <w:i w:val="false"/>
          <w:color w:val="ff0000"/>
          <w:sz w:val="28"/>
        </w:rPr>
        <w:t>№ 160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2" w:id="49"/>
    <w:p>
      <w:pPr>
        <w:spacing w:after="0"/>
        <w:ind w:left="0"/>
        <w:jc w:val="left"/>
      </w:pPr>
      <w:r>
        <w:rPr>
          <w:rFonts w:ascii="Times New Roman"/>
          <w:b/>
          <w:i w:val="false"/>
          <w:color w:val="000000"/>
        </w:rPr>
        <w:t xml:space="preserve"> 1. Жалпы ережелер</w:t>
      </w:r>
    </w:p>
    <w:bookmarkEnd w:id="49"/>
    <w:bookmarkStart w:name="z73" w:id="50"/>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қызметті (бұдан әрі – мемлекеттік көрсетілетін қызмет) "Маңғыстау облысының табиғи ресурстар және табиғат пайдалануды реттеу басқармасы" мемлекеттік мекемесі (бұдан әрі – көрсетілетін қызметті беруші) көрсетеді.</w:t>
      </w:r>
    </w:p>
    <w:bookmarkEnd w:id="5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Маңғыстау облысы әкімдігінің 27.05.2019 </w:t>
      </w:r>
      <w:r>
        <w:rPr>
          <w:rFonts w:ascii="Times New Roman"/>
          <w:b w:val="false"/>
          <w:i w:val="false"/>
          <w:color w:val="ff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5" w:id="51"/>
    <w:p>
      <w:pPr>
        <w:spacing w:after="0"/>
        <w:ind w:left="0"/>
        <w:jc w:val="both"/>
      </w:pPr>
      <w:r>
        <w:rPr>
          <w:rFonts w:ascii="Times New Roman"/>
          <w:b w:val="false"/>
          <w:i w:val="false"/>
          <w:color w:val="000000"/>
          <w:sz w:val="28"/>
        </w:rPr>
        <w:t>
      2. Мемлекеттік қызметті көрсету нысаны: қағаз түрінде.</w:t>
      </w:r>
    </w:p>
    <w:bookmarkEnd w:id="51"/>
    <w:bookmarkStart w:name="z76"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облыстың жергілікті атқарушы органының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облыстың,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қағаз түріндегі шарт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11765 болып тіркелген) бекiтiлген "Су объектілерін оқшауланған немесе бірлесіп пайдалануға конкурстық негізде беру" мемлекеттiк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5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Маңғыстау облысы әкімдігінің 27.05.2019 </w:t>
      </w:r>
      <w:r>
        <w:rPr>
          <w:rFonts w:ascii="Times New Roman"/>
          <w:b w:val="false"/>
          <w:i w:val="false"/>
          <w:color w:val="00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53"/>
    <w:p>
      <w:pPr>
        <w:spacing w:after="0"/>
        <w:ind w:left="0"/>
        <w:jc w:val="left"/>
      </w:pPr>
      <w:r>
        <w:rPr>
          <w:rFonts w:ascii="Times New Roman"/>
          <w:b/>
          <w:i w:val="false"/>
          <w:color w:val="000000"/>
        </w:rPr>
        <w:t xml:space="preserve"> 2. Мемлекеттік қызметті көрсету процесінде көрсетілетін қызметтіберушінің құрылымдық бөлімшелерінің (қызметкерлерінің) іс-қимылы тәртібін сипаттау</w:t>
      </w:r>
    </w:p>
    <w:bookmarkEnd w:id="53"/>
    <w:bookmarkStart w:name="z79" w:id="5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оның ішінде жеңілдіктері бар тұлғалардан еркін нысандағы өтінішін және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құжаттарын алуы болып табылады.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Маңғыстау облысы әкімдігінің 27.05.2019 </w:t>
      </w:r>
      <w:r>
        <w:rPr>
          <w:rFonts w:ascii="Times New Roman"/>
          <w:b w:val="false"/>
          <w:i w:val="false"/>
          <w:color w:val="000000"/>
          <w:sz w:val="28"/>
        </w:rPr>
        <w:t>№ 103</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5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55"/>
    <w:bookmarkStart w:name="z81" w:id="56"/>
    <w:p>
      <w:pPr>
        <w:spacing w:after="0"/>
        <w:ind w:left="0"/>
        <w:jc w:val="both"/>
      </w:pPr>
      <w:r>
        <w:rPr>
          <w:rFonts w:ascii="Times New Roman"/>
          <w:b w:val="false"/>
          <w:i w:val="false"/>
          <w:color w:val="000000"/>
          <w:sz w:val="28"/>
        </w:rPr>
        <w:t>
      1) көрсетілетін қызметті берушінің кеңсесінде өтінішті қабылдау және оларды тіркеу – 15 (он бес) минут;</w:t>
      </w:r>
    </w:p>
    <w:bookmarkEnd w:id="56"/>
    <w:bookmarkStart w:name="z82" w:id="57"/>
    <w:p>
      <w:pPr>
        <w:spacing w:after="0"/>
        <w:ind w:left="0"/>
        <w:jc w:val="both"/>
      </w:pPr>
      <w:r>
        <w:rPr>
          <w:rFonts w:ascii="Times New Roman"/>
          <w:b w:val="false"/>
          <w:i w:val="false"/>
          <w:color w:val="000000"/>
          <w:sz w:val="28"/>
        </w:rPr>
        <w:t>
      2) көрсетілетін қызметті берушінің басшысымен өтінішті қарауы – 15 (он бес) минут;</w:t>
      </w:r>
    </w:p>
    <w:bookmarkEnd w:id="57"/>
    <w:bookmarkStart w:name="z83" w:id="58"/>
    <w:p>
      <w:pPr>
        <w:spacing w:after="0"/>
        <w:ind w:left="0"/>
        <w:jc w:val="both"/>
      </w:pPr>
      <w:r>
        <w:rPr>
          <w:rFonts w:ascii="Times New Roman"/>
          <w:b w:val="false"/>
          <w:i w:val="false"/>
          <w:color w:val="000000"/>
          <w:sz w:val="28"/>
        </w:rPr>
        <w:t>
      3) көрсетілетін қызметті берушінің жауапты орындаушысымен өтінішті қарауы және мемлекеттік қызмет көрсету нәтижесін ресімдеуі – 42 (қырық екі) жұмыс күн;</w:t>
      </w:r>
    </w:p>
    <w:bookmarkEnd w:id="58"/>
    <w:bookmarkStart w:name="z124" w:id="59"/>
    <w:p>
      <w:pPr>
        <w:spacing w:after="0"/>
        <w:ind w:left="0"/>
        <w:jc w:val="both"/>
      </w:pPr>
      <w:r>
        <w:rPr>
          <w:rFonts w:ascii="Times New Roman"/>
          <w:b w:val="false"/>
          <w:i w:val="false"/>
          <w:color w:val="000000"/>
          <w:sz w:val="28"/>
        </w:rPr>
        <w:t>
      4) көрсетілетін қызметті берушінің басшысымен мемлекеттік қызметті көрсету нәтижесін қарауы – 15 (он бес) минут;</w:t>
      </w:r>
    </w:p>
    <w:bookmarkEnd w:id="59"/>
    <w:bookmarkStart w:name="z85" w:id="60"/>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60"/>
    <w:bookmarkStart w:name="z86" w:id="6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61"/>
    <w:bookmarkStart w:name="z87" w:id="62"/>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62"/>
    <w:bookmarkStart w:name="z88" w:id="63"/>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63"/>
    <w:bookmarkStart w:name="z89" w:id="64"/>
    <w:p>
      <w:pPr>
        <w:spacing w:after="0"/>
        <w:ind w:left="0"/>
        <w:jc w:val="both"/>
      </w:pPr>
      <w:r>
        <w:rPr>
          <w:rFonts w:ascii="Times New Roman"/>
          <w:b w:val="false"/>
          <w:i w:val="false"/>
          <w:color w:val="000000"/>
          <w:sz w:val="28"/>
        </w:rPr>
        <w:t>
      3) мемлекеттік қызметті көрсету нәтижесін ресімдеу;</w:t>
      </w:r>
    </w:p>
    <w:bookmarkEnd w:id="64"/>
    <w:bookmarkStart w:name="z90" w:id="65"/>
    <w:p>
      <w:pPr>
        <w:spacing w:after="0"/>
        <w:ind w:left="0"/>
        <w:jc w:val="both"/>
      </w:pPr>
      <w:r>
        <w:rPr>
          <w:rFonts w:ascii="Times New Roman"/>
          <w:b w:val="false"/>
          <w:i w:val="false"/>
          <w:color w:val="000000"/>
          <w:sz w:val="28"/>
        </w:rPr>
        <w:t>
      4) мемлекеттік қызметті көрсету нәтижесіне қол қою;</w:t>
      </w:r>
    </w:p>
    <w:bookmarkEnd w:id="65"/>
    <w:bookmarkStart w:name="z91" w:id="66"/>
    <w:p>
      <w:pPr>
        <w:spacing w:after="0"/>
        <w:ind w:left="0"/>
        <w:jc w:val="both"/>
      </w:pPr>
      <w:r>
        <w:rPr>
          <w:rFonts w:ascii="Times New Roman"/>
          <w:b w:val="false"/>
          <w:i w:val="false"/>
          <w:color w:val="000000"/>
          <w:sz w:val="28"/>
        </w:rPr>
        <w:t>
      5) Көрсетілетін қызметті алушының мемлекеттік көрсетілетін қызметті алуының журналдағы қолы.</w:t>
      </w:r>
    </w:p>
    <w:bookmarkEnd w:id="66"/>
    <w:bookmarkStart w:name="z92" w:id="6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67"/>
    <w:bookmarkStart w:name="z93" w:id="6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68"/>
    <w:bookmarkStart w:name="z94" w:id="69"/>
    <w:p>
      <w:pPr>
        <w:spacing w:after="0"/>
        <w:ind w:left="0"/>
        <w:jc w:val="both"/>
      </w:pPr>
      <w:r>
        <w:rPr>
          <w:rFonts w:ascii="Times New Roman"/>
          <w:b w:val="false"/>
          <w:i w:val="false"/>
          <w:color w:val="000000"/>
          <w:sz w:val="28"/>
        </w:rPr>
        <w:t xml:space="preserve">
      1) көрсетілетін қызметті берушінің кеңсесі; </w:t>
      </w:r>
    </w:p>
    <w:bookmarkEnd w:id="69"/>
    <w:bookmarkStart w:name="z95" w:id="70"/>
    <w:p>
      <w:pPr>
        <w:spacing w:after="0"/>
        <w:ind w:left="0"/>
        <w:jc w:val="both"/>
      </w:pPr>
      <w:r>
        <w:rPr>
          <w:rFonts w:ascii="Times New Roman"/>
          <w:b w:val="false"/>
          <w:i w:val="false"/>
          <w:color w:val="000000"/>
          <w:sz w:val="28"/>
        </w:rPr>
        <w:t>
      2) көрсетілетін қызметті берушінің басшысы;</w:t>
      </w:r>
    </w:p>
    <w:bookmarkEnd w:id="70"/>
    <w:bookmarkStart w:name="z96" w:id="7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1"/>
    <w:bookmarkStart w:name="z97" w:id="7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72"/>
    <w:bookmarkStart w:name="z98" w:id="73"/>
    <w:p>
      <w:pPr>
        <w:spacing w:after="0"/>
        <w:ind w:left="0"/>
        <w:jc w:val="both"/>
      </w:pPr>
      <w:r>
        <w:rPr>
          <w:rFonts w:ascii="Times New Roman"/>
          <w:b w:val="false"/>
          <w:i w:val="false"/>
          <w:color w:val="000000"/>
          <w:sz w:val="28"/>
        </w:rPr>
        <w:t>
      1) көрсетілетін қызметті берушінің кеңсесінде өтінішті қабылдау және оларды тіркеу – 15 (он бес) минут;</w:t>
      </w:r>
    </w:p>
    <w:bookmarkEnd w:id="73"/>
    <w:bookmarkStart w:name="z99" w:id="74"/>
    <w:p>
      <w:pPr>
        <w:spacing w:after="0"/>
        <w:ind w:left="0"/>
        <w:jc w:val="both"/>
      </w:pPr>
      <w:r>
        <w:rPr>
          <w:rFonts w:ascii="Times New Roman"/>
          <w:b w:val="false"/>
          <w:i w:val="false"/>
          <w:color w:val="000000"/>
          <w:sz w:val="28"/>
        </w:rPr>
        <w:t>
      2) көрсетілетін қызметті берушінің басшысымен өтінішті қарауы – 15 (он бес) минут;</w:t>
      </w:r>
    </w:p>
    <w:bookmarkEnd w:id="74"/>
    <w:bookmarkStart w:name="z100" w:id="75"/>
    <w:p>
      <w:pPr>
        <w:spacing w:after="0"/>
        <w:ind w:left="0"/>
        <w:jc w:val="both"/>
      </w:pPr>
      <w:r>
        <w:rPr>
          <w:rFonts w:ascii="Times New Roman"/>
          <w:b w:val="false"/>
          <w:i w:val="false"/>
          <w:color w:val="000000"/>
          <w:sz w:val="28"/>
        </w:rPr>
        <w:t>
      3) көрсетілетін қызметті берушінің жауапты орындаушысымен өтінішті қарауы және мемлекеттік қызмет көрсету нәтижесін ресімдеуі – 42 (қырық екі) күнтізбелік күні;</w:t>
      </w:r>
    </w:p>
    <w:bookmarkEnd w:id="75"/>
    <w:bookmarkStart w:name="z101" w:id="76"/>
    <w:p>
      <w:pPr>
        <w:spacing w:after="0"/>
        <w:ind w:left="0"/>
        <w:jc w:val="both"/>
      </w:pPr>
      <w:r>
        <w:rPr>
          <w:rFonts w:ascii="Times New Roman"/>
          <w:b w:val="false"/>
          <w:i w:val="false"/>
          <w:color w:val="000000"/>
          <w:sz w:val="28"/>
        </w:rPr>
        <w:t>
      4) көрсетілетін қызметті берушінің басшысымен мемлекеттік қызметті көрсету нәтижесін қарауы – 15 (он бес) минут;</w:t>
      </w:r>
    </w:p>
    <w:bookmarkEnd w:id="76"/>
    <w:bookmarkStart w:name="z102" w:id="77"/>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77"/>
    <w:bookmarkStart w:name="z103" w:id="7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8"/>
    <w:bookmarkStart w:name="z104" w:id="79"/>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берушілермен өзара іс-қимыл жасау, сондай-ақ ақпараттық жүйелерді пайдалану тәртібі:</w:t>
      </w:r>
    </w:p>
    <w:bookmarkEnd w:id="79"/>
    <w:bookmarkStart w:name="z105" w:id="80"/>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80"/>
    <w:bookmarkStart w:name="z106" w:id="81"/>
    <w:p>
      <w:pPr>
        <w:spacing w:after="0"/>
        <w:ind w:left="0"/>
        <w:jc w:val="both"/>
      </w:pP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алушының өтінішін қабылдайды және тіркейді, мемлекеттік қызметті көрсету нәтижесі берілетін күнді көрсете отырып, көрсетілетін қызметті алушыға тиісті өтінішті қабылданғаны туралы қолхат береді. </w:t>
      </w:r>
    </w:p>
    <w:bookmarkEnd w:id="81"/>
    <w:bookmarkStart w:name="z107" w:id="82"/>
    <w:p>
      <w:pPr>
        <w:spacing w:after="0"/>
        <w:ind w:left="0"/>
        <w:jc w:val="both"/>
      </w:pPr>
      <w:r>
        <w:rPr>
          <w:rFonts w:ascii="Times New Roman"/>
          <w:b w:val="false"/>
          <w:i w:val="false"/>
          <w:color w:val="000000"/>
          <w:sz w:val="28"/>
        </w:rPr>
        <w:t xml:space="preserve">
      1-шарт: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жұмыскері осы мемлекеттік көрсетілетін қызмет Стандартына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өтініштерді қабылдаудан бас тарту туралы қолхат береді.</w:t>
      </w:r>
    </w:p>
    <w:bookmarkEnd w:id="82"/>
    <w:bookmarkStart w:name="z108" w:id="83"/>
    <w:p>
      <w:pPr>
        <w:spacing w:after="0"/>
        <w:ind w:left="0"/>
        <w:jc w:val="both"/>
      </w:pPr>
      <w:r>
        <w:rPr>
          <w:rFonts w:ascii="Times New Roman"/>
          <w:b w:val="false"/>
          <w:i w:val="false"/>
          <w:color w:val="000000"/>
          <w:sz w:val="28"/>
        </w:rPr>
        <w:t xml:space="preserve">
      2-процесс - "Су объектілерін оқшауланған немесе бірлесіп пайдалануға конкурстық негізде беру" мемлекеттік қызмет регламентінің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рәсімдері (іс-әрекеттері);</w:t>
      </w:r>
    </w:p>
    <w:bookmarkEnd w:id="83"/>
    <w:bookmarkStart w:name="z109" w:id="84"/>
    <w:p>
      <w:pPr>
        <w:spacing w:after="0"/>
        <w:ind w:left="0"/>
        <w:jc w:val="both"/>
      </w:pPr>
      <w:r>
        <w:rPr>
          <w:rFonts w:ascii="Times New Roman"/>
          <w:b w:val="false"/>
          <w:i w:val="false"/>
          <w:color w:val="000000"/>
          <w:sz w:val="28"/>
        </w:rPr>
        <w:t>
      3-процесс - Мемлекеттік корпорацияның қызметкері тиісті құжаттардың қабылданғаны туралы қолхатта көрсетілген мерзім ішінде қызметті алушыға облыстың жергілікті атқарушы органының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облыстардың, Астана және Алматы қалаларының,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шартты береді.</w:t>
      </w:r>
    </w:p>
    <w:bookmarkEnd w:id="84"/>
    <w:bookmarkStart w:name="z110" w:id="85"/>
    <w:p>
      <w:pPr>
        <w:spacing w:after="0"/>
        <w:ind w:left="0"/>
        <w:jc w:val="both"/>
      </w:pPr>
      <w:r>
        <w:rPr>
          <w:rFonts w:ascii="Times New Roman"/>
          <w:b w:val="false"/>
          <w:i w:val="false"/>
          <w:color w:val="000000"/>
          <w:sz w:val="28"/>
        </w:rPr>
        <w:t>
      Қызмет көрсетудің рұқсат етілген ең ұзақ уақыты – 15 (он бес) минут.</w:t>
      </w:r>
    </w:p>
    <w:bookmarkEnd w:id="85"/>
    <w:bookmarkStart w:name="z111" w:id="86"/>
    <w:p>
      <w:pPr>
        <w:spacing w:after="0"/>
        <w:ind w:left="0"/>
        <w:jc w:val="both"/>
      </w:pPr>
      <w:r>
        <w:rPr>
          <w:rFonts w:ascii="Times New Roman"/>
          <w:b w:val="false"/>
          <w:i w:val="false"/>
          <w:color w:val="000000"/>
          <w:sz w:val="28"/>
        </w:rPr>
        <w:t>
      Көрсетілетін қызметті алушыға дайын құжаттарды беруді Мемлекеттік корпорация қызметкері азаматтың (не оның өкіліне сенімхат бойынша, заңды тұлғаға өкілдігін растайтын құжатын бойынша) жеке басын куәландыратын құжат көрсеткен кезде қолхат негізінде жүзеге асырады.</w:t>
      </w:r>
    </w:p>
    <w:bookmarkEnd w:id="86"/>
    <w:bookmarkStart w:name="z112" w:id="8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"Су объектілерін оқшауланған немесе бірлесіп пайдалануға конкурстық негізде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қызметті көрсетудің бизнес-процестерінің анықтамалығы көрсетілетін қызметті берушінің интернет-ресурсында орналастырылады.</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қосымша</w:t>
            </w:r>
          </w:p>
        </w:tc>
      </w:tr>
    </w:tbl>
    <w:bookmarkStart w:name="z114" w:id="88"/>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 – процестерінің анықтамалығы</w:t>
      </w:r>
    </w:p>
    <w:bookmarkEnd w:id="88"/>
    <w:bookmarkStart w:name="z11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7851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851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6" w:id="90"/>
    <w:p>
      <w:pPr>
        <w:spacing w:after="0"/>
        <w:ind w:left="0"/>
        <w:jc w:val="left"/>
      </w:pPr>
      <w:r>
        <w:rPr>
          <w:rFonts w:ascii="Times New Roman"/>
          <w:b/>
          <w:i w:val="false"/>
          <w:color w:val="000000"/>
        </w:rPr>
        <w:t xml:space="preserve"> Шартты белгілер:</w:t>
      </w:r>
    </w:p>
    <w:bookmarkEnd w:id="90"/>
    <w:bookmarkStart w:name="z11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