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733a" w14:textId="84973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жылжымайтын мүлік объектілерінің мекенжайын айқындау бойынша анықтама беру", "Сәулет-жоспарлау тапсырмасын беру"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регламентерін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28 қазандағы № 331 қаулысы. Маңғыстау облысы Әділет департаментінде 2015 жылғы 07 желтоқсанда № 2901 болып тіркелді. Күші жойылды- Маңғыстау облысы әкімдігінің 2018 жылғы 16 сәуірдегі № 68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16.04.2018 </w:t>
      </w:r>
      <w:r>
        <w:rPr>
          <w:rFonts w:ascii="Times New Roman"/>
          <w:b w:val="false"/>
          <w:i w:val="false"/>
          <w:color w:val="ff0000"/>
          <w:sz w:val="28"/>
        </w:rPr>
        <w:t>№ 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Ескерту. Тақырып жаңа редакцияда - Маңғыстау облысы әкімдігінің 14.12.2016 № 373 қаулысымен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Заңына сәйкес облыс әкімдігі </w:t>
      </w:r>
      <w:r>
        <w:rPr>
          <w:rFonts w:ascii="Times New Roman"/>
          <w:b/>
          <w:i w:val="false"/>
          <w:color w:val="000000"/>
          <w:sz w:val="28"/>
        </w:rPr>
        <w:t>ҚАУЛЫ ЕТЕДI</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1) Қазақстан Республикасының аумағында жылжымайтын мүлік объектілерінің мекенжайын айқындау бойынша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"Сәулет-жоспарлау тапсырмасын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Маңғыстау облысы әкімдігінің 14.12.2016 </w:t>
      </w:r>
      <w:r>
        <w:rPr>
          <w:rFonts w:ascii="Times New Roman"/>
          <w:b w:val="false"/>
          <w:i w:val="false"/>
          <w:color w:val="000000"/>
          <w:sz w:val="28"/>
        </w:rPr>
        <w:t>№ 373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Маңғыстау облысы әкімдігінің 2014 жылғы 21 қазандағы </w:t>
      </w:r>
      <w:r>
        <w:rPr>
          <w:rFonts w:ascii="Times New Roman"/>
          <w:b w:val="false"/>
          <w:i w:val="false"/>
          <w:color w:val="000000"/>
          <w:sz w:val="28"/>
        </w:rPr>
        <w:t>№ 264</w:t>
      </w:r>
      <w:r>
        <w:rPr>
          <w:rFonts w:ascii="Times New Roman"/>
          <w:b w:val="false"/>
          <w:i w:val="false"/>
          <w:color w:val="000000"/>
          <w:sz w:val="28"/>
        </w:rPr>
        <w:t xml:space="preserve"> "Сәулет, қала құрылысы және құрылыс қызметі саласындағы мемлекеттік көрсетілетін қызметтер регламенттерін бекіту туралы" (Нормативтік-құқықтық актілерді мемлекеттік тіркеу Тізілімінде № 2540 болып тіркелген, "Маңғыстау" газетінде 2014 жылғы 13 желтоқсанда № 206-207 (8716) жарияланған) қаулысының күші жойылды деп танылсын.</w:t>
      </w:r>
    </w:p>
    <w:bookmarkEnd w:id="1"/>
    <w:bookmarkStart w:name="z3" w:id="2"/>
    <w:p>
      <w:pPr>
        <w:spacing w:after="0"/>
        <w:ind w:left="0"/>
        <w:jc w:val="both"/>
      </w:pPr>
      <w:r>
        <w:rPr>
          <w:rFonts w:ascii="Times New Roman"/>
          <w:b w:val="false"/>
          <w:i w:val="false"/>
          <w:color w:val="000000"/>
          <w:sz w:val="28"/>
        </w:rPr>
        <w:t>
      3. "Маңғыстау облысының сәулет және қала құрылысы басқармасы" мемлекеттік мекемесі (Н.М. Жайлау) осы қаулының "Әділет"ақпараттық-құқықтық жүйесі мен бұқаралық ақпарат құралдарында ресми жариялануын, Маңғыстау облысы әкімдігінің интернет-ресурсында орналасуынқамтамасыз етсін.</w:t>
      </w:r>
    </w:p>
    <w:bookmarkEnd w:id="2"/>
    <w:bookmarkStart w:name="z4" w:id="3"/>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С.Т. Алдашевқа жүктелсін.</w:t>
      </w:r>
    </w:p>
    <w:bookmarkEnd w:id="3"/>
    <w:bookmarkStart w:name="z5" w:id="4"/>
    <w:p>
      <w:pPr>
        <w:spacing w:after="0"/>
        <w:ind w:left="0"/>
        <w:jc w:val="both"/>
      </w:pPr>
      <w:r>
        <w:rPr>
          <w:rFonts w:ascii="Times New Roman"/>
          <w:b w:val="false"/>
          <w:i w:val="false"/>
          <w:color w:val="000000"/>
          <w:sz w:val="28"/>
        </w:rPr>
        <w:t>
      5. Осы қаулы әділет органдарында мемлекеттік тіркелген күнненбастапкүшінеенеді жәнеол алғашқы ресми жарияланған күніненкейінкүнтізбеліконкүн өткен соңқолданысқа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 сәулет және</w:t>
      </w:r>
    </w:p>
    <w:p>
      <w:pPr>
        <w:spacing w:after="0"/>
        <w:ind w:left="0"/>
        <w:jc w:val="both"/>
      </w:pPr>
      <w:r>
        <w:rPr>
          <w:rFonts w:ascii="Times New Roman"/>
          <w:b w:val="false"/>
          <w:i w:val="false"/>
          <w:color w:val="000000"/>
          <w:sz w:val="28"/>
        </w:rPr>
        <w:t>
      қала құрылысы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Н.М. Жайлау</w:t>
      </w:r>
    </w:p>
    <w:p>
      <w:pPr>
        <w:spacing w:after="0"/>
        <w:ind w:left="0"/>
        <w:jc w:val="both"/>
      </w:pPr>
      <w:r>
        <w:rPr>
          <w:rFonts w:ascii="Times New Roman"/>
          <w:b w:val="false"/>
          <w:i w:val="false"/>
          <w:color w:val="000000"/>
          <w:sz w:val="28"/>
        </w:rPr>
        <w:t>
      28 қазан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28 қазандағы № 331</w:t>
            </w:r>
            <w:r>
              <w:br/>
            </w: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регламенті</w:t>
      </w:r>
    </w:p>
    <w:p>
      <w:pPr>
        <w:spacing w:after="0"/>
        <w:ind w:left="0"/>
        <w:jc w:val="both"/>
      </w:pPr>
      <w:r>
        <w:rPr>
          <w:rFonts w:ascii="Times New Roman"/>
          <w:b w:val="false"/>
          <w:i w:val="false"/>
          <w:color w:val="ff0000"/>
          <w:sz w:val="28"/>
        </w:rPr>
        <w:t xml:space="preserve">
      Ескерту. Регламент жаңа редакцияда - Маңғыстау облысы әкімдігінің 08.07.2016 </w:t>
      </w:r>
      <w:r>
        <w:rPr>
          <w:rFonts w:ascii="Times New Roman"/>
          <w:b w:val="false"/>
          <w:i w:val="false"/>
          <w:color w:val="ff0000"/>
          <w:sz w:val="28"/>
        </w:rPr>
        <w:t>№ 208</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 регламенттің тақырыбы жаңа редакцияда - Маңғыстау облысы әкімдігінің 14.12.2016 № 373 қаулысымен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8" w:id="5"/>
    <w:p>
      <w:pPr>
        <w:spacing w:after="0"/>
        <w:ind w:left="0"/>
        <w:jc w:val="both"/>
      </w:pPr>
      <w:r>
        <w:rPr>
          <w:rFonts w:ascii="Times New Roman"/>
          <w:b w:val="false"/>
          <w:i w:val="false"/>
          <w:color w:val="000000"/>
          <w:sz w:val="28"/>
        </w:rPr>
        <w:t>
      1. "Қазақстан Республикасының аумағында жылжымайтын мүлік объектілерінің мекенжайын анықтау жөнінде анықтама беру" мемлекеттік қызметі Маңғыстау облысының қалалары мен аудандарының сәулет және қала құрылысы бөлімдерімен (бұдан әрі - көрсетілетін қызметті беруші) көрсетіледі.</w:t>
      </w:r>
    </w:p>
    <w:bookmarkEnd w:id="5"/>
    <w:bookmarkStart w:name="z9" w:id="6"/>
    <w:p>
      <w:pPr>
        <w:spacing w:after="0"/>
        <w:ind w:left="0"/>
        <w:jc w:val="both"/>
      </w:pPr>
      <w:r>
        <w:rPr>
          <w:rFonts w:ascii="Times New Roman"/>
          <w:b w:val="false"/>
          <w:i w:val="false"/>
          <w:color w:val="000000"/>
          <w:sz w:val="28"/>
        </w:rPr>
        <w:t>
      2. Құжаттарды қабылдау және мемлекеттік қызметті көрсету нәтижелерін беру:</w:t>
      </w:r>
    </w:p>
    <w:bookmarkEnd w:id="6"/>
    <w:bookmarkStart w:name="z10" w:id="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7"/>
    <w:bookmarkStart w:name="z11" w:id="8"/>
    <w:p>
      <w:pPr>
        <w:spacing w:after="0"/>
        <w:ind w:left="0"/>
        <w:jc w:val="both"/>
      </w:pPr>
      <w:r>
        <w:rPr>
          <w:rFonts w:ascii="Times New Roman"/>
          <w:b w:val="false"/>
          <w:i w:val="false"/>
          <w:color w:val="000000"/>
          <w:sz w:val="28"/>
        </w:rPr>
        <w:t>
      2) www.e.gov.kz "электрондық үкімет" веб - порталы (бұдан әрі - портал) арқылы жүзеге асырылады.</w:t>
      </w:r>
    </w:p>
    <w:bookmarkEnd w:id="8"/>
    <w:bookmarkStart w:name="z12" w:id="9"/>
    <w:p>
      <w:pPr>
        <w:spacing w:after="0"/>
        <w:ind w:left="0"/>
        <w:jc w:val="both"/>
      </w:pPr>
      <w:r>
        <w:rPr>
          <w:rFonts w:ascii="Times New Roman"/>
          <w:b w:val="false"/>
          <w:i w:val="false"/>
          <w:color w:val="000000"/>
          <w:sz w:val="28"/>
        </w:rPr>
        <w:t>
      3. Мемлекеттік қызметті көрсету нысаны: электрондық (ішінара автоматтандырылған) және (немесе) қағаз түрінде.</w:t>
      </w:r>
    </w:p>
    <w:bookmarkEnd w:id="9"/>
    <w:bookmarkStart w:name="z13" w:id="10"/>
    <w:p>
      <w:pPr>
        <w:spacing w:after="0"/>
        <w:ind w:left="0"/>
        <w:jc w:val="both"/>
      </w:pPr>
      <w:r>
        <w:rPr>
          <w:rFonts w:ascii="Times New Roman"/>
          <w:b w:val="false"/>
          <w:i w:val="false"/>
          <w:color w:val="000000"/>
          <w:sz w:val="28"/>
        </w:rPr>
        <w:t xml:space="preserve">
      4. Мемлекеттік қызметті көрсету нәтижесі келесі анықтамалардың бірі: "Қазақстан Республикасының аумағында жылжымайтын мүлік объектілерінің мекенжайын айқындау жөнінде анықтама беру", "Сәулет-жоспарлау тапсырмасын беру"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Ұлттық экономика министрінің міндетін атқарушының 2015 жылғы 27 наурыздағы №257 бұйрығына өзгерістер енгізу туралы" Қазақстан Республикасы Ұлттық экономика министрінің міндетін атқарушының 2016 жылғы 21 қаңтардағы </w:t>
      </w:r>
      <w:r>
        <w:rPr>
          <w:rFonts w:ascii="Times New Roman"/>
          <w:b w:val="false"/>
          <w:i w:val="false"/>
          <w:color w:val="000000"/>
          <w:sz w:val="28"/>
        </w:rPr>
        <w:t>№23</w:t>
      </w:r>
      <w:r>
        <w:rPr>
          <w:rFonts w:ascii="Times New Roman"/>
          <w:b w:val="false"/>
          <w:i w:val="false"/>
          <w:color w:val="000000"/>
          <w:sz w:val="28"/>
        </w:rPr>
        <w:t xml:space="preserve"> бұйрығына (Нормативтік құқықтық актілерді мемлекеттік тіркеу тізілімінде №13160 болып тіркелген)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мекенжайдың тіркеу кодын көрсете отырып, жылжымайтын мүлік объектісінің мекенжайын нақтылау, беру, жою болып табылады.</w:t>
      </w:r>
    </w:p>
    <w:bookmarkEnd w:id="10"/>
    <w:bookmarkStart w:name="z14" w:id="11"/>
    <w:p>
      <w:pPr>
        <w:spacing w:after="0"/>
        <w:ind w:left="0"/>
        <w:jc w:val="both"/>
      </w:pPr>
      <w:r>
        <w:rPr>
          <w:rFonts w:ascii="Times New Roman"/>
          <w:b w:val="false"/>
          <w:i w:val="false"/>
          <w:color w:val="000000"/>
          <w:sz w:val="28"/>
        </w:rPr>
        <w:t>
      5. Мемлекеттік қызметті көрсету нәтижесін беру нысаны: электрондық.</w:t>
      </w:r>
    </w:p>
    <w:bookmarkEnd w:id="1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Start w:name="z15" w:id="12"/>
    <w:p>
      <w:pPr>
        <w:spacing w:after="0"/>
        <w:ind w:left="0"/>
        <w:jc w:val="both"/>
      </w:pPr>
      <w:r>
        <w:rPr>
          <w:rFonts w:ascii="Times New Roman"/>
          <w:b w:val="false"/>
          <w:i w:val="false"/>
          <w:color w:val="000000"/>
          <w:sz w:val="28"/>
        </w:rPr>
        <w:t xml:space="preserve">
      6. Көрсетілетін қызметті алушының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9-тармағына</w:t>
      </w:r>
      <w:r>
        <w:rPr>
          <w:rFonts w:ascii="Times New Roman"/>
          <w:b w:val="false"/>
          <w:i w:val="false"/>
          <w:color w:val="000000"/>
          <w:sz w:val="28"/>
        </w:rPr>
        <w:t xml:space="preserve"> сәйкес қоса берілген құжаттары бар (бұдан әрі-өтініш)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өтініші мемлекеттік қызмет көрсету бойынша рәсімді (іс-қимылды) бастауға негіздеме болып табылады.</w:t>
      </w:r>
    </w:p>
    <w:bookmarkEnd w:id="12"/>
    <w:bookmarkStart w:name="z16" w:id="13"/>
    <w:p>
      <w:pPr>
        <w:spacing w:after="0"/>
        <w:ind w:left="0"/>
        <w:jc w:val="both"/>
      </w:pPr>
      <w:r>
        <w:rPr>
          <w:rFonts w:ascii="Times New Roman"/>
          <w:b w:val="false"/>
          <w:i w:val="false"/>
          <w:color w:val="000000"/>
          <w:sz w:val="28"/>
        </w:rPr>
        <w:t>
      7. Мемлекеттік қызмет көрсету процесінің құрамына кіретін әрбір рәсімнің (іс-қимылдың) мазмұны, оны орындаудың ұзақтығы:</w:t>
      </w:r>
    </w:p>
    <w:bookmarkEnd w:id="13"/>
    <w:bookmarkStart w:name="z17" w:id="14"/>
    <w:p>
      <w:pPr>
        <w:spacing w:after="0"/>
        <w:ind w:left="0"/>
        <w:jc w:val="both"/>
      </w:pPr>
      <w:r>
        <w:rPr>
          <w:rFonts w:ascii="Times New Roman"/>
          <w:b w:val="false"/>
          <w:i w:val="false"/>
          <w:color w:val="000000"/>
          <w:sz w:val="28"/>
        </w:rPr>
        <w:t>
      1) "Мекенжай тіркелімі" ақпараттық жүйесінде (бұдан әрі - МТАЖ) жылжымайтын мүлік объектісінің мекенжайын өзгерту туралы мұрағаттық мәліметтер жоқ болған кезде жылжымайтын мүлік объектісінің мекенжайын жылжымайтын мүлік объектісі мекенжайы өзгерістерінің тарихымен нақтылау кезінде:</w:t>
      </w:r>
    </w:p>
    <w:bookmarkEnd w:id="14"/>
    <w:bookmarkStart w:name="z18" w:id="15"/>
    <w:p>
      <w:pPr>
        <w:spacing w:after="0"/>
        <w:ind w:left="0"/>
        <w:jc w:val="both"/>
      </w:pPr>
      <w:r>
        <w:rPr>
          <w:rFonts w:ascii="Times New Roman"/>
          <w:b w:val="false"/>
          <w:i w:val="false"/>
          <w:color w:val="000000"/>
          <w:sz w:val="28"/>
        </w:rPr>
        <w:t>
      көрсетілетін қызметті берушінің маманы өтінішті түскен сәттен бастап 15 (он бес) минут ішінде оларды тіркейді және көрсетілетін қызметті берушінің басшысына жолдайды;</w:t>
      </w:r>
    </w:p>
    <w:bookmarkEnd w:id="15"/>
    <w:bookmarkStart w:name="z19" w:id="16"/>
    <w:p>
      <w:pPr>
        <w:spacing w:after="0"/>
        <w:ind w:left="0"/>
        <w:jc w:val="both"/>
      </w:pPr>
      <w:r>
        <w:rPr>
          <w:rFonts w:ascii="Times New Roman"/>
          <w:b w:val="false"/>
          <w:i w:val="false"/>
          <w:color w:val="000000"/>
          <w:sz w:val="28"/>
        </w:rPr>
        <w:t>
      көрсетілетін қызметті берушінің басшысы 1 (бір) сағат ішінде өтінішті қарайды және көрсетілетін қызметті берушінің жауапты орындаушысына жолдайды;</w:t>
      </w:r>
    </w:p>
    <w:bookmarkEnd w:id="16"/>
    <w:bookmarkStart w:name="z20" w:id="17"/>
    <w:p>
      <w:pPr>
        <w:spacing w:after="0"/>
        <w:ind w:left="0"/>
        <w:jc w:val="both"/>
      </w:pPr>
      <w:r>
        <w:rPr>
          <w:rFonts w:ascii="Times New Roman"/>
          <w:b w:val="false"/>
          <w:i w:val="false"/>
          <w:color w:val="000000"/>
          <w:sz w:val="28"/>
        </w:rPr>
        <w:t>
      көрсетілетін қызметті берушінің жауапты орындаушысы 3 (үш) жұмыс күні ішінде ұсынылған өтінішті тексереді және МТАЖ-да жылжымайтын мүлік объектісінің мекенжайын нақтылайды, сондай-ақ анықтаманы әзірлейді және оларды қол қою үшін көрсетілетін қызметті берушінің басшысына жолдайды;</w:t>
      </w:r>
    </w:p>
    <w:bookmarkEnd w:id="17"/>
    <w:bookmarkStart w:name="z21" w:id="18"/>
    <w:p>
      <w:pPr>
        <w:spacing w:after="0"/>
        <w:ind w:left="0"/>
        <w:jc w:val="both"/>
      </w:pPr>
      <w:r>
        <w:rPr>
          <w:rFonts w:ascii="Times New Roman"/>
          <w:b w:val="false"/>
          <w:i w:val="false"/>
          <w:color w:val="000000"/>
          <w:sz w:val="28"/>
        </w:rPr>
        <w:t>
      көрсетілетін қызметті берушінің басшысы 1 (бір) сағат ішінде әзірленген анықтаманы тексереді, қол қояды және көрсетілетін қызметті берушінің кеңсе маманына жолдайды;</w:t>
      </w:r>
    </w:p>
    <w:bookmarkEnd w:id="18"/>
    <w:bookmarkStart w:name="z22" w:id="19"/>
    <w:p>
      <w:pPr>
        <w:spacing w:after="0"/>
        <w:ind w:left="0"/>
        <w:jc w:val="both"/>
      </w:pPr>
      <w:r>
        <w:rPr>
          <w:rFonts w:ascii="Times New Roman"/>
          <w:b w:val="false"/>
          <w:i w:val="false"/>
          <w:color w:val="000000"/>
          <w:sz w:val="28"/>
        </w:rPr>
        <w:t>
      көрсетілетін қызметті берушінің маманы қол қойылған күні 15 (он бес) минут ішінде анықтаманы тіркейді және оларды Мемлекеттік корпорацияға жолдайды;</w:t>
      </w:r>
    </w:p>
    <w:bookmarkEnd w:id="19"/>
    <w:bookmarkStart w:name="z23" w:id="20"/>
    <w:p>
      <w:pPr>
        <w:spacing w:after="0"/>
        <w:ind w:left="0"/>
        <w:jc w:val="both"/>
      </w:pPr>
      <w:r>
        <w:rPr>
          <w:rFonts w:ascii="Times New Roman"/>
          <w:b w:val="false"/>
          <w:i w:val="false"/>
          <w:color w:val="000000"/>
          <w:sz w:val="28"/>
        </w:rPr>
        <w:t>
      2) жылжымайтын мүлік объектісінің орналасқан жеріне барып және мекенжайдың тіркеу кодын көрсете отырып, оны МТАЖ-да міндетті тіркей отырып, жылжымайтын мүлік объектісіне мекенжай беру немесе жою кезінде:</w:t>
      </w:r>
    </w:p>
    <w:bookmarkEnd w:id="20"/>
    <w:bookmarkStart w:name="z24" w:id="21"/>
    <w:p>
      <w:pPr>
        <w:spacing w:after="0"/>
        <w:ind w:left="0"/>
        <w:jc w:val="both"/>
      </w:pPr>
      <w:r>
        <w:rPr>
          <w:rFonts w:ascii="Times New Roman"/>
          <w:b w:val="false"/>
          <w:i w:val="false"/>
          <w:color w:val="000000"/>
          <w:sz w:val="28"/>
        </w:rPr>
        <w:t>
      көрсетілетін қызметті берушінің кеңсе маманы өтініш түскен сәттен бастап 15 (он бес) минут ішінде оларды тіркейді және көрсетілетін қызметті берушінің басшысына жолдайды;</w:t>
      </w:r>
    </w:p>
    <w:bookmarkEnd w:id="21"/>
    <w:bookmarkStart w:name="z25" w:id="22"/>
    <w:p>
      <w:pPr>
        <w:spacing w:after="0"/>
        <w:ind w:left="0"/>
        <w:jc w:val="both"/>
      </w:pPr>
      <w:r>
        <w:rPr>
          <w:rFonts w:ascii="Times New Roman"/>
          <w:b w:val="false"/>
          <w:i w:val="false"/>
          <w:color w:val="000000"/>
          <w:sz w:val="28"/>
        </w:rPr>
        <w:t>
      көрсетілетін қызметті берушінің басшысы 1 (бір) сағат ішінде өтінішті қарайды және көрсетілетін қызметті берушінің жауапты орындаушысына жолдайды;</w:t>
      </w:r>
    </w:p>
    <w:bookmarkEnd w:id="22"/>
    <w:bookmarkStart w:name="z26" w:id="23"/>
    <w:p>
      <w:pPr>
        <w:spacing w:after="0"/>
        <w:ind w:left="0"/>
        <w:jc w:val="both"/>
      </w:pPr>
      <w:r>
        <w:rPr>
          <w:rFonts w:ascii="Times New Roman"/>
          <w:b w:val="false"/>
          <w:i w:val="false"/>
          <w:color w:val="000000"/>
          <w:sz w:val="28"/>
        </w:rPr>
        <w:t>
      көрсетілетін қызметті берушінің жауапты орындаушысы 7 (жеті) жұмыс күні ішінде ұсынылған өтінішті тексереді және жылжымайтын мүлік объектісінің мекенжайын беру немесе жою кезінде оны МТАЖ-да міндетті түрде тіркей отырып, жылжымайтын мүлік объектісінің орналасқан жеріне баруды жүзеге асырады. Анықтаманы әзірлейді және оларды қол қою үшін көрсетілетін қызметті берушінің басшысына жолдайды;</w:t>
      </w:r>
    </w:p>
    <w:bookmarkEnd w:id="23"/>
    <w:bookmarkStart w:name="z27" w:id="24"/>
    <w:p>
      <w:pPr>
        <w:spacing w:after="0"/>
        <w:ind w:left="0"/>
        <w:jc w:val="both"/>
      </w:pPr>
      <w:r>
        <w:rPr>
          <w:rFonts w:ascii="Times New Roman"/>
          <w:b w:val="false"/>
          <w:i w:val="false"/>
          <w:color w:val="000000"/>
          <w:sz w:val="28"/>
        </w:rPr>
        <w:t>
      көрсетілетін қызметті берушінің басшысы 1 (бір) сағат ішінде әзірленген анықтаманы тексереді, қол қояды және көрсетілетін қызметті берушінің маманына жолдайды;</w:t>
      </w:r>
    </w:p>
    <w:bookmarkEnd w:id="24"/>
    <w:bookmarkStart w:name="z28" w:id="25"/>
    <w:p>
      <w:pPr>
        <w:spacing w:after="0"/>
        <w:ind w:left="0"/>
        <w:jc w:val="both"/>
      </w:pPr>
      <w:r>
        <w:rPr>
          <w:rFonts w:ascii="Times New Roman"/>
          <w:b w:val="false"/>
          <w:i w:val="false"/>
          <w:color w:val="000000"/>
          <w:sz w:val="28"/>
        </w:rPr>
        <w:t>
      көрсетілетін қызметті берушінің маманы қол қойылған күні 15 (он бес) минут ішінде анықтаманы тіркейді және оларды Мемлекеттік корпорацияға жолдайды;</w:t>
      </w:r>
    </w:p>
    <w:bookmarkEnd w:id="25"/>
    <w:bookmarkStart w:name="z29" w:id="26"/>
    <w:p>
      <w:pPr>
        <w:spacing w:after="0"/>
        <w:ind w:left="0"/>
        <w:jc w:val="both"/>
      </w:pPr>
      <w:r>
        <w:rPr>
          <w:rFonts w:ascii="Times New Roman"/>
          <w:b w:val="false"/>
          <w:i w:val="false"/>
          <w:color w:val="000000"/>
          <w:sz w:val="28"/>
        </w:rPr>
        <w:t>
      жылжымайтын мүлік объектісінің мекенжайын нақытлау бойынша анықтаманы берген кезінде мерзім 15 (он бес) минутты құрайды, мемлекеттік қызмет көрсету процесінің құрамына кіретін әрбір рәсімнің (іс-қимылдың) мазмұны, оны орындаудың ұзақтығы осы регламенттің 11-тармағында берілген.</w:t>
      </w:r>
    </w:p>
    <w:bookmarkEnd w:id="26"/>
    <w:bookmarkStart w:name="z30" w:id="27"/>
    <w:p>
      <w:pPr>
        <w:spacing w:after="0"/>
        <w:ind w:left="0"/>
        <w:jc w:val="both"/>
      </w:pPr>
      <w:r>
        <w:rPr>
          <w:rFonts w:ascii="Times New Roman"/>
          <w:b w:val="false"/>
          <w:i w:val="false"/>
          <w:color w:val="000000"/>
          <w:sz w:val="28"/>
        </w:rPr>
        <w:t>
      8. Келесі рәсімді (іс-қимылды) орындауды бастауға негіз болатын мемлекеттік қызмет көрсету рәсімінің (іс-қимылдың) нәтижесі:</w:t>
      </w:r>
    </w:p>
    <w:bookmarkEnd w:id="27"/>
    <w:bookmarkStart w:name="z31" w:id="28"/>
    <w:p>
      <w:pPr>
        <w:spacing w:after="0"/>
        <w:ind w:left="0"/>
        <w:jc w:val="both"/>
      </w:pPr>
      <w:r>
        <w:rPr>
          <w:rFonts w:ascii="Times New Roman"/>
          <w:b w:val="false"/>
          <w:i w:val="false"/>
          <w:color w:val="000000"/>
          <w:sz w:val="28"/>
        </w:rPr>
        <w:t xml:space="preserve">
      1) жылжымайтын мүлік объектісінің мекенжайын (МТАЖ жылжымайтын мүлік объектісінің мекенжайын өзгерту туралы мұрағаттық мәліметтер жоқ болған кезде) нақтылау кезінде: </w:t>
      </w:r>
    </w:p>
    <w:bookmarkEnd w:id="28"/>
    <w:bookmarkStart w:name="z32" w:id="29"/>
    <w:p>
      <w:pPr>
        <w:spacing w:after="0"/>
        <w:ind w:left="0"/>
        <w:jc w:val="both"/>
      </w:pPr>
      <w:r>
        <w:rPr>
          <w:rFonts w:ascii="Times New Roman"/>
          <w:b w:val="false"/>
          <w:i w:val="false"/>
          <w:color w:val="000000"/>
          <w:sz w:val="28"/>
        </w:rPr>
        <w:t>
      өтінішті тіркеу және оларды көрсетілетін қызметті берушінің басшысына жолдау;</w:t>
      </w:r>
    </w:p>
    <w:bookmarkEnd w:id="29"/>
    <w:bookmarkStart w:name="z33" w:id="30"/>
    <w:p>
      <w:pPr>
        <w:spacing w:after="0"/>
        <w:ind w:left="0"/>
        <w:jc w:val="both"/>
      </w:pPr>
      <w:r>
        <w:rPr>
          <w:rFonts w:ascii="Times New Roman"/>
          <w:b w:val="false"/>
          <w:i w:val="false"/>
          <w:color w:val="000000"/>
          <w:sz w:val="28"/>
        </w:rPr>
        <w:t>
      өтінішті қарау және көрсетілетін қызметті берушінің жауапты орындаушысына жолау;</w:t>
      </w:r>
    </w:p>
    <w:bookmarkEnd w:id="30"/>
    <w:bookmarkStart w:name="z34" w:id="31"/>
    <w:p>
      <w:pPr>
        <w:spacing w:after="0"/>
        <w:ind w:left="0"/>
        <w:jc w:val="both"/>
      </w:pPr>
      <w:r>
        <w:rPr>
          <w:rFonts w:ascii="Times New Roman"/>
          <w:b w:val="false"/>
          <w:i w:val="false"/>
          <w:color w:val="000000"/>
          <w:sz w:val="28"/>
        </w:rPr>
        <w:t>
      өтінішті тексеру және МТАЖ-да тіркеу. Анықтаманы дайындау және қол қою үшін көрсетілетін қызметті берушінің басшысына жолдау;</w:t>
      </w:r>
    </w:p>
    <w:bookmarkEnd w:id="31"/>
    <w:bookmarkStart w:name="z35" w:id="32"/>
    <w:p>
      <w:pPr>
        <w:spacing w:after="0"/>
        <w:ind w:left="0"/>
        <w:jc w:val="both"/>
      </w:pPr>
      <w:r>
        <w:rPr>
          <w:rFonts w:ascii="Times New Roman"/>
          <w:b w:val="false"/>
          <w:i w:val="false"/>
          <w:color w:val="000000"/>
          <w:sz w:val="28"/>
        </w:rPr>
        <w:t>
      анықтамаға қол қою және тіркеуге жолдау;</w:t>
      </w:r>
    </w:p>
    <w:bookmarkEnd w:id="32"/>
    <w:bookmarkStart w:name="z36" w:id="33"/>
    <w:p>
      <w:pPr>
        <w:spacing w:after="0"/>
        <w:ind w:left="0"/>
        <w:jc w:val="both"/>
      </w:pPr>
      <w:r>
        <w:rPr>
          <w:rFonts w:ascii="Times New Roman"/>
          <w:b w:val="false"/>
          <w:i w:val="false"/>
          <w:color w:val="000000"/>
          <w:sz w:val="28"/>
        </w:rPr>
        <w:t>
      анықтаманы тіркеу және Мемлекеттік корпорацияға жолдау;</w:t>
      </w:r>
    </w:p>
    <w:bookmarkEnd w:id="33"/>
    <w:bookmarkStart w:name="z37" w:id="34"/>
    <w:p>
      <w:pPr>
        <w:spacing w:after="0"/>
        <w:ind w:left="0"/>
        <w:jc w:val="both"/>
      </w:pPr>
      <w:r>
        <w:rPr>
          <w:rFonts w:ascii="Times New Roman"/>
          <w:b w:val="false"/>
          <w:i w:val="false"/>
          <w:color w:val="000000"/>
          <w:sz w:val="28"/>
        </w:rPr>
        <w:t>
      2) жылжымайтын мүлік объектісінің орналасқан жеріне барып және мекенжайдың тіркеу кодын көрсете отырып, оны МТАЖ-да міндетті тіркей отырып, жылжымайтын мүлік объектісіне мекенжай беру немесе жою кезінде:</w:t>
      </w:r>
    </w:p>
    <w:bookmarkEnd w:id="34"/>
    <w:bookmarkStart w:name="z38" w:id="35"/>
    <w:p>
      <w:pPr>
        <w:spacing w:after="0"/>
        <w:ind w:left="0"/>
        <w:jc w:val="both"/>
      </w:pPr>
      <w:r>
        <w:rPr>
          <w:rFonts w:ascii="Times New Roman"/>
          <w:b w:val="false"/>
          <w:i w:val="false"/>
          <w:color w:val="000000"/>
          <w:sz w:val="28"/>
        </w:rPr>
        <w:t>
      өтінішті тіркеу және оларды көрсетілетін қызметті берушінің басшысына жолдау;</w:t>
      </w:r>
    </w:p>
    <w:bookmarkEnd w:id="35"/>
    <w:bookmarkStart w:name="z39" w:id="36"/>
    <w:p>
      <w:pPr>
        <w:spacing w:after="0"/>
        <w:ind w:left="0"/>
        <w:jc w:val="both"/>
      </w:pPr>
      <w:r>
        <w:rPr>
          <w:rFonts w:ascii="Times New Roman"/>
          <w:b w:val="false"/>
          <w:i w:val="false"/>
          <w:color w:val="000000"/>
          <w:sz w:val="28"/>
        </w:rPr>
        <w:t>
      өтінішті қарау және көрсетілетін қызметті берушінің жауапты орындауашысына жолдау;</w:t>
      </w:r>
    </w:p>
    <w:bookmarkEnd w:id="36"/>
    <w:bookmarkStart w:name="z40" w:id="37"/>
    <w:p>
      <w:pPr>
        <w:spacing w:after="0"/>
        <w:ind w:left="0"/>
        <w:jc w:val="both"/>
      </w:pPr>
      <w:r>
        <w:rPr>
          <w:rFonts w:ascii="Times New Roman"/>
          <w:b w:val="false"/>
          <w:i w:val="false"/>
          <w:color w:val="000000"/>
          <w:sz w:val="28"/>
        </w:rPr>
        <w:t>
      ұсынылған өтінішті тексеру, мекенжайдың тіркеу кодын көрсете отырып және оны МТАЖ-да міндетті түрде тіркей отырып, жылжымайтын мүлік объектісінің орналасқан жеріне бару. Анықтаманы дайындау, қол қою үшін көрсетілетін қызметті берушінің басшысына жолдау;</w:t>
      </w:r>
    </w:p>
    <w:bookmarkEnd w:id="37"/>
    <w:bookmarkStart w:name="z41" w:id="38"/>
    <w:p>
      <w:pPr>
        <w:spacing w:after="0"/>
        <w:ind w:left="0"/>
        <w:jc w:val="both"/>
      </w:pPr>
      <w:r>
        <w:rPr>
          <w:rFonts w:ascii="Times New Roman"/>
          <w:b w:val="false"/>
          <w:i w:val="false"/>
          <w:color w:val="000000"/>
          <w:sz w:val="28"/>
        </w:rPr>
        <w:t>
      анықтамаға қол қою және тіркеуге жолдау;</w:t>
      </w:r>
    </w:p>
    <w:bookmarkEnd w:id="38"/>
    <w:bookmarkStart w:name="z42" w:id="39"/>
    <w:p>
      <w:pPr>
        <w:spacing w:after="0"/>
        <w:ind w:left="0"/>
        <w:jc w:val="both"/>
      </w:pPr>
      <w:r>
        <w:rPr>
          <w:rFonts w:ascii="Times New Roman"/>
          <w:b w:val="false"/>
          <w:i w:val="false"/>
          <w:color w:val="000000"/>
          <w:sz w:val="28"/>
        </w:rPr>
        <w:t>
      анықтаманы тіркеу және Мемлекеттік корпорацияға жолдау.</w:t>
      </w:r>
    </w:p>
    <w:bookmarkEnd w:id="39"/>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Start w:name="z43" w:id="40"/>
    <w:p>
      <w:pPr>
        <w:spacing w:after="0"/>
        <w:ind w:left="0"/>
        <w:jc w:val="both"/>
      </w:pPr>
      <w:r>
        <w:rPr>
          <w:rFonts w:ascii="Times New Roman"/>
          <w:b w:val="false"/>
          <w:i w:val="false"/>
          <w:color w:val="000000"/>
          <w:sz w:val="28"/>
        </w:rPr>
        <w:t>
      9. Мемлекеттік қызмет көрсету процесіне қатысатын көрсетілетін қызметті берушінің құрылымдық бөлімшелерінің (қызметкерлерінің) тізбесі:</w:t>
      </w:r>
    </w:p>
    <w:bookmarkEnd w:id="40"/>
    <w:bookmarkStart w:name="z44" w:id="41"/>
    <w:p>
      <w:pPr>
        <w:spacing w:after="0"/>
        <w:ind w:left="0"/>
        <w:jc w:val="both"/>
      </w:pPr>
      <w:r>
        <w:rPr>
          <w:rFonts w:ascii="Times New Roman"/>
          <w:b w:val="false"/>
          <w:i w:val="false"/>
          <w:color w:val="000000"/>
          <w:sz w:val="28"/>
        </w:rPr>
        <w:t>
      1) көрсетілетін қызметті берушінің кеңсе маманы;</w:t>
      </w:r>
    </w:p>
    <w:bookmarkEnd w:id="41"/>
    <w:bookmarkStart w:name="z45" w:id="42"/>
    <w:p>
      <w:pPr>
        <w:spacing w:after="0"/>
        <w:ind w:left="0"/>
        <w:jc w:val="both"/>
      </w:pPr>
      <w:r>
        <w:rPr>
          <w:rFonts w:ascii="Times New Roman"/>
          <w:b w:val="false"/>
          <w:i w:val="false"/>
          <w:color w:val="000000"/>
          <w:sz w:val="28"/>
        </w:rPr>
        <w:t xml:space="preserve">
      2) көрсетілетін қызметті берушінің басшысы; </w:t>
      </w:r>
    </w:p>
    <w:bookmarkEnd w:id="42"/>
    <w:bookmarkStart w:name="z46" w:id="4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43"/>
    <w:bookmarkStart w:name="z47" w:id="44"/>
    <w:p>
      <w:pPr>
        <w:spacing w:after="0"/>
        <w:ind w:left="0"/>
        <w:jc w:val="both"/>
      </w:pPr>
      <w:r>
        <w:rPr>
          <w:rFonts w:ascii="Times New Roman"/>
          <w:b w:val="false"/>
          <w:i w:val="false"/>
          <w:color w:val="000000"/>
          <w:sz w:val="28"/>
        </w:rPr>
        <w:t>
      10. Әрбір рәсімнің (іс-қимылдың) ұзақтығын көрсете отырып, құрылымдық бөлімшелер (қызметкерлер) рәзімдердің (іс-қимылдың) реттілігін сипаттау:</w:t>
      </w:r>
    </w:p>
    <w:bookmarkEnd w:id="44"/>
    <w:bookmarkStart w:name="z48" w:id="45"/>
    <w:p>
      <w:pPr>
        <w:spacing w:after="0"/>
        <w:ind w:left="0"/>
        <w:jc w:val="both"/>
      </w:pPr>
      <w:r>
        <w:rPr>
          <w:rFonts w:ascii="Times New Roman"/>
          <w:b w:val="false"/>
          <w:i w:val="false"/>
          <w:color w:val="000000"/>
          <w:sz w:val="28"/>
        </w:rPr>
        <w:t xml:space="preserve">
      1) жылжымайтын мүлік объектісінің мекенжайын (МТАЖ жылжымайтын мүлік объектісінің мекенжайын өзгерту туралы мұрағаттық мәліметтер жоқ болған кезде) нақтылау кезінде: </w:t>
      </w:r>
    </w:p>
    <w:bookmarkEnd w:id="45"/>
    <w:bookmarkStart w:name="z49" w:id="46"/>
    <w:p>
      <w:pPr>
        <w:spacing w:after="0"/>
        <w:ind w:left="0"/>
        <w:jc w:val="both"/>
      </w:pPr>
      <w:r>
        <w:rPr>
          <w:rFonts w:ascii="Times New Roman"/>
          <w:b w:val="false"/>
          <w:i w:val="false"/>
          <w:color w:val="000000"/>
          <w:sz w:val="28"/>
        </w:rPr>
        <w:t>
      мемлекеттік қызметті берушінің маманы өтінішті түскен сәттен бастап 15 (он бес) минут ішінде оларды тіркейді және көрсетілетін қызметті берушінің басшысына жолдайды;</w:t>
      </w:r>
    </w:p>
    <w:bookmarkEnd w:id="46"/>
    <w:bookmarkStart w:name="z50" w:id="47"/>
    <w:p>
      <w:pPr>
        <w:spacing w:after="0"/>
        <w:ind w:left="0"/>
        <w:jc w:val="both"/>
      </w:pPr>
      <w:r>
        <w:rPr>
          <w:rFonts w:ascii="Times New Roman"/>
          <w:b w:val="false"/>
          <w:i w:val="false"/>
          <w:color w:val="000000"/>
          <w:sz w:val="28"/>
        </w:rPr>
        <w:t>
      көрсетілетін қызметті берушінің басшысы 1 (бір) сағат ішінде өтінішті қарайды және көрсетілетін қызметті берушінің жауапты орындаушысына жолдайды;</w:t>
      </w:r>
    </w:p>
    <w:bookmarkEnd w:id="47"/>
    <w:bookmarkStart w:name="z51" w:id="48"/>
    <w:p>
      <w:pPr>
        <w:spacing w:after="0"/>
        <w:ind w:left="0"/>
        <w:jc w:val="both"/>
      </w:pPr>
      <w:r>
        <w:rPr>
          <w:rFonts w:ascii="Times New Roman"/>
          <w:b w:val="false"/>
          <w:i w:val="false"/>
          <w:color w:val="000000"/>
          <w:sz w:val="28"/>
        </w:rPr>
        <w:t>
      көрсетілетін қызметті берушінің жауапты орындаушысы 3 (үш) жұмыс күні ішінде ұсынылған өтінішті тексереді және МТАЖ-да жылжымайтын мүлік объектісінің мекенжайын нақтылайды, сондай-ақ анықтаманы әзірлейді және оларды қол қою үшін көрсетілетін қызметті берушінің басшысына жолдайды;</w:t>
      </w:r>
    </w:p>
    <w:bookmarkEnd w:id="48"/>
    <w:bookmarkStart w:name="z52" w:id="49"/>
    <w:p>
      <w:pPr>
        <w:spacing w:after="0"/>
        <w:ind w:left="0"/>
        <w:jc w:val="both"/>
      </w:pPr>
      <w:r>
        <w:rPr>
          <w:rFonts w:ascii="Times New Roman"/>
          <w:b w:val="false"/>
          <w:i w:val="false"/>
          <w:color w:val="000000"/>
          <w:sz w:val="28"/>
        </w:rPr>
        <w:t>
      көрсетілетін қызметті берушінің басшысы 1 (бір) сағат ішінде әзірленген анықтаманы тексереді, қол қояды және көрсетілетін қызметті берушінің кеңсе маманына жолдайды;</w:t>
      </w:r>
    </w:p>
    <w:bookmarkEnd w:id="49"/>
    <w:bookmarkStart w:name="z53" w:id="50"/>
    <w:p>
      <w:pPr>
        <w:spacing w:after="0"/>
        <w:ind w:left="0"/>
        <w:jc w:val="both"/>
      </w:pPr>
      <w:r>
        <w:rPr>
          <w:rFonts w:ascii="Times New Roman"/>
          <w:b w:val="false"/>
          <w:i w:val="false"/>
          <w:color w:val="000000"/>
          <w:sz w:val="28"/>
        </w:rPr>
        <w:t>
      көрсетілетін қызметті берушінің кеңсе маманы 15 (он бес) минут ішінде анықтаманы тіркейді және оларды Мемлекеттік корпорацияға жолдайды;</w:t>
      </w:r>
    </w:p>
    <w:bookmarkEnd w:id="50"/>
    <w:bookmarkStart w:name="z54" w:id="51"/>
    <w:p>
      <w:pPr>
        <w:spacing w:after="0"/>
        <w:ind w:left="0"/>
        <w:jc w:val="both"/>
      </w:pPr>
      <w:r>
        <w:rPr>
          <w:rFonts w:ascii="Times New Roman"/>
          <w:b w:val="false"/>
          <w:i w:val="false"/>
          <w:color w:val="000000"/>
          <w:sz w:val="28"/>
        </w:rPr>
        <w:t>
      2) жылжымайтын мүлік объектісінің орналасқан жеріне барып және мекенжайдың тіркеу кодын көрсете отырып, оны МТАЖ-да міндетті тіркей отырып, жылжымайтын мүлік объектісіне мекенжай беру немесе жою кезінде:</w:t>
      </w:r>
    </w:p>
    <w:bookmarkEnd w:id="51"/>
    <w:bookmarkStart w:name="z55" w:id="52"/>
    <w:p>
      <w:pPr>
        <w:spacing w:after="0"/>
        <w:ind w:left="0"/>
        <w:jc w:val="both"/>
      </w:pPr>
      <w:r>
        <w:rPr>
          <w:rFonts w:ascii="Times New Roman"/>
          <w:b w:val="false"/>
          <w:i w:val="false"/>
          <w:color w:val="000000"/>
          <w:sz w:val="28"/>
        </w:rPr>
        <w:t>
      көрсетілетін қызметті берушінің кеңсе маманы өтінішті түскен сәттен бастап 15 (он бес) минут ішінде оларды тіркейді және көрсетілетін қызметті берушінің басшысына жолдайды;</w:t>
      </w:r>
    </w:p>
    <w:bookmarkEnd w:id="52"/>
    <w:bookmarkStart w:name="z56" w:id="53"/>
    <w:p>
      <w:pPr>
        <w:spacing w:after="0"/>
        <w:ind w:left="0"/>
        <w:jc w:val="both"/>
      </w:pPr>
      <w:r>
        <w:rPr>
          <w:rFonts w:ascii="Times New Roman"/>
          <w:b w:val="false"/>
          <w:i w:val="false"/>
          <w:color w:val="000000"/>
          <w:sz w:val="28"/>
        </w:rPr>
        <w:t>
      көрсетілетін қызметті берушінің басшысы 1 (бір) сағат ішінде өтінішті қарайды және көрсетілетін қызметті берушінің жауапты орындаушысына жолдайды;</w:t>
      </w:r>
    </w:p>
    <w:bookmarkEnd w:id="53"/>
    <w:bookmarkStart w:name="z57" w:id="54"/>
    <w:p>
      <w:pPr>
        <w:spacing w:after="0"/>
        <w:ind w:left="0"/>
        <w:jc w:val="both"/>
      </w:pPr>
      <w:r>
        <w:rPr>
          <w:rFonts w:ascii="Times New Roman"/>
          <w:b w:val="false"/>
          <w:i w:val="false"/>
          <w:color w:val="000000"/>
          <w:sz w:val="28"/>
        </w:rPr>
        <w:t>
      көрсетілетін қызметті берушінің жауапты орындаушысы 7 (жеті) жұмыс күні ішінде ұсынылған өтінішті тексереді және жылжымайтын мүлік объектісінің мекенжайын беру немесе жою кезінде оны МТАЖ-да міндетті түрде тіркей отырып, жылжымайтын мүлік объектісінің орналасқан жеріне баруды жүзеге асырады. Анықтаманы әзірлейді және оларды қол қою үшін көрсетілетін қызметті берушінің басшысына жолдайды;</w:t>
      </w:r>
    </w:p>
    <w:bookmarkEnd w:id="54"/>
    <w:bookmarkStart w:name="z58" w:id="55"/>
    <w:p>
      <w:pPr>
        <w:spacing w:after="0"/>
        <w:ind w:left="0"/>
        <w:jc w:val="both"/>
      </w:pPr>
      <w:r>
        <w:rPr>
          <w:rFonts w:ascii="Times New Roman"/>
          <w:b w:val="false"/>
          <w:i w:val="false"/>
          <w:color w:val="000000"/>
          <w:sz w:val="28"/>
        </w:rPr>
        <w:t>
      көрсетілетін қызметті берушінің басшысы 1 (бір) сағат ішінде әзірленген анықтаманы тексереді, қол қояды және көрсетілетін қызметті берушінің кеңсе маманына жолдайды;</w:t>
      </w:r>
    </w:p>
    <w:bookmarkEnd w:id="55"/>
    <w:bookmarkStart w:name="z59" w:id="56"/>
    <w:p>
      <w:pPr>
        <w:spacing w:after="0"/>
        <w:ind w:left="0"/>
        <w:jc w:val="both"/>
      </w:pPr>
      <w:r>
        <w:rPr>
          <w:rFonts w:ascii="Times New Roman"/>
          <w:b w:val="false"/>
          <w:i w:val="false"/>
          <w:color w:val="000000"/>
          <w:sz w:val="28"/>
        </w:rPr>
        <w:t>
      көрсетілетін қызметті берушінің кеңсе маманы 15 (он бес) минут ішінде анықтаманы тіркейді және оларды Мемлекеттік корпорацияға жолдайды;</w:t>
      </w:r>
    </w:p>
    <w:bookmarkEnd w:id="56"/>
    <w:bookmarkStart w:name="z60" w:id="57"/>
    <w:p>
      <w:pPr>
        <w:spacing w:after="0"/>
        <w:ind w:left="0"/>
        <w:jc w:val="both"/>
      </w:pPr>
      <w:r>
        <w:rPr>
          <w:rFonts w:ascii="Times New Roman"/>
          <w:b w:val="false"/>
          <w:i w:val="false"/>
          <w:color w:val="000000"/>
          <w:sz w:val="28"/>
        </w:rPr>
        <w:t xml:space="preserve">
      3) жылжымайтын мүлік объектісінің мекенжайын нақтылау кезінде мерзім 15 (он бес) минутты құрайды, мемлекеттік қызмет көрсету процесінің құрамына кіретін әрбір рәсімнің (іс-қимылдың) мазмұны, оны орындаудың ұзақтығы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11-тармағында</w:t>
      </w:r>
      <w:r>
        <w:rPr>
          <w:rFonts w:ascii="Times New Roman"/>
          <w:b w:val="false"/>
          <w:i w:val="false"/>
          <w:color w:val="000000"/>
          <w:sz w:val="28"/>
        </w:rPr>
        <w:t xml:space="preserve"> берілген.</w:t>
      </w:r>
    </w:p>
    <w:bookmarkEnd w:id="5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222" w:id="58"/>
    <w:p>
      <w:pPr>
        <w:spacing w:after="0"/>
        <w:ind w:left="0"/>
        <w:jc w:val="both"/>
      </w:pPr>
      <w:r>
        <w:rPr>
          <w:rFonts w:ascii="Times New Roman"/>
          <w:b w:val="false"/>
          <w:i w:val="false"/>
          <w:color w:val="000000"/>
          <w:sz w:val="28"/>
        </w:rPr>
        <w:t>
      11. Мемлекеттік корпорацияға жүгіну тәртібінің сипаттамасы, көрсетілетін қызметті алушының сұранысын өңдеудің ұзақтығы:</w:t>
      </w:r>
    </w:p>
    <w:bookmarkEnd w:id="58"/>
    <w:bookmarkStart w:name="z62" w:id="59"/>
    <w:p>
      <w:pPr>
        <w:spacing w:after="0"/>
        <w:ind w:left="0"/>
        <w:jc w:val="both"/>
      </w:pPr>
      <w:r>
        <w:rPr>
          <w:rFonts w:ascii="Times New Roman"/>
          <w:b w:val="false"/>
          <w:i w:val="false"/>
          <w:color w:val="000000"/>
          <w:sz w:val="28"/>
        </w:rPr>
        <w:t>
      1) көрсетілетін қызметті алушы (немесе оның өкілі) Мемлекеттік корпорация қызметкеріне өтінішті ұсынады. Көрсетілетін қызметті алушы (немесе оның өкілі) барлық қажетті құжаттарды Мемлекеттік корпорацияға тапсыру кезінде тиісті құжаттардың қабылданғаны туралы қолхат беріледі;</w:t>
      </w:r>
    </w:p>
    <w:bookmarkEnd w:id="59"/>
    <w:bookmarkStart w:name="z63" w:id="60"/>
    <w:p>
      <w:pPr>
        <w:spacing w:after="0"/>
        <w:ind w:left="0"/>
        <w:jc w:val="both"/>
      </w:pPr>
      <w:r>
        <w:rPr>
          <w:rFonts w:ascii="Times New Roman"/>
          <w:b w:val="false"/>
          <w:i w:val="false"/>
          <w:color w:val="000000"/>
          <w:sz w:val="28"/>
        </w:rPr>
        <w:t>
      2) Мемлекеттік корпорация қызметкері 5 (бес) минут ішінде көрсетілетін қызметті алушы ұсынған өтініштің дұрыс толтырылуын және құжаттар топтамасының толықтығын тексереді;</w:t>
      </w:r>
    </w:p>
    <w:bookmarkEnd w:id="60"/>
    <w:bookmarkStart w:name="z64" w:id="61"/>
    <w:p>
      <w:pPr>
        <w:spacing w:after="0"/>
        <w:ind w:left="0"/>
        <w:jc w:val="both"/>
      </w:pPr>
      <w:r>
        <w:rPr>
          <w:rFonts w:ascii="Times New Roman"/>
          <w:b w:val="false"/>
          <w:i w:val="false"/>
          <w:color w:val="000000"/>
          <w:sz w:val="28"/>
        </w:rPr>
        <w:t>
      3) 1-процесс - мемлекеттік көрсетілетін қызмет көрсету үшін Мемлекеттік корпорацияның қызметкері 1 (бір) минут ішінде Мемлекеттік корпорация ықпалдастырылған ақпараттық жүйесінің автоматтандырылған жұмыс орнына (бұдан әрі-МКЫАЖАЖО) логин мен парольді (авторизациялау процесі) енгізуі;</w:t>
      </w:r>
    </w:p>
    <w:bookmarkEnd w:id="61"/>
    <w:bookmarkStart w:name="z65" w:id="62"/>
    <w:p>
      <w:pPr>
        <w:spacing w:after="0"/>
        <w:ind w:left="0"/>
        <w:jc w:val="both"/>
      </w:pPr>
      <w:r>
        <w:rPr>
          <w:rFonts w:ascii="Times New Roman"/>
          <w:b w:val="false"/>
          <w:i w:val="false"/>
          <w:color w:val="000000"/>
          <w:sz w:val="28"/>
        </w:rPr>
        <w:t>
      4) 2-процесс - Мемлекеттік корпорация қызметкерінің 1 (бір) минут ішінде мемлекеттік көрсетілетін қызметті таңдауы, экранға мемлекеттік қызметті көрсету үшін сұраныс нысанын шығаруы және Мемлекеттік корпорация қызметкері көрсетілетін қызметті алушының, сондай-ақ сенімхат бойынша көрсетілетін қызметті алушы өкілінің мәліметтерін (нотариалды куәландырылған сенімхат болған жағдайда, басқа куәландырылған сенімхаттың мәліметтері толтырылмайды) енгізуі;</w:t>
      </w:r>
    </w:p>
    <w:bookmarkEnd w:id="62"/>
    <w:bookmarkStart w:name="z66" w:id="63"/>
    <w:p>
      <w:pPr>
        <w:spacing w:after="0"/>
        <w:ind w:left="0"/>
        <w:jc w:val="both"/>
      </w:pPr>
      <w:r>
        <w:rPr>
          <w:rFonts w:ascii="Times New Roman"/>
          <w:b w:val="false"/>
          <w:i w:val="false"/>
          <w:color w:val="000000"/>
          <w:sz w:val="28"/>
        </w:rPr>
        <w:t>
      5) 3-процесс - электрондық үкімет шлюзі (бұдан әрі-ЭҮШ) арқылы жеке тұлғалардың мемлекеттік деректер қорына немесе заңды тұлғалардың мемлекеттік деректер қорына (бұдан әрі-ЖТМДҚ/ЗТМДҚ) көрсетілетін қызметті алушының мәліметтері туралы, сонымен бірге Бірыңғай нотариалдық ақпараттық жүйеге (бұдан әрі - БНАЖ) - көрсетілетін қызметті алушы өкілінің сенімхат мәліметтері туралы сұранысты 1 (бір) минут ішінде жолдауы;</w:t>
      </w:r>
    </w:p>
    <w:bookmarkEnd w:id="63"/>
    <w:bookmarkStart w:name="z67" w:id="64"/>
    <w:p>
      <w:pPr>
        <w:spacing w:after="0"/>
        <w:ind w:left="0"/>
        <w:jc w:val="both"/>
      </w:pPr>
      <w:r>
        <w:rPr>
          <w:rFonts w:ascii="Times New Roman"/>
          <w:b w:val="false"/>
          <w:i w:val="false"/>
          <w:color w:val="000000"/>
          <w:sz w:val="28"/>
        </w:rPr>
        <w:t>
      6) 1-шарт - ЖТМДҚ/ЗТМДҚ көрсетілетін қызметті алушының мәліметтерінің және БНАЖ сенімхат мәліметтерінің бар болуын 1 (бір) минут ішінде тексеруі;</w:t>
      </w:r>
    </w:p>
    <w:bookmarkEnd w:id="64"/>
    <w:bookmarkStart w:name="z68" w:id="65"/>
    <w:p>
      <w:pPr>
        <w:spacing w:after="0"/>
        <w:ind w:left="0"/>
        <w:jc w:val="both"/>
      </w:pPr>
      <w:r>
        <w:rPr>
          <w:rFonts w:ascii="Times New Roman"/>
          <w:b w:val="false"/>
          <w:i w:val="false"/>
          <w:color w:val="000000"/>
          <w:sz w:val="28"/>
        </w:rPr>
        <w:t>
      7) 4-процесс - көрсетілетін қызметті алушының ЖТМДҚ/ЗТМДҚ-да мәліметтерінің және БНАЖ-да сенімхат мәліметтерінің болмауына байланысты, мәліметтерді алу мүмкіндігінің болмауы туралы хабарлама 1 (бір) минут ішінде қалыптастырылуы;</w:t>
      </w:r>
    </w:p>
    <w:bookmarkEnd w:id="65"/>
    <w:bookmarkStart w:name="z69" w:id="66"/>
    <w:p>
      <w:pPr>
        <w:spacing w:after="0"/>
        <w:ind w:left="0"/>
        <w:jc w:val="both"/>
      </w:pPr>
      <w:r>
        <w:rPr>
          <w:rFonts w:ascii="Times New Roman"/>
          <w:b w:val="false"/>
          <w:i w:val="false"/>
          <w:color w:val="000000"/>
          <w:sz w:val="28"/>
        </w:rPr>
        <w:t>
      8) 5-процесс - Мемлекеттік корпорация қызметкерінің электрондық сандық қолтаңбасымен (бұдан әрі - ЭСҚ) куәландырылған (қол қойылған) электрондық құжаттарды (көрсетілетін қызметті алушының сұранысын) ЭҮШ арқылы электрондық үкіметінің аумақтық шлюзі автоматтандырылған жұмыс орнына (бұдан әрі- ЭҮАШ АЖО) 1 (бір) минут ішінде жолдауы;</w:t>
      </w:r>
    </w:p>
    <w:bookmarkEnd w:id="66"/>
    <w:bookmarkStart w:name="z70" w:id="67"/>
    <w:p>
      <w:pPr>
        <w:spacing w:after="0"/>
        <w:ind w:left="0"/>
        <w:jc w:val="both"/>
      </w:pPr>
      <w:r>
        <w:rPr>
          <w:rFonts w:ascii="Times New Roman"/>
          <w:b w:val="false"/>
          <w:i w:val="false"/>
          <w:color w:val="000000"/>
          <w:sz w:val="28"/>
        </w:rPr>
        <w:t>
      9) 6-процесс - 1 (бір) минут ішінде ЭҮАШ АЖО-да электрондық құжатты тіркеу;</w:t>
      </w:r>
    </w:p>
    <w:bookmarkEnd w:id="67"/>
    <w:bookmarkStart w:name="z71" w:id="68"/>
    <w:p>
      <w:pPr>
        <w:spacing w:after="0"/>
        <w:ind w:left="0"/>
        <w:jc w:val="both"/>
      </w:pPr>
      <w:r>
        <w:rPr>
          <w:rFonts w:ascii="Times New Roman"/>
          <w:b w:val="false"/>
          <w:i w:val="false"/>
          <w:color w:val="000000"/>
          <w:sz w:val="28"/>
        </w:rPr>
        <w:t>
      10) 2-шарт - көрсетілетін қызметті берушінің 1 (бір) минут ішінде көрсетілетін қызметті алушының жалғаған құжаттар топтамасының сәйкестігін тексеруі (өңдеуі);</w:t>
      </w:r>
    </w:p>
    <w:bookmarkEnd w:id="68"/>
    <w:bookmarkStart w:name="z72" w:id="69"/>
    <w:p>
      <w:pPr>
        <w:spacing w:after="0"/>
        <w:ind w:left="0"/>
        <w:jc w:val="both"/>
      </w:pPr>
      <w:r>
        <w:rPr>
          <w:rFonts w:ascii="Times New Roman"/>
          <w:b w:val="false"/>
          <w:i w:val="false"/>
          <w:color w:val="000000"/>
          <w:sz w:val="28"/>
        </w:rPr>
        <w:t>
      11) 7-процесс - көрсетілетін қызметті алушының 1 (бір) минут ішінде құжаттар топтамасында бұзушылықтың болуына байланысты сұратылып отырған мемлекеттік көрсетілетін қызметтен бас тарту жөнінде хабарламаны қалыптастыру немесе көрсетілетін қызметті алушының Мемлекеттік корпорация қызметкері арқылы тиісті құжаттарды алғандығы туралы қолхат алуы;</w:t>
      </w:r>
    </w:p>
    <w:bookmarkEnd w:id="69"/>
    <w:bookmarkStart w:name="z73" w:id="70"/>
    <w:p>
      <w:pPr>
        <w:spacing w:after="0"/>
        <w:ind w:left="0"/>
        <w:jc w:val="both"/>
      </w:pPr>
      <w:r>
        <w:rPr>
          <w:rFonts w:ascii="Times New Roman"/>
          <w:b w:val="false"/>
          <w:i w:val="false"/>
          <w:color w:val="000000"/>
          <w:sz w:val="28"/>
        </w:rPr>
        <w:t>
      12) 8-процесс - көрсетілетін қызметті алушының Мемлекеттік корпорация қызметкері арқылы ЭҮАШ АЖО-да қалыптастырылған мемлекеттік көрсетілетін қызметтің нәтижесін (анықтама алу) 1 (бір) минут ішінде алуы.</w:t>
      </w:r>
    </w:p>
    <w:bookmarkEnd w:id="70"/>
    <w:bookmarkStart w:name="z74" w:id="71"/>
    <w:p>
      <w:pPr>
        <w:spacing w:after="0"/>
        <w:ind w:left="0"/>
        <w:jc w:val="both"/>
      </w:pPr>
      <w:r>
        <w:rPr>
          <w:rFonts w:ascii="Times New Roman"/>
          <w:b w:val="false"/>
          <w:i w:val="false"/>
          <w:color w:val="000000"/>
          <w:sz w:val="28"/>
        </w:rPr>
        <w:t xml:space="preserve">
      Мемлекеттік корпорация арқылы мемлекеттік көрсетілетін қызметті көрсету кезінде іске қосылатын ақпараттық жүйелердің өзара функционалдық іс-қимылдары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w:t>
      </w:r>
    </w:p>
    <w:bookmarkEnd w:id="71"/>
    <w:bookmarkStart w:name="z75" w:id="72"/>
    <w:p>
      <w:pPr>
        <w:spacing w:after="0"/>
        <w:ind w:left="0"/>
        <w:jc w:val="both"/>
      </w:pPr>
      <w:r>
        <w:rPr>
          <w:rFonts w:ascii="Times New Roman"/>
          <w:b w:val="false"/>
          <w:i w:val="false"/>
          <w:color w:val="000000"/>
          <w:sz w:val="28"/>
        </w:rPr>
        <w:t>
      12.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реттілігін сипаттау:</w:t>
      </w:r>
    </w:p>
    <w:bookmarkEnd w:id="72"/>
    <w:bookmarkStart w:name="z76" w:id="73"/>
    <w:p>
      <w:pPr>
        <w:spacing w:after="0"/>
        <w:ind w:left="0"/>
        <w:jc w:val="both"/>
      </w:pPr>
      <w:r>
        <w:rPr>
          <w:rFonts w:ascii="Times New Roman"/>
          <w:b w:val="false"/>
          <w:i w:val="false"/>
          <w:color w:val="000000"/>
          <w:sz w:val="28"/>
        </w:rPr>
        <w:t>
      1) көрсетілетін қызметті алушы жеке сәйкестендіру нөмірі (бұдан әрі- ЖСН) және (немесе) бизнес сәйкестендіру нөмірі (бұдан әрі-БСН), сондай-ақ паролі (порталда тіркелмеген көрсетілетін қызметті алушылар үшін іске асырылады) көмегімен порталда тіркеу жүргізеді;</w:t>
      </w:r>
    </w:p>
    <w:bookmarkEnd w:id="73"/>
    <w:bookmarkStart w:name="z77" w:id="74"/>
    <w:p>
      <w:pPr>
        <w:spacing w:after="0"/>
        <w:ind w:left="0"/>
        <w:jc w:val="both"/>
      </w:pPr>
      <w:r>
        <w:rPr>
          <w:rFonts w:ascii="Times New Roman"/>
          <w:b w:val="false"/>
          <w:i w:val="false"/>
          <w:color w:val="000000"/>
          <w:sz w:val="28"/>
        </w:rPr>
        <w:t>
      2) 1-процесс - көрсетілетін қызметті алу үшін көрсетілетін қызметті алушымен порталға ЖСН және (немесе) БСН және паролін (авторизациялау процесі) енгізу;</w:t>
      </w:r>
    </w:p>
    <w:bookmarkEnd w:id="74"/>
    <w:bookmarkStart w:name="z78" w:id="75"/>
    <w:p>
      <w:pPr>
        <w:spacing w:after="0"/>
        <w:ind w:left="0"/>
        <w:jc w:val="both"/>
      </w:pPr>
      <w:r>
        <w:rPr>
          <w:rFonts w:ascii="Times New Roman"/>
          <w:b w:val="false"/>
          <w:i w:val="false"/>
          <w:color w:val="000000"/>
          <w:sz w:val="28"/>
        </w:rPr>
        <w:t>
      3) 1-шарт - ЖСН және (немесе) БСН және пароль арқылы тіркелген көрсетілетін қызметті алушының мәліметтерінің дұрыстығы порталда тексерілуі;</w:t>
      </w:r>
    </w:p>
    <w:bookmarkEnd w:id="75"/>
    <w:bookmarkStart w:name="z79" w:id="76"/>
    <w:p>
      <w:pPr>
        <w:spacing w:after="0"/>
        <w:ind w:left="0"/>
        <w:jc w:val="both"/>
      </w:pPr>
      <w:r>
        <w:rPr>
          <w:rFonts w:ascii="Times New Roman"/>
          <w:b w:val="false"/>
          <w:i w:val="false"/>
          <w:color w:val="000000"/>
          <w:sz w:val="28"/>
        </w:rPr>
        <w:t>
      4) 2-процесс - көрсетілетін қызметті алушының құжаттарында бұзушылықтың болуына байланысты авторизациядан бас тарту жөнінде порталда хабарлама қалыптастырылуы;</w:t>
      </w:r>
    </w:p>
    <w:bookmarkEnd w:id="76"/>
    <w:bookmarkStart w:name="z80" w:id="77"/>
    <w:p>
      <w:pPr>
        <w:spacing w:after="0"/>
        <w:ind w:left="0"/>
        <w:jc w:val="both"/>
      </w:pPr>
      <w:r>
        <w:rPr>
          <w:rFonts w:ascii="Times New Roman"/>
          <w:b w:val="false"/>
          <w:i w:val="false"/>
          <w:color w:val="000000"/>
          <w:sz w:val="28"/>
        </w:rPr>
        <w:t>
      5) 3-процесс - көрсетілетін қызмет алушы осы регламентте көрсетілген мемлекеттік көрсетілетін қызметті таңдауы, үлгілік талаптарын және оның құрылымын ескере отырып, көрсетілетін қызметті алушымен нысанды толтыру (мәліметтерді енгізу) және мемлекеттік көрсетілетін қызметті көрсету үшін сұраныс нысандарын экранға шығаруы, қажетті құжаттар топтамасының көшірмелерін электрондық түрде сұраныс нысанына жалғауы, сондай-ақ көрсетілетін қызметті алушымен сұранысты (қол қою) куәландыру үшін ЭСҚ тіркеу куәлігін таңдауы;</w:t>
      </w:r>
    </w:p>
    <w:bookmarkEnd w:id="77"/>
    <w:bookmarkStart w:name="z81" w:id="78"/>
    <w:p>
      <w:pPr>
        <w:spacing w:after="0"/>
        <w:ind w:left="0"/>
        <w:jc w:val="both"/>
      </w:pPr>
      <w:r>
        <w:rPr>
          <w:rFonts w:ascii="Times New Roman"/>
          <w:b w:val="false"/>
          <w:i w:val="false"/>
          <w:color w:val="000000"/>
          <w:sz w:val="28"/>
        </w:rPr>
        <w:t>
      6) 2-шарт - порталда ЭСҚ-мен тіркеу куәлігінің қолдану мерзімін және қайтарылған (күші жойылған) тіркеу куәліктерінің тізімінде жоқтығын, сондай-ақ сәйкестендіру мәліметтерінің сәйкестігі (сұраныста көрсетілген ЖСН және (немесе) БСН және ЭСҚ тіркеу куәлігінде көрсетілген ЖСН және (немесе) БСН аралығын) тексерілуі;</w:t>
      </w:r>
    </w:p>
    <w:bookmarkEnd w:id="78"/>
    <w:bookmarkStart w:name="z82" w:id="79"/>
    <w:p>
      <w:pPr>
        <w:spacing w:after="0"/>
        <w:ind w:left="0"/>
        <w:jc w:val="both"/>
      </w:pPr>
      <w:r>
        <w:rPr>
          <w:rFonts w:ascii="Times New Roman"/>
          <w:b w:val="false"/>
          <w:i w:val="false"/>
          <w:color w:val="000000"/>
          <w:sz w:val="28"/>
        </w:rPr>
        <w:t>
      7) 4-процесс - көрсетілетін қызметті алушының ЭСҚ-мен расталмауына байланысты сұратылған мемлекеттік көрсетілетін қызметтен бас тарту жөнінде хабарлама қалыптастырылуы;</w:t>
      </w:r>
    </w:p>
    <w:bookmarkEnd w:id="79"/>
    <w:bookmarkStart w:name="z83" w:id="80"/>
    <w:p>
      <w:pPr>
        <w:spacing w:after="0"/>
        <w:ind w:left="0"/>
        <w:jc w:val="both"/>
      </w:pPr>
      <w:r>
        <w:rPr>
          <w:rFonts w:ascii="Times New Roman"/>
          <w:b w:val="false"/>
          <w:i w:val="false"/>
          <w:color w:val="000000"/>
          <w:sz w:val="28"/>
        </w:rPr>
        <w:t>
      8) 5-процесс - көрсетілетін қызметті беруші сұранысты өңдеу үшін көрсетілетін қызметті алушының ЭСҚ-мен куәландырылған (қол қойылған) электрондық құжатты (көрсетілетін қызметті алушының сұранысын) ЭҮШ арқылы ЭҮАШ АЖО жолдауы;</w:t>
      </w:r>
    </w:p>
    <w:bookmarkEnd w:id="80"/>
    <w:bookmarkStart w:name="z84" w:id="81"/>
    <w:p>
      <w:pPr>
        <w:spacing w:after="0"/>
        <w:ind w:left="0"/>
        <w:jc w:val="both"/>
      </w:pPr>
      <w:r>
        <w:rPr>
          <w:rFonts w:ascii="Times New Roman"/>
          <w:b w:val="false"/>
          <w:i w:val="false"/>
          <w:color w:val="000000"/>
          <w:sz w:val="28"/>
        </w:rPr>
        <w:t>
      9) 3-шарт - көрсетілетін қызметті беруші мемлекеттік көрсетілетін қызметті көрсетуге негіз болатын көрсетілетін қызметті алушы жалғаған құжаттар топтамасын тексеруі;</w:t>
      </w:r>
    </w:p>
    <w:bookmarkEnd w:id="81"/>
    <w:bookmarkStart w:name="z85" w:id="82"/>
    <w:p>
      <w:pPr>
        <w:spacing w:after="0"/>
        <w:ind w:left="0"/>
        <w:jc w:val="both"/>
      </w:pPr>
      <w:r>
        <w:rPr>
          <w:rFonts w:ascii="Times New Roman"/>
          <w:b w:val="false"/>
          <w:i w:val="false"/>
          <w:color w:val="000000"/>
          <w:sz w:val="28"/>
        </w:rPr>
        <w:t>
      10) 6-процесс - көрсетілетін қызметті алушының құжаттар топтамасында бұзушылықтың болуына байланысты сұратылып отырған мемлекеттік көрсетілетін қызметтен бас тарту жөнінде хабарлама қалыптастырылуы;</w:t>
      </w:r>
    </w:p>
    <w:bookmarkEnd w:id="82"/>
    <w:bookmarkStart w:name="z86" w:id="83"/>
    <w:p>
      <w:pPr>
        <w:spacing w:after="0"/>
        <w:ind w:left="0"/>
        <w:jc w:val="both"/>
      </w:pPr>
      <w:r>
        <w:rPr>
          <w:rFonts w:ascii="Times New Roman"/>
          <w:b w:val="false"/>
          <w:i w:val="false"/>
          <w:color w:val="000000"/>
          <w:sz w:val="28"/>
        </w:rPr>
        <w:t xml:space="preserve">
      11) 7-процесс - көрсетілетін қызметті алушымен порталда қалыптастырылған мемлекеттік көрсетілетін қызметтің нәтижесін (электрондық құжат нысанындағы хабарлама) алу. </w:t>
      </w:r>
    </w:p>
    <w:bookmarkEnd w:id="83"/>
    <w:bookmarkStart w:name="z87" w:id="84"/>
    <w:p>
      <w:pPr>
        <w:spacing w:after="0"/>
        <w:ind w:left="0"/>
        <w:jc w:val="both"/>
      </w:pPr>
      <w:r>
        <w:rPr>
          <w:rFonts w:ascii="Times New Roman"/>
          <w:b w:val="false"/>
          <w:i w:val="false"/>
          <w:color w:val="000000"/>
          <w:sz w:val="28"/>
        </w:rPr>
        <w:t>
      Мемлекеттік көрсетілетін қызмет нәтижесі көрсетілетін қызметті беруші басшысының ЭСҚ-мен куәландырылған электрондық құжат түрінде көрсетілетін қызметті алушының "жеке кабинетіне" жолданады.</w:t>
      </w:r>
    </w:p>
    <w:bookmarkEnd w:id="84"/>
    <w:bookmarkStart w:name="z88" w:id="85"/>
    <w:p>
      <w:pPr>
        <w:spacing w:after="0"/>
        <w:ind w:left="0"/>
        <w:jc w:val="both"/>
      </w:pPr>
      <w:r>
        <w:rPr>
          <w:rFonts w:ascii="Times New Roman"/>
          <w:b w:val="false"/>
          <w:i w:val="false"/>
          <w:color w:val="000000"/>
          <w:sz w:val="28"/>
        </w:rPr>
        <w:t xml:space="preserve">
      Портал арқылы мемлекеттік қызмет көрсету кезіндегі ақпараттық жүйелердің функционалдық өзара іс-әрекеттері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End w:id="85"/>
    <w:bookmarkStart w:name="z89" w:id="86"/>
    <w:p>
      <w:pPr>
        <w:spacing w:after="0"/>
        <w:ind w:left="0"/>
        <w:jc w:val="both"/>
      </w:pPr>
      <w:r>
        <w:rPr>
          <w:rFonts w:ascii="Times New Roman"/>
          <w:b w:val="false"/>
          <w:i w:val="false"/>
          <w:color w:val="000000"/>
          <w:sz w:val="28"/>
        </w:rPr>
        <w:t xml:space="preserve">
      13. Мемлекеттік қызмет көрсетудің бизнес-процестерінің анықтамалығы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берілген.</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аумағында жылжымайтын мүлік объектілерінің мекенжайын анықтау жөнінде анықтама беру"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Мемлекеттік корпорация арқылы мемлекеттік көрсетілетін қызметті көрсету кезінде іске қосылатын ақпараттық жүйелердің өзара функционалдық іс-қимылдарының диаграммасы</w:t>
      </w:r>
    </w:p>
    <w:p>
      <w:pPr>
        <w:spacing w:after="0"/>
        <w:ind w:left="0"/>
        <w:jc w:val="left"/>
      </w:pPr>
      <w:r>
        <w:br/>
      </w:r>
    </w:p>
    <w:p>
      <w:pPr>
        <w:spacing w:after="0"/>
        <w:ind w:left="0"/>
        <w:jc w:val="both"/>
      </w:pPr>
      <w:r>
        <w:drawing>
          <wp:inline distT="0" distB="0" distL="0" distR="0">
            <wp:extent cx="781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1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аумағында жылжымайтын мүлік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объектілерінің мекенжайын анықтау жөнінде анықтама беру"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Портал арқылы мемлекеттік көрсетілетін қызметті көрсету кезінде іске қосылатын ақпараттық жүйелердің  өзара функционалдық іс-қимылдарының диаграммасы</w:t>
      </w:r>
    </w:p>
    <w:p>
      <w:pPr>
        <w:spacing w:after="0"/>
        <w:ind w:left="0"/>
        <w:jc w:val="left"/>
      </w:pPr>
      <w:r>
        <w:br/>
      </w:r>
    </w:p>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4897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89700" cy="458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 аумағында жылжымайтын мүлік объектілерінің мекенжайын анықтау жөнінде анықтама беру"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Start w:name="z90" w:id="87"/>
    <w:p>
      <w:pPr>
        <w:spacing w:after="0"/>
        <w:ind w:left="0"/>
        <w:jc w:val="both"/>
      </w:pPr>
      <w:r>
        <w:rPr>
          <w:rFonts w:ascii="Times New Roman"/>
          <w:b w:val="false"/>
          <w:i w:val="false"/>
          <w:color w:val="000000"/>
          <w:sz w:val="28"/>
        </w:rPr>
        <w:t>
      Мемлекеттік қызмет Мемлекеттік қорпорациясы арқылы көрсетілген жағдайда</w:t>
      </w:r>
    </w:p>
    <w:bookmarkEnd w:id="8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88"/>
    <w:p>
      <w:pPr>
        <w:spacing w:after="0"/>
        <w:ind w:left="0"/>
        <w:jc w:val="both"/>
      </w:pPr>
      <w:r>
        <w:rPr>
          <w:rFonts w:ascii="Times New Roman"/>
          <w:b w:val="false"/>
          <w:i w:val="false"/>
          <w:color w:val="000000"/>
          <w:sz w:val="28"/>
        </w:rPr>
        <w:t>
      Мемлекеттік қызмет портал арқылы көрсетілген жағдайда</w:t>
      </w:r>
    </w:p>
    <w:bookmarkEnd w:id="88"/>
    <w:p>
      <w:pPr>
        <w:spacing w:after="0"/>
        <w:ind w:left="0"/>
        <w:jc w:val="left"/>
      </w:pPr>
    </w:p>
    <w:p>
      <w:pPr>
        <w:spacing w:after="0"/>
        <w:ind w:left="0"/>
        <w:jc w:val="both"/>
      </w:pPr>
      <w:r>
        <w:drawing>
          <wp:inline distT="0" distB="0" distL="0" distR="0">
            <wp:extent cx="7810500" cy="568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689600"/>
                    </a:xfrm>
                    <a:prstGeom prst="rect">
                      <a:avLst/>
                    </a:prstGeom>
                  </pic:spPr>
                </pic:pic>
              </a:graphicData>
            </a:graphic>
          </wp:inline>
        </w:drawing>
      </w:r>
    </w:p>
    <w:p>
      <w:pPr>
        <w:spacing w:after="0"/>
        <w:ind w:left="0"/>
        <w:jc w:val="left"/>
      </w:pPr>
      <w:r>
        <w:rPr>
          <w:rFonts w:ascii="Times New Roman"/>
          <w:b/>
          <w:i w:val="false"/>
          <w:color w:val="000000"/>
          <w:sz w:val="28"/>
        </w:rPr>
        <w:t>Шартты белгілер:</w:t>
      </w:r>
      <w:r>
        <w:br/>
      </w:r>
      <w:r>
        <w:br/>
      </w:r>
    </w:p>
    <w:p>
      <w:pPr>
        <w:spacing w:after="0"/>
        <w:ind w:left="0"/>
        <w:jc w:val="both"/>
      </w:pPr>
      <w:r>
        <w:drawing>
          <wp:inline distT="0" distB="0" distL="0" distR="0">
            <wp:extent cx="65405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540500" cy="544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28 қазандағы № 331</w:t>
            </w:r>
            <w:r>
              <w:br/>
            </w:r>
            <w:r>
              <w:rPr>
                <w:rFonts w:ascii="Times New Roman"/>
                <w:b w:val="false"/>
                <w:i w:val="false"/>
                <w:color w:val="000000"/>
                <w:sz w:val="20"/>
              </w:rPr>
              <w:t>қаулысымен бекітілген</w:t>
            </w:r>
          </w:p>
        </w:tc>
      </w:tr>
    </w:tbl>
    <w:bookmarkStart w:name="z229" w:id="89"/>
    <w:p>
      <w:pPr>
        <w:spacing w:after="0"/>
        <w:ind w:left="0"/>
        <w:jc w:val="left"/>
      </w:pPr>
      <w:r>
        <w:rPr>
          <w:rFonts w:ascii="Times New Roman"/>
          <w:b/>
          <w:i w:val="false"/>
          <w:color w:val="000000"/>
        </w:rPr>
        <w:t xml:space="preserve"> "Сәулет-жоспарлау тапсырмасын беру"  мемлекеттік көрсетілетін қызмет регламенті</w:t>
      </w:r>
    </w:p>
    <w:bookmarkEnd w:id="89"/>
    <w:p>
      <w:pPr>
        <w:spacing w:after="0"/>
        <w:ind w:left="0"/>
        <w:jc w:val="both"/>
      </w:pPr>
      <w:r>
        <w:rPr>
          <w:rFonts w:ascii="Times New Roman"/>
          <w:b w:val="false"/>
          <w:i w:val="false"/>
          <w:color w:val="ff0000"/>
          <w:sz w:val="28"/>
        </w:rPr>
        <w:t xml:space="preserve">
      Ескерту. Регламент жаңа редакцияда - Маңғыстау облысы әкімдігінің 08.07.2016 </w:t>
      </w:r>
      <w:r>
        <w:rPr>
          <w:rFonts w:ascii="Times New Roman"/>
          <w:b w:val="false"/>
          <w:i w:val="false"/>
          <w:color w:val="ff0000"/>
          <w:sz w:val="28"/>
        </w:rPr>
        <w:t>№ 208</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92" w:id="90"/>
    <w:p>
      <w:pPr>
        <w:spacing w:after="0"/>
        <w:ind w:left="0"/>
        <w:jc w:val="both"/>
      </w:pPr>
      <w:r>
        <w:rPr>
          <w:rFonts w:ascii="Times New Roman"/>
          <w:b w:val="false"/>
          <w:i w:val="false"/>
          <w:color w:val="000000"/>
          <w:sz w:val="28"/>
        </w:rPr>
        <w:t>
      1. "Сәулет-жоспарлау тапсырмасын беру" мемлекеттік көрсетілетін қызметі (бұдан әрі - мемлекеттік көрсетілетін қызмет) Маңғыстау облысының қалалары мен аудандарының сәулет және қала құрылысы бөлімдерімен (бұдан әрі - көрсетілетін қызметті беруші) көрсетіледі.</w:t>
      </w:r>
    </w:p>
    <w:bookmarkEnd w:id="90"/>
    <w:bookmarkStart w:name="z93" w:id="91"/>
    <w:p>
      <w:pPr>
        <w:spacing w:after="0"/>
        <w:ind w:left="0"/>
        <w:jc w:val="both"/>
      </w:pPr>
      <w:r>
        <w:rPr>
          <w:rFonts w:ascii="Times New Roman"/>
          <w:b w:val="false"/>
          <w:i w:val="false"/>
          <w:color w:val="000000"/>
          <w:sz w:val="28"/>
        </w:rPr>
        <w:t>
      2. . Құжаттарды қабылдау және мемлекеттік қызметті көрсету нәтижелерін беру:</w:t>
      </w:r>
    </w:p>
    <w:bookmarkEnd w:id="91"/>
    <w:bookmarkStart w:name="z94" w:id="92"/>
    <w:p>
      <w:pPr>
        <w:spacing w:after="0"/>
        <w:ind w:left="0"/>
        <w:jc w:val="both"/>
      </w:pPr>
      <w:r>
        <w:rPr>
          <w:rFonts w:ascii="Times New Roman"/>
          <w:b w:val="false"/>
          <w:i w:val="false"/>
          <w:color w:val="000000"/>
          <w:sz w:val="28"/>
        </w:rPr>
        <w:t>
      1) көрсетілетін қызметті берушінің кеңсесі;</w:t>
      </w:r>
    </w:p>
    <w:bookmarkEnd w:id="92"/>
    <w:bookmarkStart w:name="z95" w:id="93"/>
    <w:p>
      <w:pPr>
        <w:spacing w:after="0"/>
        <w:ind w:left="0"/>
        <w:jc w:val="both"/>
      </w:pPr>
      <w:r>
        <w:rPr>
          <w:rFonts w:ascii="Times New Roman"/>
          <w:b w:val="false"/>
          <w:i w:val="false"/>
          <w:color w:val="000000"/>
          <w:sz w:val="28"/>
        </w:rPr>
        <w:t xml:space="preserve">
      "Азаматтарға арналған үкімет" Мемлекеттік корпорациясы" </w:t>
      </w:r>
    </w:p>
    <w:bookmarkEnd w:id="93"/>
    <w:bookmarkStart w:name="z96" w:id="94"/>
    <w:p>
      <w:pPr>
        <w:spacing w:after="0"/>
        <w:ind w:left="0"/>
        <w:jc w:val="both"/>
      </w:pPr>
      <w:r>
        <w:rPr>
          <w:rFonts w:ascii="Times New Roman"/>
          <w:b w:val="false"/>
          <w:i w:val="false"/>
          <w:color w:val="000000"/>
          <w:sz w:val="28"/>
        </w:rPr>
        <w:t>
      коммерциялық емес акционерлік қоғамы (бұдан әрі - Мемлекеттік корпорация);</w:t>
      </w:r>
    </w:p>
    <w:bookmarkEnd w:id="94"/>
    <w:bookmarkStart w:name="z97" w:id="95"/>
    <w:p>
      <w:pPr>
        <w:spacing w:after="0"/>
        <w:ind w:left="0"/>
        <w:jc w:val="both"/>
      </w:pPr>
      <w:r>
        <w:rPr>
          <w:rFonts w:ascii="Times New Roman"/>
          <w:b w:val="false"/>
          <w:i w:val="false"/>
          <w:color w:val="000000"/>
          <w:sz w:val="28"/>
        </w:rPr>
        <w:t xml:space="preserve">
      www.egov.kz "электрондық үкімет" веб-порталы (бұдан әрі - портал) </w:t>
      </w:r>
    </w:p>
    <w:bookmarkEnd w:id="95"/>
    <w:bookmarkStart w:name="z98" w:id="96"/>
    <w:p>
      <w:pPr>
        <w:spacing w:after="0"/>
        <w:ind w:left="0"/>
        <w:jc w:val="both"/>
      </w:pPr>
      <w:r>
        <w:rPr>
          <w:rFonts w:ascii="Times New Roman"/>
          <w:b w:val="false"/>
          <w:i w:val="false"/>
          <w:color w:val="000000"/>
          <w:sz w:val="28"/>
        </w:rPr>
        <w:t>
      арқылы жүзеге асырылады.</w:t>
      </w:r>
    </w:p>
    <w:bookmarkEnd w:id="96"/>
    <w:bookmarkStart w:name="z99" w:id="97"/>
    <w:p>
      <w:pPr>
        <w:spacing w:after="0"/>
        <w:ind w:left="0"/>
        <w:jc w:val="both"/>
      </w:pPr>
      <w:r>
        <w:rPr>
          <w:rFonts w:ascii="Times New Roman"/>
          <w:b w:val="false"/>
          <w:i w:val="false"/>
          <w:color w:val="000000"/>
          <w:sz w:val="28"/>
        </w:rPr>
        <w:t>
      3. Мемлекеттік қызметті көрсету нысаны: электрондық (ішінара автоматтандырылған) және (немесе) қағаз түрінде.</w:t>
      </w:r>
    </w:p>
    <w:bookmarkEnd w:id="97"/>
    <w:bookmarkStart w:name="z100" w:id="98"/>
    <w:p>
      <w:pPr>
        <w:spacing w:after="0"/>
        <w:ind w:left="0"/>
        <w:jc w:val="both"/>
      </w:pPr>
      <w:r>
        <w:rPr>
          <w:rFonts w:ascii="Times New Roman"/>
          <w:b w:val="false"/>
          <w:i w:val="false"/>
          <w:color w:val="000000"/>
          <w:sz w:val="28"/>
        </w:rPr>
        <w:t xml:space="preserve">
      4. Көрсетілетін мемлекеттік қызметтің нәтижесі - "Қазақстан Республикасының аумағында жылжымайтын мүлік объектілерінің мекенжайын айқындау жөнінде анықтама беру", "Сәулет-жоспарлау тапсырмасын беру"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257</w:t>
      </w:r>
      <w:r>
        <w:rPr>
          <w:rFonts w:ascii="Times New Roman"/>
          <w:b w:val="false"/>
          <w:i w:val="false"/>
          <w:color w:val="000000"/>
          <w:sz w:val="28"/>
        </w:rPr>
        <w:t xml:space="preserve"> бұйрығымен (Нормативтік құқықтық актілерді мемлекеттік тіркеу тізілімінде № 11018 болып тіркелген) бекітілген (бұдан әрі - стандарт), "Сәулет-жоспарлау тапсырмасын беру" мемлекеттік көрсетілетін қызметтер </w:t>
      </w:r>
      <w:r>
        <w:rPr>
          <w:rFonts w:ascii="Times New Roman"/>
          <w:b w:val="false"/>
          <w:i w:val="false"/>
          <w:color w:val="000000"/>
          <w:sz w:val="28"/>
        </w:rPr>
        <w:t>стандартының</w:t>
      </w:r>
      <w:r>
        <w:rPr>
          <w:rFonts w:ascii="Times New Roman"/>
          <w:b w:val="false"/>
          <w:i w:val="false"/>
          <w:color w:val="000000"/>
          <w:sz w:val="28"/>
        </w:rPr>
        <w:t xml:space="preserve"> </w:t>
      </w:r>
      <w:r>
        <w:rPr>
          <w:rFonts w:ascii="Times New Roman"/>
          <w:b w:val="false"/>
          <w:i w:val="false"/>
          <w:color w:val="000000"/>
          <w:sz w:val="28"/>
        </w:rPr>
        <w:t>1-қосымшадағы</w:t>
      </w:r>
      <w:r>
        <w:rPr>
          <w:rFonts w:ascii="Times New Roman"/>
          <w:b w:val="false"/>
          <w:i w:val="false"/>
          <w:color w:val="000000"/>
          <w:sz w:val="28"/>
        </w:rPr>
        <w:t xml:space="preserve"> нысан бойынша және келесі бастапқы материалдарды:</w:t>
      </w:r>
    </w:p>
    <w:bookmarkEnd w:id="98"/>
    <w:p>
      <w:pPr>
        <w:spacing w:after="0"/>
        <w:ind w:left="0"/>
        <w:jc w:val="both"/>
      </w:pPr>
      <w:r>
        <w:rPr>
          <w:rFonts w:ascii="Times New Roman"/>
          <w:b w:val="false"/>
          <w:i w:val="false"/>
          <w:color w:val="000000"/>
          <w:sz w:val="28"/>
        </w:rPr>
        <w:t>
      техникалық шарттарды;</w:t>
      </w:r>
    </w:p>
    <w:p>
      <w:pPr>
        <w:spacing w:after="0"/>
        <w:ind w:left="0"/>
        <w:jc w:val="both"/>
      </w:pPr>
      <w:r>
        <w:rPr>
          <w:rFonts w:ascii="Times New Roman"/>
          <w:b w:val="false"/>
          <w:i w:val="false"/>
          <w:color w:val="000000"/>
          <w:sz w:val="28"/>
        </w:rPr>
        <w:t>
      сыртқы инженерлік желілер трассаларының схемаларын;</w:t>
      </w:r>
    </w:p>
    <w:p>
      <w:pPr>
        <w:spacing w:after="0"/>
        <w:ind w:left="0"/>
        <w:jc w:val="both"/>
      </w:pPr>
      <w:r>
        <w:rPr>
          <w:rFonts w:ascii="Times New Roman"/>
          <w:b w:val="false"/>
          <w:i w:val="false"/>
          <w:color w:val="000000"/>
          <w:sz w:val="28"/>
        </w:rPr>
        <w:t>
      егжей-тегжейлі жоспарлау жобасының көшірмесін;</w:t>
      </w:r>
    </w:p>
    <w:p>
      <w:pPr>
        <w:spacing w:after="0"/>
        <w:ind w:left="0"/>
        <w:jc w:val="both"/>
      </w:pPr>
      <w:r>
        <w:rPr>
          <w:rFonts w:ascii="Times New Roman"/>
          <w:b w:val="false"/>
          <w:i w:val="false"/>
          <w:color w:val="000000"/>
          <w:sz w:val="28"/>
        </w:rPr>
        <w:t>
      тік жоспарлау белгілерін;</w:t>
      </w:r>
    </w:p>
    <w:p>
      <w:pPr>
        <w:spacing w:after="0"/>
        <w:ind w:left="0"/>
        <w:jc w:val="both"/>
      </w:pPr>
      <w:r>
        <w:rPr>
          <w:rFonts w:ascii="Times New Roman"/>
          <w:b w:val="false"/>
          <w:i w:val="false"/>
          <w:color w:val="000000"/>
          <w:sz w:val="28"/>
        </w:rPr>
        <w:t>
      жолдар мен көшелердің көлденең қималарын қоса берумен сәулет-жоспарлау тапсырмасын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 Маңғыстау облысы әкімдігінің 14.12.2016 </w:t>
      </w:r>
      <w:r>
        <w:rPr>
          <w:rFonts w:ascii="Times New Roman"/>
          <w:b w:val="false"/>
          <w:i w:val="false"/>
          <w:color w:val="000000"/>
          <w:sz w:val="28"/>
        </w:rPr>
        <w:t>№ 373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6" w:id="99"/>
    <w:p>
      <w:pPr>
        <w:spacing w:after="0"/>
        <w:ind w:left="0"/>
        <w:jc w:val="both"/>
      </w:pPr>
      <w:r>
        <w:rPr>
          <w:rFonts w:ascii="Times New Roman"/>
          <w:b w:val="false"/>
          <w:i w:val="false"/>
          <w:color w:val="000000"/>
          <w:sz w:val="28"/>
        </w:rPr>
        <w:t>
      5. Мемлекеттік қызметті көрсету нәтижесін беру нысаны: электрондық.</w:t>
      </w:r>
    </w:p>
    <w:bookmarkEnd w:id="9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Start w:name="z107" w:id="100"/>
    <w:p>
      <w:pPr>
        <w:spacing w:after="0"/>
        <w:ind w:left="0"/>
        <w:jc w:val="both"/>
      </w:pPr>
      <w:r>
        <w:rPr>
          <w:rFonts w:ascii="Times New Roman"/>
          <w:b w:val="false"/>
          <w:i w:val="false"/>
          <w:color w:val="000000"/>
          <w:sz w:val="28"/>
        </w:rPr>
        <w:t xml:space="preserve">
      6. Көрсетілетін қызметті алушының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9-тармағына</w:t>
      </w:r>
      <w:r>
        <w:rPr>
          <w:rFonts w:ascii="Times New Roman"/>
          <w:b w:val="false"/>
          <w:i w:val="false"/>
          <w:color w:val="000000"/>
          <w:sz w:val="28"/>
        </w:rPr>
        <w:t xml:space="preserve"> сәйкес қоса берілген құжаттары бар (бұдан әрі-өтініш)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өтініші мемлекеттік қызмет көрсету бойынша рәсімді (іс-қимылды) бастауға негіздеме болып табылады.</w:t>
      </w:r>
    </w:p>
    <w:bookmarkEnd w:id="100"/>
    <w:bookmarkStart w:name="z108" w:id="101"/>
    <w:p>
      <w:pPr>
        <w:spacing w:after="0"/>
        <w:ind w:left="0"/>
        <w:jc w:val="both"/>
      </w:pPr>
      <w:r>
        <w:rPr>
          <w:rFonts w:ascii="Times New Roman"/>
          <w:b w:val="false"/>
          <w:i w:val="false"/>
          <w:color w:val="000000"/>
          <w:sz w:val="28"/>
        </w:rPr>
        <w:t>
      7. Мемлекеттік қызмет көрсету процесінің құрамына кіретін әрбір рәсімнің (іс-қимылдың) мазмұны, оны орындаудың ұзақтығы:</w:t>
      </w:r>
    </w:p>
    <w:bookmarkEnd w:id="101"/>
    <w:bookmarkStart w:name="z109" w:id="102"/>
    <w:p>
      <w:pPr>
        <w:spacing w:after="0"/>
        <w:ind w:left="0"/>
        <w:jc w:val="both"/>
      </w:pPr>
      <w:r>
        <w:rPr>
          <w:rFonts w:ascii="Times New Roman"/>
          <w:b w:val="false"/>
          <w:i w:val="false"/>
          <w:color w:val="000000"/>
          <w:sz w:val="28"/>
        </w:rPr>
        <w:t>
      1) көрсетілетін қызметті беруші кеңсесінің қызметкері келіп түскен өтінішті тіркейді, көрсетілетін қызметті берушінің басшысына өтініш келіп түскен күні 30 (отыз) минуттың ішінде береді;</w:t>
      </w:r>
    </w:p>
    <w:bookmarkEnd w:id="102"/>
    <w:bookmarkStart w:name="z110" w:id="103"/>
    <w:p>
      <w:pPr>
        <w:spacing w:after="0"/>
        <w:ind w:left="0"/>
        <w:jc w:val="both"/>
      </w:pPr>
      <w:r>
        <w:rPr>
          <w:rFonts w:ascii="Times New Roman"/>
          <w:b w:val="false"/>
          <w:i w:val="false"/>
          <w:color w:val="000000"/>
          <w:sz w:val="28"/>
        </w:rPr>
        <w:t>
      2) көрсетілетін қызметті берушінің басшысы бұрыштама қояды және орындау үшін жауапты орындаушыға өтініш келіп түскен күні 30 (отыз) минуттың ішінде жолдайды;</w:t>
      </w:r>
    </w:p>
    <w:bookmarkEnd w:id="103"/>
    <w:bookmarkStart w:name="z111" w:id="104"/>
    <w:p>
      <w:pPr>
        <w:spacing w:after="0"/>
        <w:ind w:left="0"/>
        <w:jc w:val="both"/>
      </w:pPr>
      <w:r>
        <w:rPr>
          <w:rFonts w:ascii="Times New Roman"/>
          <w:b w:val="false"/>
          <w:i w:val="false"/>
          <w:color w:val="000000"/>
          <w:sz w:val="28"/>
        </w:rPr>
        <w:t xml:space="preserve">
      3) жауапты орындаушы келіп түскен өтінішті қарастыра отырып бір мезгілде инженерлiк және коммуналдық қамтамасыз ету бойынша қызмет көрсетушiлерге техникалық шарттарды алуға арналған сауалнама парағын жібереді - 5 (бес) жұмыс күні ішінде; </w:t>
      </w:r>
    </w:p>
    <w:bookmarkEnd w:id="104"/>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 жобалары бойынша:</w:t>
      </w:r>
    </w:p>
    <w:p>
      <w:pPr>
        <w:spacing w:after="0"/>
        <w:ind w:left="0"/>
        <w:jc w:val="both"/>
      </w:pPr>
      <w:r>
        <w:rPr>
          <w:rFonts w:ascii="Times New Roman"/>
          <w:b w:val="false"/>
          <w:i w:val="false"/>
          <w:color w:val="000000"/>
          <w:sz w:val="28"/>
        </w:rPr>
        <w:t>
      СЖТ және техникалық шарттарды беруге – 6 (алты) жұмыс күні;</w:t>
      </w:r>
    </w:p>
    <w:p>
      <w:pPr>
        <w:spacing w:after="0"/>
        <w:ind w:left="0"/>
        <w:jc w:val="both"/>
      </w:pPr>
      <w:r>
        <w:rPr>
          <w:rFonts w:ascii="Times New Roman"/>
          <w:b w:val="false"/>
          <w:i w:val="false"/>
          <w:color w:val="000000"/>
          <w:sz w:val="28"/>
        </w:rPr>
        <w:t xml:space="preserve">
      бастапқы материалдарды (СЖТ, техникалық шарттар,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 – 15 (он бес) жұмыс күні; </w:t>
      </w:r>
    </w:p>
    <w:p>
      <w:pPr>
        <w:spacing w:after="0"/>
        <w:ind w:left="0"/>
        <w:jc w:val="both"/>
      </w:pPr>
      <w:r>
        <w:rPr>
          <w:rFonts w:ascii="Times New Roman"/>
          <w:b w:val="false"/>
          <w:i w:val="false"/>
          <w:color w:val="000000"/>
          <w:sz w:val="28"/>
        </w:rPr>
        <w:t>
      техникалық және (немесе) технологиялық жағынан күрделі объектілер жобалары бойынша:</w:t>
      </w:r>
    </w:p>
    <w:p>
      <w:pPr>
        <w:spacing w:after="0"/>
        <w:ind w:left="0"/>
        <w:jc w:val="both"/>
      </w:pPr>
      <w:r>
        <w:rPr>
          <w:rFonts w:ascii="Times New Roman"/>
          <w:b w:val="false"/>
          <w:i w:val="false"/>
          <w:color w:val="000000"/>
          <w:sz w:val="28"/>
        </w:rPr>
        <w:t>
      СЖТ және техникалық шарттарды беруге – 15 (он бес) жұмыс күні;</w:t>
      </w:r>
    </w:p>
    <w:p>
      <w:pPr>
        <w:spacing w:after="0"/>
        <w:ind w:left="0"/>
        <w:jc w:val="both"/>
      </w:pPr>
      <w:r>
        <w:rPr>
          <w:rFonts w:ascii="Times New Roman"/>
          <w:b w:val="false"/>
          <w:i w:val="false"/>
          <w:color w:val="000000"/>
          <w:sz w:val="28"/>
        </w:rPr>
        <w:t>
      бастапқы материалдарды (СЖТ, техникалық шарттар,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 17 (он жеті) жұмыс күні, мемлекеттік көрсетілетін қызметтің нәтижесін дайындайды,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өтінішті қарауды тоқтату туралы дәлелді жауап береді – 2 (екі) жұмыс күні;</w:t>
      </w:r>
    </w:p>
    <w:bookmarkStart w:name="z112" w:id="105"/>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қызметтің нәтижесіне қол қояды және 30 (отыз) минуттың ішінде кеңсеге жолдайды;</w:t>
      </w:r>
    </w:p>
    <w:bookmarkEnd w:id="105"/>
    <w:bookmarkStart w:name="z113" w:id="106"/>
    <w:p>
      <w:pPr>
        <w:spacing w:after="0"/>
        <w:ind w:left="0"/>
        <w:jc w:val="both"/>
      </w:pPr>
      <w:r>
        <w:rPr>
          <w:rFonts w:ascii="Times New Roman"/>
          <w:b w:val="false"/>
          <w:i w:val="false"/>
          <w:color w:val="000000"/>
          <w:sz w:val="28"/>
        </w:rPr>
        <w:t>
      5) көрсетілетін қызметті беруші кеңсесінің қызметкері тіркейді және</w:t>
      </w:r>
      <w:r>
        <w:rPr>
          <w:rFonts w:ascii="Times New Roman"/>
          <w:b w:val="false"/>
          <w:i w:val="false"/>
          <w:color w:val="000000"/>
          <w:sz w:val="28"/>
        </w:rPr>
        <w:t xml:space="preserve"> көрсетілетін қызметті алушыға мемлекеттік көрсетілетін қызметтің нәтижесін</w:t>
      </w:r>
      <w:r>
        <w:rPr>
          <w:rFonts w:ascii="Times New Roman"/>
          <w:b w:val="false"/>
          <w:i w:val="false"/>
          <w:color w:val="000000"/>
          <w:sz w:val="28"/>
        </w:rPr>
        <w:t xml:space="preserve"> 30 (отыз) минуттың ішінде береді.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тармаққа өзгерістер енгізілді – Маңғыстау облысы әкімдігінің 14.12.2016 </w:t>
      </w:r>
      <w:r>
        <w:rPr>
          <w:rFonts w:ascii="Times New Roman"/>
          <w:b w:val="false"/>
          <w:i w:val="false"/>
          <w:color w:val="000000"/>
          <w:sz w:val="28"/>
        </w:rPr>
        <w:t>№ 373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6" w:id="107"/>
    <w:p>
      <w:pPr>
        <w:spacing w:after="0"/>
        <w:ind w:left="0"/>
        <w:jc w:val="both"/>
      </w:pPr>
      <w:r>
        <w:rPr>
          <w:rFonts w:ascii="Times New Roman"/>
          <w:b w:val="false"/>
          <w:i w:val="false"/>
          <w:color w:val="000000"/>
          <w:sz w:val="28"/>
        </w:rPr>
        <w:t>
      8. Келесі рәсімді (іс-қимылды) орындауды бастауға негіздеме болатын мемлекеттік қызмет көрсету рәсімінің (іс-қимылдың) нәтижесі:</w:t>
      </w:r>
    </w:p>
    <w:bookmarkEnd w:id="107"/>
    <w:bookmarkStart w:name="z117" w:id="108"/>
    <w:p>
      <w:pPr>
        <w:spacing w:after="0"/>
        <w:ind w:left="0"/>
        <w:jc w:val="both"/>
      </w:pPr>
      <w:r>
        <w:rPr>
          <w:rFonts w:ascii="Times New Roman"/>
          <w:b w:val="false"/>
          <w:i w:val="false"/>
          <w:color w:val="000000"/>
          <w:sz w:val="28"/>
        </w:rPr>
        <w:t>
      1) кіріс нөмірі бар тіркелген өтініш;</w:t>
      </w:r>
    </w:p>
    <w:bookmarkEnd w:id="108"/>
    <w:bookmarkStart w:name="z118" w:id="109"/>
    <w:p>
      <w:pPr>
        <w:spacing w:after="0"/>
        <w:ind w:left="0"/>
        <w:jc w:val="both"/>
      </w:pPr>
      <w:r>
        <w:rPr>
          <w:rFonts w:ascii="Times New Roman"/>
          <w:b w:val="false"/>
          <w:i w:val="false"/>
          <w:color w:val="000000"/>
          <w:sz w:val="28"/>
        </w:rPr>
        <w:t>
      2) басшының бұрыштамасы;</w:t>
      </w:r>
    </w:p>
    <w:bookmarkEnd w:id="109"/>
    <w:bookmarkStart w:name="z119" w:id="110"/>
    <w:p>
      <w:pPr>
        <w:spacing w:after="0"/>
        <w:ind w:left="0"/>
        <w:jc w:val="both"/>
      </w:pPr>
      <w:r>
        <w:rPr>
          <w:rFonts w:ascii="Times New Roman"/>
          <w:b w:val="false"/>
          <w:i w:val="false"/>
          <w:color w:val="000000"/>
          <w:sz w:val="28"/>
        </w:rPr>
        <w:t>
      3) мемлекеттік көрсетілетін қызметтің дайын нәтижесі;</w:t>
      </w:r>
    </w:p>
    <w:bookmarkEnd w:id="110"/>
    <w:bookmarkStart w:name="z120" w:id="111"/>
    <w:p>
      <w:pPr>
        <w:spacing w:after="0"/>
        <w:ind w:left="0"/>
        <w:jc w:val="both"/>
      </w:pPr>
      <w:r>
        <w:rPr>
          <w:rFonts w:ascii="Times New Roman"/>
          <w:b w:val="false"/>
          <w:i w:val="false"/>
          <w:color w:val="000000"/>
          <w:sz w:val="28"/>
        </w:rPr>
        <w:t>
      4) мемлекеттік көрсетілетін қызметтің қол қойылған нәтижесі;</w:t>
      </w:r>
    </w:p>
    <w:bookmarkEnd w:id="111"/>
    <w:bookmarkStart w:name="z121" w:id="112"/>
    <w:p>
      <w:pPr>
        <w:spacing w:after="0"/>
        <w:ind w:left="0"/>
        <w:jc w:val="both"/>
      </w:pPr>
      <w:r>
        <w:rPr>
          <w:rFonts w:ascii="Times New Roman"/>
          <w:b w:val="false"/>
          <w:i w:val="false"/>
          <w:color w:val="000000"/>
          <w:sz w:val="28"/>
        </w:rPr>
        <w:t>
      5) мемлекеттік көрсетілетін қызметтің нәтижесін көрсетілетін қызметті алушыға беру.</w:t>
      </w:r>
    </w:p>
    <w:bookmarkEnd w:id="11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Start w:name="z122" w:id="113"/>
    <w:p>
      <w:pPr>
        <w:spacing w:after="0"/>
        <w:ind w:left="0"/>
        <w:jc w:val="both"/>
      </w:pPr>
      <w:r>
        <w:rPr>
          <w:rFonts w:ascii="Times New Roman"/>
          <w:b w:val="false"/>
          <w:i w:val="false"/>
          <w:color w:val="000000"/>
          <w:sz w:val="28"/>
        </w:rPr>
        <w:t>
      9. Мемлекеттік қызмет көрсету процесіне қатысатын құрылымдық бөлімшелердің (қызметкерлердің) тізбесі:</w:t>
      </w:r>
    </w:p>
    <w:bookmarkEnd w:id="113"/>
    <w:bookmarkStart w:name="z123" w:id="114"/>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14"/>
    <w:bookmarkStart w:name="z124" w:id="115"/>
    <w:p>
      <w:pPr>
        <w:spacing w:after="0"/>
        <w:ind w:left="0"/>
        <w:jc w:val="both"/>
      </w:pPr>
      <w:r>
        <w:rPr>
          <w:rFonts w:ascii="Times New Roman"/>
          <w:b w:val="false"/>
          <w:i w:val="false"/>
          <w:color w:val="000000"/>
          <w:sz w:val="28"/>
        </w:rPr>
        <w:t>
      2) көрсетілетін қызметті берушінің басшысы;</w:t>
      </w:r>
    </w:p>
    <w:bookmarkEnd w:id="115"/>
    <w:bookmarkStart w:name="z125" w:id="116"/>
    <w:p>
      <w:pPr>
        <w:spacing w:after="0"/>
        <w:ind w:left="0"/>
        <w:jc w:val="both"/>
      </w:pPr>
      <w:r>
        <w:rPr>
          <w:rFonts w:ascii="Times New Roman"/>
          <w:b w:val="false"/>
          <w:i w:val="false"/>
          <w:color w:val="000000"/>
          <w:sz w:val="28"/>
        </w:rPr>
        <w:t>
      3) жауапты орындаушы.</w:t>
      </w:r>
    </w:p>
    <w:bookmarkEnd w:id="116"/>
    <w:bookmarkStart w:name="z126" w:id="117"/>
    <w:p>
      <w:pPr>
        <w:spacing w:after="0"/>
        <w:ind w:left="0"/>
        <w:jc w:val="both"/>
      </w:pPr>
      <w:r>
        <w:rPr>
          <w:rFonts w:ascii="Times New Roman"/>
          <w:b w:val="false"/>
          <w:i w:val="false"/>
          <w:color w:val="000000"/>
          <w:sz w:val="28"/>
        </w:rPr>
        <w:t>
      10. Әрбір рәсімнің (іс-қимылдың) ұзақтығын көрсете отырып, құрылымдық бөлімшелер (қызметкерлер) арасындағы рәсімдерінің іс-қимылдардың реттілігін сипаттау:</w:t>
      </w:r>
    </w:p>
    <w:bookmarkEnd w:id="117"/>
    <w:bookmarkStart w:name="z127" w:id="118"/>
    <w:p>
      <w:pPr>
        <w:spacing w:after="0"/>
        <w:ind w:left="0"/>
        <w:jc w:val="both"/>
      </w:pPr>
      <w:r>
        <w:rPr>
          <w:rFonts w:ascii="Times New Roman"/>
          <w:b w:val="false"/>
          <w:i w:val="false"/>
          <w:color w:val="000000"/>
          <w:sz w:val="28"/>
        </w:rPr>
        <w:t>
      1) көрсетілетін қызметті беруші кеңсесінің қызметкері келіп түскен өтінішті тіркейді, басшыға 30 (отыз) минуттың ішінде өтініш келіп түскен күні береді;</w:t>
      </w:r>
    </w:p>
    <w:bookmarkEnd w:id="118"/>
    <w:bookmarkStart w:name="z128" w:id="119"/>
    <w:p>
      <w:pPr>
        <w:spacing w:after="0"/>
        <w:ind w:left="0"/>
        <w:jc w:val="both"/>
      </w:pPr>
      <w:r>
        <w:rPr>
          <w:rFonts w:ascii="Times New Roman"/>
          <w:b w:val="false"/>
          <w:i w:val="false"/>
          <w:color w:val="000000"/>
          <w:sz w:val="28"/>
        </w:rPr>
        <w:t>
      2) көрсетілетін қызметті берушінің басшысы бұрыштама қояды және орындау үшін жауапты орындаушыға 30 (отыз) минуттың ішінде өтініш келіп түскен күні жолдайды;</w:t>
      </w:r>
    </w:p>
    <w:bookmarkEnd w:id="119"/>
    <w:bookmarkStart w:name="z129" w:id="120"/>
    <w:p>
      <w:pPr>
        <w:spacing w:after="0"/>
        <w:ind w:left="0"/>
        <w:jc w:val="both"/>
      </w:pPr>
      <w:r>
        <w:rPr>
          <w:rFonts w:ascii="Times New Roman"/>
          <w:b w:val="false"/>
          <w:i w:val="false"/>
          <w:color w:val="000000"/>
          <w:sz w:val="28"/>
        </w:rPr>
        <w:t xml:space="preserve">
      3) жауапты орындаушы келіп түскен өтінішті қарастыра отырып бір мезгілде инженерлiк және коммуналдық қамтамасыз ету бойынша қызмет көрсетушiлерге техникалық шарттарды алуға арналған сауалнама парағын жібереді - 5 (бес) жұмыс күні ішінде; </w:t>
      </w:r>
    </w:p>
    <w:bookmarkEnd w:id="120"/>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 жобалары бойынша:</w:t>
      </w:r>
    </w:p>
    <w:p>
      <w:pPr>
        <w:spacing w:after="0"/>
        <w:ind w:left="0"/>
        <w:jc w:val="both"/>
      </w:pPr>
      <w:r>
        <w:rPr>
          <w:rFonts w:ascii="Times New Roman"/>
          <w:b w:val="false"/>
          <w:i w:val="false"/>
          <w:color w:val="000000"/>
          <w:sz w:val="28"/>
        </w:rPr>
        <w:t>
      СЖТ және техникалық шарттарды беруге – 6 (алты) жұмыс күні;</w:t>
      </w:r>
    </w:p>
    <w:p>
      <w:pPr>
        <w:spacing w:after="0"/>
        <w:ind w:left="0"/>
        <w:jc w:val="both"/>
      </w:pPr>
      <w:r>
        <w:rPr>
          <w:rFonts w:ascii="Times New Roman"/>
          <w:b w:val="false"/>
          <w:i w:val="false"/>
          <w:color w:val="000000"/>
          <w:sz w:val="28"/>
        </w:rPr>
        <w:t xml:space="preserve">
      бастапқы материалдарды (СЖТ, техникалық шарттар,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 – 15 (он бес) жұмыс күні; </w:t>
      </w:r>
    </w:p>
    <w:p>
      <w:pPr>
        <w:spacing w:after="0"/>
        <w:ind w:left="0"/>
        <w:jc w:val="both"/>
      </w:pPr>
      <w:r>
        <w:rPr>
          <w:rFonts w:ascii="Times New Roman"/>
          <w:b w:val="false"/>
          <w:i w:val="false"/>
          <w:color w:val="000000"/>
          <w:sz w:val="28"/>
        </w:rPr>
        <w:t>
      техникалық және (немесе) технологиялық жағынан күрделі объектілер жобалары бойынша:</w:t>
      </w:r>
    </w:p>
    <w:p>
      <w:pPr>
        <w:spacing w:after="0"/>
        <w:ind w:left="0"/>
        <w:jc w:val="both"/>
      </w:pPr>
      <w:r>
        <w:rPr>
          <w:rFonts w:ascii="Times New Roman"/>
          <w:b w:val="false"/>
          <w:i w:val="false"/>
          <w:color w:val="000000"/>
          <w:sz w:val="28"/>
        </w:rPr>
        <w:t>
      СЖТ және техникалық шарттарды беруге – 15 (он бес) жұмыс күні;</w:t>
      </w:r>
    </w:p>
    <w:p>
      <w:pPr>
        <w:spacing w:after="0"/>
        <w:ind w:left="0"/>
        <w:jc w:val="both"/>
      </w:pPr>
      <w:r>
        <w:rPr>
          <w:rFonts w:ascii="Times New Roman"/>
          <w:b w:val="false"/>
          <w:i w:val="false"/>
          <w:color w:val="000000"/>
          <w:sz w:val="28"/>
        </w:rPr>
        <w:t>
      бастапқы материалдарды (СЖТ, техникалық шарттар,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 17 (он жеті) жұмыс күні, мемлекеттік көрсетілетін қызметтің нәтижесін дайындайды,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өтінішті қарауды тоқтату туралы дәлелді жауап береді – 2 (екі) жұмыс күні;</w:t>
      </w:r>
    </w:p>
    <w:bookmarkStart w:name="z130" w:id="121"/>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қызметтің нәтижесіне қол қояды және қол қойылған күні 30 (отыз) минуттың ішінде кеңсеге жолдайды;</w:t>
      </w:r>
    </w:p>
    <w:bookmarkEnd w:id="121"/>
    <w:bookmarkStart w:name="z131" w:id="122"/>
    <w:p>
      <w:pPr>
        <w:spacing w:after="0"/>
        <w:ind w:left="0"/>
        <w:jc w:val="both"/>
      </w:pPr>
      <w:r>
        <w:rPr>
          <w:rFonts w:ascii="Times New Roman"/>
          <w:b w:val="false"/>
          <w:i w:val="false"/>
          <w:color w:val="000000"/>
          <w:sz w:val="28"/>
        </w:rPr>
        <w:t>
      5) көрсетілетін қызметті беруші кеңсесінің қызметкері тіркейді және</w:t>
      </w:r>
    </w:p>
    <w:bookmarkEnd w:id="122"/>
    <w:bookmarkStart w:name="z132" w:id="123"/>
    <w:p>
      <w:pPr>
        <w:spacing w:after="0"/>
        <w:ind w:left="0"/>
        <w:jc w:val="both"/>
      </w:pPr>
      <w:r>
        <w:rPr>
          <w:rFonts w:ascii="Times New Roman"/>
          <w:b w:val="false"/>
          <w:i w:val="false"/>
          <w:color w:val="000000"/>
          <w:sz w:val="28"/>
        </w:rPr>
        <w:t>
       көрсетілетін қызметті алушға мемлекеттік көрсетілетін қызметтің нәтижесін 30 (отыз) минуттың ішінде береді.</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 тармаққа өзгерістер енгізілді – Маңғыстау облысы әкімдігінің 14.12.2016 </w:t>
      </w:r>
      <w:r>
        <w:rPr>
          <w:rFonts w:ascii="Times New Roman"/>
          <w:b w:val="false"/>
          <w:i w:val="false"/>
          <w:color w:val="000000"/>
          <w:sz w:val="28"/>
        </w:rPr>
        <w:t>№ 373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133" w:id="124"/>
    <w:p>
      <w:pPr>
        <w:spacing w:after="0"/>
        <w:ind w:left="0"/>
        <w:jc w:val="both"/>
      </w:pPr>
      <w:r>
        <w:rPr>
          <w:rFonts w:ascii="Times New Roman"/>
          <w:b w:val="false"/>
          <w:i w:val="false"/>
          <w:color w:val="000000"/>
          <w:sz w:val="28"/>
        </w:rPr>
        <w:t>
      11. Мемлекеттік копорацияға жүгіну тәртібінің сипаттамасы, көрсетілетін қызметті алушының сұранысын өңдеудің ұзақтығы:</w:t>
      </w:r>
    </w:p>
    <w:bookmarkEnd w:id="124"/>
    <w:bookmarkStart w:name="z134" w:id="125"/>
    <w:p>
      <w:pPr>
        <w:spacing w:after="0"/>
        <w:ind w:left="0"/>
        <w:jc w:val="both"/>
      </w:pPr>
      <w:r>
        <w:rPr>
          <w:rFonts w:ascii="Times New Roman"/>
          <w:b w:val="false"/>
          <w:i w:val="false"/>
          <w:color w:val="000000"/>
          <w:sz w:val="28"/>
        </w:rPr>
        <w:t xml:space="preserve">
      1) көрсетілетін қызметті алушы (немесе оның өкілі) Мемлекеттік корпорация қызметкеріне өтінішті ұсынады. Көрсетілетін қызметті алушыға (немесе оның өкіліне) барлық қажетті құжаттарды Мемлекеттік корпорацияға берген кезде тиісті құжаттардың қабылданғаны туралы қолхат беріледі; </w:t>
      </w:r>
    </w:p>
    <w:bookmarkEnd w:id="125"/>
    <w:bookmarkStart w:name="z135" w:id="126"/>
    <w:p>
      <w:pPr>
        <w:spacing w:after="0"/>
        <w:ind w:left="0"/>
        <w:jc w:val="both"/>
      </w:pPr>
      <w:r>
        <w:rPr>
          <w:rFonts w:ascii="Times New Roman"/>
          <w:b w:val="false"/>
          <w:i w:val="false"/>
          <w:color w:val="000000"/>
          <w:sz w:val="28"/>
        </w:rPr>
        <w:t>
      2) Мемлекеттік корпорацияның қызметкері көрсетілетін қызметті алушы ұсынған өтініштің дұрыс толтырылуын және құжаттар топтамасының толықтығын тексереді;</w:t>
      </w:r>
    </w:p>
    <w:bookmarkEnd w:id="126"/>
    <w:bookmarkStart w:name="z136" w:id="127"/>
    <w:p>
      <w:pPr>
        <w:spacing w:after="0"/>
        <w:ind w:left="0"/>
        <w:jc w:val="both"/>
      </w:pPr>
      <w:r>
        <w:rPr>
          <w:rFonts w:ascii="Times New Roman"/>
          <w:b w:val="false"/>
          <w:i w:val="false"/>
          <w:color w:val="000000"/>
          <w:sz w:val="28"/>
        </w:rPr>
        <w:t xml:space="preserve">
      3) 1-процесс - мемлекеттік көрсетілетін қызмет көрсету үшін Мемлекеттік корпорацияның қызметкері автоматтандырылған жұмыс орнына логин мен парольді (авторизациялау процесі) енгізуі; </w:t>
      </w:r>
    </w:p>
    <w:bookmarkEnd w:id="127"/>
    <w:bookmarkStart w:name="z137" w:id="128"/>
    <w:p>
      <w:pPr>
        <w:spacing w:after="0"/>
        <w:ind w:left="0"/>
        <w:jc w:val="both"/>
      </w:pPr>
      <w:r>
        <w:rPr>
          <w:rFonts w:ascii="Times New Roman"/>
          <w:b w:val="false"/>
          <w:i w:val="false"/>
          <w:color w:val="000000"/>
          <w:sz w:val="28"/>
        </w:rPr>
        <w:t>
      4) 2-процесс – Мемлекеттік корпорация қызметкерінің мемлекеттік көрсетілетін қызметті таңдауы, экранға мемлекеттік қызметті көрсету үшін сұраныс нысанын шығаруы және Мемлекеттік корпорация қызметкері көрсетілетін қызметті алушының, сондай-ақ сенімхат бойынша көрсетілетін қызметті алушы өкілінің мәліметтерін (нотариалды куәландырылған сенімхат болған жағдайда, басқа куәландырылған сенімхатының мәліметтері толтырылмайды) енгізуі;</w:t>
      </w:r>
    </w:p>
    <w:bookmarkEnd w:id="128"/>
    <w:bookmarkStart w:name="z138" w:id="129"/>
    <w:p>
      <w:pPr>
        <w:spacing w:after="0"/>
        <w:ind w:left="0"/>
        <w:jc w:val="both"/>
      </w:pPr>
      <w:r>
        <w:rPr>
          <w:rFonts w:ascii="Times New Roman"/>
          <w:b w:val="false"/>
          <w:i w:val="false"/>
          <w:color w:val="000000"/>
          <w:sz w:val="28"/>
        </w:rPr>
        <w:t>
      5) 3-процесс - электрондық үкімет шлюзі (бұдан әрі - ЭҮШ) арқылы жеке тұлғалардың мемлекеттік деректер қорына немесе заңды тұлғалардың мемлекеттік деректер қорына (бұдан әрі - ЖТМДҚ/ЗТМДҚ) көрсетілетін қызметті алушының мәліметтері туралы, сонымен бірге Бірыңғай нотариалдық ақпараттық жүйеге (бұдан әрі - БНАЖ) - көрсетілетін қызметті алушы өкілінің сенімхат мәліметтері туралы сұранысты жолдауы;</w:t>
      </w:r>
    </w:p>
    <w:bookmarkEnd w:id="129"/>
    <w:bookmarkStart w:name="z139" w:id="130"/>
    <w:p>
      <w:pPr>
        <w:spacing w:after="0"/>
        <w:ind w:left="0"/>
        <w:jc w:val="both"/>
      </w:pPr>
      <w:r>
        <w:rPr>
          <w:rFonts w:ascii="Times New Roman"/>
          <w:b w:val="false"/>
          <w:i w:val="false"/>
          <w:color w:val="000000"/>
          <w:sz w:val="28"/>
        </w:rPr>
        <w:t xml:space="preserve">
       6) 1-шарт - ЖТМДҚ/ЗТМДҚ көрсетілетін қызметті алушының мәліметтерінің және БНАЖ сенімхат мәліметтерінің бар болуын тексеруі; </w:t>
      </w:r>
    </w:p>
    <w:bookmarkEnd w:id="130"/>
    <w:bookmarkStart w:name="z140" w:id="131"/>
    <w:p>
      <w:pPr>
        <w:spacing w:after="0"/>
        <w:ind w:left="0"/>
        <w:jc w:val="both"/>
      </w:pPr>
      <w:r>
        <w:rPr>
          <w:rFonts w:ascii="Times New Roman"/>
          <w:b w:val="false"/>
          <w:i w:val="false"/>
          <w:color w:val="000000"/>
          <w:sz w:val="28"/>
        </w:rPr>
        <w:t>
       7) 4-процесс - көрсетілетін қызметті алушының ЖТМДҚ/ЗТМДҚ-да мәліметтерінің және БНАЖ-да сенімхат мәліметтерінің болмауына байланысты, мәліметтерді алу мүмкіндігінің болмауы туралы хабарлама қалыптастырылуы;</w:t>
      </w:r>
    </w:p>
    <w:bookmarkEnd w:id="131"/>
    <w:bookmarkStart w:name="z141" w:id="132"/>
    <w:p>
      <w:pPr>
        <w:spacing w:after="0"/>
        <w:ind w:left="0"/>
        <w:jc w:val="both"/>
      </w:pPr>
      <w:r>
        <w:rPr>
          <w:rFonts w:ascii="Times New Roman"/>
          <w:b w:val="false"/>
          <w:i w:val="false"/>
          <w:color w:val="000000"/>
          <w:sz w:val="28"/>
        </w:rPr>
        <w:t>
       8) 5-процесс – Мемлекеттік корпорация қызметкерінің электрондық сандық қолтаңбасымен (бұдан әрі - ЭСҚ) куәландырылған (қол қойылған) электрондық құжаттарды (көрсетілетін қызметті алушының сұранысын) ЭҮШ арқылы электрондық үкіметінің аумақтық шлюзі автоматтандырылған жұмыс</w:t>
      </w:r>
    </w:p>
    <w:bookmarkEnd w:id="132"/>
    <w:bookmarkStart w:name="z142" w:id="133"/>
    <w:p>
      <w:pPr>
        <w:spacing w:after="0"/>
        <w:ind w:left="0"/>
        <w:jc w:val="both"/>
      </w:pPr>
      <w:r>
        <w:rPr>
          <w:rFonts w:ascii="Times New Roman"/>
          <w:b w:val="false"/>
          <w:i w:val="false"/>
          <w:color w:val="000000"/>
          <w:sz w:val="28"/>
        </w:rPr>
        <w:t xml:space="preserve">
      орнына (бұдан әрі - ЭҮАШ АЖО) жолдауы; </w:t>
      </w:r>
    </w:p>
    <w:bookmarkEnd w:id="133"/>
    <w:bookmarkStart w:name="z143" w:id="134"/>
    <w:p>
      <w:pPr>
        <w:spacing w:after="0"/>
        <w:ind w:left="0"/>
        <w:jc w:val="both"/>
      </w:pPr>
      <w:r>
        <w:rPr>
          <w:rFonts w:ascii="Times New Roman"/>
          <w:b w:val="false"/>
          <w:i w:val="false"/>
          <w:color w:val="000000"/>
          <w:sz w:val="28"/>
        </w:rPr>
        <w:t xml:space="preserve">
       9) 6-процесс - ЭҮАШ АЖО-да электрондық құжатты тіркеу; </w:t>
      </w:r>
    </w:p>
    <w:bookmarkEnd w:id="134"/>
    <w:bookmarkStart w:name="z144" w:id="135"/>
    <w:p>
      <w:pPr>
        <w:spacing w:after="0"/>
        <w:ind w:left="0"/>
        <w:jc w:val="both"/>
      </w:pPr>
      <w:r>
        <w:rPr>
          <w:rFonts w:ascii="Times New Roman"/>
          <w:b w:val="false"/>
          <w:i w:val="false"/>
          <w:color w:val="000000"/>
          <w:sz w:val="28"/>
        </w:rPr>
        <w:t xml:space="preserve">
      10) 2-шарт - көрсетілетін қызметті берушінің көрсетілетін қызметті </w:t>
      </w:r>
    </w:p>
    <w:bookmarkEnd w:id="135"/>
    <w:bookmarkStart w:name="z145" w:id="136"/>
    <w:p>
      <w:pPr>
        <w:spacing w:after="0"/>
        <w:ind w:left="0"/>
        <w:jc w:val="both"/>
      </w:pPr>
      <w:r>
        <w:rPr>
          <w:rFonts w:ascii="Times New Roman"/>
          <w:b w:val="false"/>
          <w:i w:val="false"/>
          <w:color w:val="000000"/>
          <w:sz w:val="28"/>
        </w:rPr>
        <w:t>
      алушының жалғаған құжаттар топтамасының сәйкестігін тексеруі (өңдеуі);</w:t>
      </w:r>
    </w:p>
    <w:bookmarkEnd w:id="136"/>
    <w:bookmarkStart w:name="z146" w:id="137"/>
    <w:p>
      <w:pPr>
        <w:spacing w:after="0"/>
        <w:ind w:left="0"/>
        <w:jc w:val="both"/>
      </w:pPr>
      <w:r>
        <w:rPr>
          <w:rFonts w:ascii="Times New Roman"/>
          <w:b w:val="false"/>
          <w:i w:val="false"/>
          <w:color w:val="000000"/>
          <w:sz w:val="28"/>
        </w:rPr>
        <w:t xml:space="preserve">
      11) 7-процесс - көрсетілетін қызметті алушының құжаттар топтамасында бұзушылықтың болуына байланысты сұратылып отырған мемлекеттік көрсетілетін қызметтен бас тарту жөнінде хабарламаны қалыптастыру немесе көрсетілетін қызметті алушының Мемлекеттік корпорация қызметкері арқылы тиісті құжаттарды алғандығы туралы қолхат алуы; </w:t>
      </w:r>
    </w:p>
    <w:bookmarkEnd w:id="137"/>
    <w:bookmarkStart w:name="z147" w:id="138"/>
    <w:p>
      <w:pPr>
        <w:spacing w:after="0"/>
        <w:ind w:left="0"/>
        <w:jc w:val="both"/>
      </w:pPr>
      <w:r>
        <w:rPr>
          <w:rFonts w:ascii="Times New Roman"/>
          <w:b w:val="false"/>
          <w:i w:val="false"/>
          <w:color w:val="000000"/>
          <w:sz w:val="28"/>
        </w:rPr>
        <w:t xml:space="preserve">
      12) 8-процесс - көрсетілетін қызметті алушының Мемлекеттік корпорация қызметкері арқылы ЭҮАШ АЖО-да қалыптастырылған мемлекеттік көрсетілетін қызметтің нәтижесін (СЖТ алу) алуы. </w:t>
      </w:r>
    </w:p>
    <w:bookmarkEnd w:id="138"/>
    <w:bookmarkStart w:name="z148" w:id="139"/>
    <w:p>
      <w:pPr>
        <w:spacing w:after="0"/>
        <w:ind w:left="0"/>
        <w:jc w:val="both"/>
      </w:pPr>
      <w:r>
        <w:rPr>
          <w:rFonts w:ascii="Times New Roman"/>
          <w:b w:val="false"/>
          <w:i w:val="false"/>
          <w:color w:val="000000"/>
          <w:sz w:val="28"/>
        </w:rPr>
        <w:t xml:space="preserve">
      Мемлекеттік қызметті көрсету мерзімдері Мемлекеттік корпорацияға құжаттардың топтамасын тапсырған сәттен бастап – 15 (он бес) немесе 17 (он жеті) жұмыс күні. </w:t>
      </w:r>
    </w:p>
    <w:bookmarkEnd w:id="139"/>
    <w:bookmarkStart w:name="z149" w:id="140"/>
    <w:p>
      <w:pPr>
        <w:spacing w:after="0"/>
        <w:ind w:left="0"/>
        <w:jc w:val="both"/>
      </w:pPr>
      <w:r>
        <w:rPr>
          <w:rFonts w:ascii="Times New Roman"/>
          <w:b w:val="false"/>
          <w:i w:val="false"/>
          <w:color w:val="000000"/>
          <w:sz w:val="28"/>
        </w:rPr>
        <w:t>
      Мемлекеттік корпорацияға өтініш берген кезде құжаттарды қабылдау күні мемлекеттік қызметті көрсету мерзіміне кірмейді.</w:t>
      </w:r>
    </w:p>
    <w:bookmarkEnd w:id="140"/>
    <w:bookmarkStart w:name="z150" w:id="141"/>
    <w:p>
      <w:pPr>
        <w:spacing w:after="0"/>
        <w:ind w:left="0"/>
        <w:jc w:val="both"/>
      </w:pPr>
      <w:r>
        <w:rPr>
          <w:rFonts w:ascii="Times New Roman"/>
          <w:b w:val="false"/>
          <w:i w:val="false"/>
          <w:color w:val="000000"/>
          <w:sz w:val="28"/>
        </w:rPr>
        <w:t xml:space="preserve">
      Мемлекеттік корпорация арқылы мемлекеттік көрсетілетін қызметті көрсету кезінде іске қосылатын ақпараттық жүйелердің өзара функционалдық іс-қимылдары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 </w:t>
      </w:r>
    </w:p>
    <w:bookmarkEnd w:id="141"/>
    <w:bookmarkStart w:name="z151" w:id="142"/>
    <w:p>
      <w:pPr>
        <w:spacing w:after="0"/>
        <w:ind w:left="0"/>
        <w:jc w:val="both"/>
      </w:pPr>
      <w:r>
        <w:rPr>
          <w:rFonts w:ascii="Times New Roman"/>
          <w:b w:val="false"/>
          <w:i w:val="false"/>
          <w:color w:val="000000"/>
          <w:sz w:val="28"/>
        </w:rPr>
        <w:t xml:space="preserve">
      12.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реттілігін сипаттау: </w:t>
      </w:r>
    </w:p>
    <w:bookmarkEnd w:id="142"/>
    <w:bookmarkStart w:name="z152" w:id="143"/>
    <w:p>
      <w:pPr>
        <w:spacing w:after="0"/>
        <w:ind w:left="0"/>
        <w:jc w:val="both"/>
      </w:pPr>
      <w:r>
        <w:rPr>
          <w:rFonts w:ascii="Times New Roman"/>
          <w:b w:val="false"/>
          <w:i w:val="false"/>
          <w:color w:val="000000"/>
          <w:sz w:val="28"/>
        </w:rPr>
        <w:t xml:space="preserve">
      1) көрсетілетін қызметті алушы жеке сәйкестендіру нөмірі (бұдан әрі - ЖСН) және (немесе) бизнес сәйкестендіру нөмірі (бұдан әрі - БСН), сондай-ақ паролі (порталда тіркелмеген көрсетілетін қызметті алушылар үшін іске асырылады) көмегімен порталда тіркеу жүргізеді; </w:t>
      </w:r>
    </w:p>
    <w:bookmarkEnd w:id="143"/>
    <w:bookmarkStart w:name="z153" w:id="144"/>
    <w:p>
      <w:pPr>
        <w:spacing w:after="0"/>
        <w:ind w:left="0"/>
        <w:jc w:val="both"/>
      </w:pPr>
      <w:r>
        <w:rPr>
          <w:rFonts w:ascii="Times New Roman"/>
          <w:b w:val="false"/>
          <w:i w:val="false"/>
          <w:color w:val="000000"/>
          <w:sz w:val="28"/>
        </w:rPr>
        <w:t xml:space="preserve">
      2) 1-процесс - көрсетілетін қызметті алу үшін көрсетілетін қызметті алушымен порталға ЖСН және (немесе) БСН және паролін (авторизациялау процесі) енгізу; </w:t>
      </w:r>
    </w:p>
    <w:bookmarkEnd w:id="144"/>
    <w:bookmarkStart w:name="z154" w:id="145"/>
    <w:p>
      <w:pPr>
        <w:spacing w:after="0"/>
        <w:ind w:left="0"/>
        <w:jc w:val="both"/>
      </w:pPr>
      <w:r>
        <w:rPr>
          <w:rFonts w:ascii="Times New Roman"/>
          <w:b w:val="false"/>
          <w:i w:val="false"/>
          <w:color w:val="000000"/>
          <w:sz w:val="28"/>
        </w:rPr>
        <w:t xml:space="preserve">
      3) 1-шарт - ЖСН және (немесе) БСН және пароль арқылы тіркелген көрсетілетін қызметті алушының мәліметтерінің дұрыстығы порталда тексерілуі; </w:t>
      </w:r>
    </w:p>
    <w:bookmarkEnd w:id="145"/>
    <w:bookmarkStart w:name="z155" w:id="146"/>
    <w:p>
      <w:pPr>
        <w:spacing w:after="0"/>
        <w:ind w:left="0"/>
        <w:jc w:val="both"/>
      </w:pPr>
      <w:r>
        <w:rPr>
          <w:rFonts w:ascii="Times New Roman"/>
          <w:b w:val="false"/>
          <w:i w:val="false"/>
          <w:color w:val="000000"/>
          <w:sz w:val="28"/>
        </w:rPr>
        <w:t xml:space="preserve">
      4) 2-процесс - көрсетілетін қызметті алушының құжаттарында бұзушылықтың болуына байланысты авторизациядан бас тарту жөнінде порталда хабарлама қалыптастырылуы; </w:t>
      </w:r>
    </w:p>
    <w:bookmarkEnd w:id="146"/>
    <w:bookmarkStart w:name="z156" w:id="147"/>
    <w:p>
      <w:pPr>
        <w:spacing w:after="0"/>
        <w:ind w:left="0"/>
        <w:jc w:val="both"/>
      </w:pPr>
      <w:r>
        <w:rPr>
          <w:rFonts w:ascii="Times New Roman"/>
          <w:b w:val="false"/>
          <w:i w:val="false"/>
          <w:color w:val="000000"/>
          <w:sz w:val="28"/>
        </w:rPr>
        <w:t xml:space="preserve">
      5) 3-процесс - көрсетілетін қызмет алушы осы регламентте көрсетілген мемлекеттік көрсетілетін қызметті таңдауы, үлгілік талаптарын және оның құрылымын ескере отырып, көрсетілетін қызметті алушымен нысанды толтыру (мәліметтерді енгізу) және мемлекеттік көрсетілетін қызметті көрсету үшін сұраныс нысандарын экранға шығаруы, қажетті құжаттар топтамасының көшірмелерін электрондық түрде сұраныс нысанына жалғауы, сондай-ақ көрсетілетін қызметті алушымен сұранысты (қол қою) куәландыру үшін ЭСҚ тіркеу куәлігін таңдауы; </w:t>
      </w:r>
    </w:p>
    <w:bookmarkEnd w:id="147"/>
    <w:bookmarkStart w:name="z157" w:id="148"/>
    <w:p>
      <w:pPr>
        <w:spacing w:after="0"/>
        <w:ind w:left="0"/>
        <w:jc w:val="both"/>
      </w:pPr>
      <w:r>
        <w:rPr>
          <w:rFonts w:ascii="Times New Roman"/>
          <w:b w:val="false"/>
          <w:i w:val="false"/>
          <w:color w:val="000000"/>
          <w:sz w:val="28"/>
        </w:rPr>
        <w:t xml:space="preserve">
      6) 2-шарт - порталда ЭСҚ-мен тіркеу куәлігінің қолдану мерзімін және қайтарылған (күші жойылған) тіркеу куәліктерінің тізімінде жоқтығын, сондай-ақ сәйкестендіру мәліметтерінің сәйкестігі (сұраныста көрсетілген ЖСН және (немесе) БСН және ЭСҚ тіркеу куәлігінде көрсетілген ЖСН және (немесе) БСН аралығын) тексерілуі; </w:t>
      </w:r>
    </w:p>
    <w:bookmarkEnd w:id="148"/>
    <w:bookmarkStart w:name="z158" w:id="149"/>
    <w:p>
      <w:pPr>
        <w:spacing w:after="0"/>
        <w:ind w:left="0"/>
        <w:jc w:val="both"/>
      </w:pPr>
      <w:r>
        <w:rPr>
          <w:rFonts w:ascii="Times New Roman"/>
          <w:b w:val="false"/>
          <w:i w:val="false"/>
          <w:color w:val="000000"/>
          <w:sz w:val="28"/>
        </w:rPr>
        <w:t xml:space="preserve">
      7) 4-процесс - көрсетілетін қызметті алушының ЭСҚ-мен расталмауына байланысты сұратылған мемлекеттік көрсетілетін қызметтен бас тарту жөнінде хабарлама қалыптастырылуы; </w:t>
      </w:r>
    </w:p>
    <w:bookmarkEnd w:id="149"/>
    <w:bookmarkStart w:name="z159" w:id="150"/>
    <w:p>
      <w:pPr>
        <w:spacing w:after="0"/>
        <w:ind w:left="0"/>
        <w:jc w:val="both"/>
      </w:pPr>
      <w:r>
        <w:rPr>
          <w:rFonts w:ascii="Times New Roman"/>
          <w:b w:val="false"/>
          <w:i w:val="false"/>
          <w:color w:val="000000"/>
          <w:sz w:val="28"/>
        </w:rPr>
        <w:t xml:space="preserve">
      8) 5-процесс - көрсетілетін қызметті беруші сұранысты өңдеу үшін көрсетілетін қызметті алушының ЭСҚ-мен куәландырылған (қол қойылған) электрондық құжатты (көрсетілетін қызметті алушының сұранысын) ЭҮШ арқылы ЭҮАШ АЖО жолдауы; </w:t>
      </w:r>
    </w:p>
    <w:bookmarkEnd w:id="150"/>
    <w:bookmarkStart w:name="z160" w:id="151"/>
    <w:p>
      <w:pPr>
        <w:spacing w:after="0"/>
        <w:ind w:left="0"/>
        <w:jc w:val="both"/>
      </w:pPr>
      <w:r>
        <w:rPr>
          <w:rFonts w:ascii="Times New Roman"/>
          <w:b w:val="false"/>
          <w:i w:val="false"/>
          <w:color w:val="000000"/>
          <w:sz w:val="28"/>
        </w:rPr>
        <w:t xml:space="preserve">
      9) 3-шарт - көрсетілетін қызметті беруші мемлекеттік көрсетілетін қызметті көрсетуге негіз болатын көрсетілетін қызметті алушы жалғаған құжаттар топтамасын тексеруі; </w:t>
      </w:r>
    </w:p>
    <w:bookmarkEnd w:id="151"/>
    <w:bookmarkStart w:name="z161" w:id="152"/>
    <w:p>
      <w:pPr>
        <w:spacing w:after="0"/>
        <w:ind w:left="0"/>
        <w:jc w:val="both"/>
      </w:pPr>
      <w:r>
        <w:rPr>
          <w:rFonts w:ascii="Times New Roman"/>
          <w:b w:val="false"/>
          <w:i w:val="false"/>
          <w:color w:val="000000"/>
          <w:sz w:val="28"/>
        </w:rPr>
        <w:t xml:space="preserve">
      10) 6-процесс - көрсетілетін қызметті алушының құжаттар топтамасында бұзушылықтың болуына байланысты сұратылып отырған мемлекеттік көрсетілетін қызметтен бас тарту жөнінде хабарлама қалыптастырылуы; </w:t>
      </w:r>
    </w:p>
    <w:bookmarkEnd w:id="152"/>
    <w:bookmarkStart w:name="z162" w:id="153"/>
    <w:p>
      <w:pPr>
        <w:spacing w:after="0"/>
        <w:ind w:left="0"/>
        <w:jc w:val="both"/>
      </w:pPr>
      <w:r>
        <w:rPr>
          <w:rFonts w:ascii="Times New Roman"/>
          <w:b w:val="false"/>
          <w:i w:val="false"/>
          <w:color w:val="000000"/>
          <w:sz w:val="28"/>
        </w:rPr>
        <w:t xml:space="preserve">
      11) 7-процесс - көрсетілетін қызметті алушымен порталда қалыптастырылған мемлекеттік көрсетілетін қызметтің нәтижесін (электрондық құжат нысанындағы хабарлама) алу. </w:t>
      </w:r>
    </w:p>
    <w:bookmarkEnd w:id="153"/>
    <w:bookmarkStart w:name="z163" w:id="154"/>
    <w:p>
      <w:pPr>
        <w:spacing w:after="0"/>
        <w:ind w:left="0"/>
        <w:jc w:val="both"/>
      </w:pPr>
      <w:r>
        <w:rPr>
          <w:rFonts w:ascii="Times New Roman"/>
          <w:b w:val="false"/>
          <w:i w:val="false"/>
          <w:color w:val="000000"/>
          <w:sz w:val="28"/>
        </w:rPr>
        <w:t xml:space="preserve">
      Мемлекеттік қызметті көрсету мерзімдері порталға құжаттардың топтамасын тапсырған сәттен бастап – 15 (он бес) немесе 17 (он жеті) жұмыс күні. </w:t>
      </w:r>
    </w:p>
    <w:bookmarkEnd w:id="154"/>
    <w:bookmarkStart w:name="z164" w:id="155"/>
    <w:p>
      <w:pPr>
        <w:spacing w:after="0"/>
        <w:ind w:left="0"/>
        <w:jc w:val="both"/>
      </w:pPr>
      <w:r>
        <w:rPr>
          <w:rFonts w:ascii="Times New Roman"/>
          <w:b w:val="false"/>
          <w:i w:val="false"/>
          <w:color w:val="000000"/>
          <w:sz w:val="28"/>
        </w:rPr>
        <w:t xml:space="preserve">
      Мемлекеттік көрсетілетін қызмет нәтижесі көрсетілетін қызметті беруші басшысының ЭСҚ-мен куәландырылған электрондық құжат түрінде көрсетілетін қызметті алушының "жеке кабинетіне" жолданады. </w:t>
      </w:r>
    </w:p>
    <w:bookmarkEnd w:id="155"/>
    <w:bookmarkStart w:name="z165" w:id="156"/>
    <w:p>
      <w:pPr>
        <w:spacing w:after="0"/>
        <w:ind w:left="0"/>
        <w:jc w:val="both"/>
      </w:pPr>
      <w:r>
        <w:rPr>
          <w:rFonts w:ascii="Times New Roman"/>
          <w:b w:val="false"/>
          <w:i w:val="false"/>
          <w:color w:val="000000"/>
          <w:sz w:val="28"/>
        </w:rPr>
        <w:t xml:space="preserve">
      Портал арқылы мемлекеттік қызмет көрсету кезіндегі ақпараттық жүйелердің функционалдық өзара іс-әрекеттері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End w:id="156"/>
    <w:bookmarkStart w:name="z166" w:id="157"/>
    <w:p>
      <w:pPr>
        <w:spacing w:after="0"/>
        <w:ind w:left="0"/>
        <w:jc w:val="both"/>
      </w:pPr>
      <w:r>
        <w:rPr>
          <w:rFonts w:ascii="Times New Roman"/>
          <w:b w:val="false"/>
          <w:i w:val="false"/>
          <w:color w:val="000000"/>
          <w:sz w:val="28"/>
        </w:rPr>
        <w:t xml:space="preserve">
      13. Мемлекеттік қызмет көрсетудің бизнес-процестерінің анықтамалығы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берілген.</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"Сәулет-жобалау тапсырмасын беру"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bl>
    <w:p>
      <w:pPr>
        <w:spacing w:after="0"/>
        <w:ind w:left="0"/>
        <w:jc w:val="left"/>
      </w:pPr>
      <w:r>
        <w:rPr>
          <w:rFonts w:ascii="Times New Roman"/>
          <w:b/>
          <w:i w:val="false"/>
          <w:color w:val="000000"/>
        </w:rPr>
        <w:t xml:space="preserve"> Мемлекеттік корпорация арқылы мемлекеттік көрсетілетін қызметті көрсету кезінде іске қосылатын ақпараттық жүйелердің өзара функционалдық іс-қимылдарының диаграммасы</w:t>
      </w:r>
    </w:p>
    <w:p>
      <w:pPr>
        <w:spacing w:after="0"/>
        <w:ind w:left="0"/>
        <w:jc w:val="left"/>
      </w:pPr>
      <w:r>
        <w:br/>
      </w:r>
    </w:p>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"Сәулет-жобалау тапсырмасын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 </w:t>
            </w:r>
          </w:p>
        </w:tc>
      </w:tr>
    </w:tbl>
    <w:p>
      <w:pPr>
        <w:spacing w:after="0"/>
        <w:ind w:left="0"/>
        <w:jc w:val="left"/>
      </w:pPr>
      <w:r>
        <w:rPr>
          <w:rFonts w:ascii="Times New Roman"/>
          <w:b/>
          <w:i w:val="false"/>
          <w:color w:val="000000"/>
        </w:rPr>
        <w:t xml:space="preserve"> Портал арқылы мемлекеттік көрсетілетін қызметті көрсету кезінде іске қосылатын ақпараттық жүйелердің  өзара функционалдық іс-қимылдарының диаграммасы </w:t>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797300"/>
                    </a:xfrm>
                    <a:prstGeom prst="rect">
                      <a:avLst/>
                    </a:prstGeom>
                  </pic:spPr>
                </pic:pic>
              </a:graphicData>
            </a:graphic>
          </wp:inline>
        </w:drawing>
      </w:r>
    </w:p>
    <w:p>
      <w:pPr>
        <w:spacing w:after="0"/>
        <w:ind w:left="0"/>
        <w:jc w:val="left"/>
      </w:pPr>
      <w:r>
        <w:rPr>
          <w:rFonts w:ascii="Times New Roman"/>
          <w:b/>
          <w:i w:val="false"/>
          <w:color w:val="000000"/>
          <w:sz w:val="28"/>
        </w:rPr>
        <w:t>Шартты белгілер:</w:t>
      </w:r>
      <w:r>
        <w:br/>
      </w:r>
      <w:r>
        <w:br/>
      </w:r>
    </w:p>
    <w:p>
      <w:pPr>
        <w:spacing w:after="0"/>
        <w:ind w:left="0"/>
        <w:jc w:val="both"/>
      </w:pPr>
      <w:r>
        <w:drawing>
          <wp:inline distT="0" distB="0" distL="0" distR="0">
            <wp:extent cx="68580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858000" cy="490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"Сәулет-жобалау тапсырмасын беру"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both"/>
      </w:pPr>
      <w:r>
        <w:rPr>
          <w:rFonts w:ascii="Times New Roman"/>
          <w:b w:val="false"/>
          <w:i w:val="false"/>
          <w:color w:val="ff0000"/>
          <w:sz w:val="28"/>
        </w:rPr>
        <w:t>
      Ескерту. 3 - қосымша жаңа редакцияда - Маңғыстау облысы әкімдігінің 14.12.2016 № 373 қаулысымен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Мемлекеттік көрсетілетін қызметті берушінің кеңсесі арқылы көрсетілген жағдайда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қызмет Мемлекеттік корпорациясы арқылы көрсетілген жағдайда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62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9088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9088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28 қазандағы № 331</w:t>
            </w:r>
            <w:r>
              <w:br/>
            </w: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регламенті</w:t>
      </w:r>
    </w:p>
    <w:p>
      <w:pPr>
        <w:spacing w:after="0"/>
        <w:ind w:left="0"/>
        <w:jc w:val="both"/>
      </w:pPr>
      <w:r>
        <w:rPr>
          <w:rFonts w:ascii="Times New Roman"/>
          <w:b w:val="false"/>
          <w:i w:val="false"/>
          <w:color w:val="ff0000"/>
          <w:sz w:val="28"/>
        </w:rPr>
        <w:t xml:space="preserve">
      Ескерту. Регламент жаңа редакцияда Маңғыстау облысы әкімдігінің 08.07.2016 </w:t>
      </w:r>
      <w:r>
        <w:rPr>
          <w:rFonts w:ascii="Times New Roman"/>
          <w:b w:val="false"/>
          <w:i w:val="false"/>
          <w:color w:val="ff0000"/>
          <w:sz w:val="28"/>
        </w:rPr>
        <w:t>№ 208</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 регламенттің тақырыбы жаңа редакцияда - Маңғыстау облысы әкімдігінің 14.12.2016 № 373 қаулысымен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169" w:id="158"/>
    <w:p>
      <w:pPr>
        <w:spacing w:after="0"/>
        <w:ind w:left="0"/>
        <w:jc w:val="both"/>
      </w:pPr>
      <w:r>
        <w:rPr>
          <w:rFonts w:ascii="Times New Roman"/>
          <w:b w:val="false"/>
          <w:i w:val="false"/>
          <w:color w:val="000000"/>
          <w:sz w:val="28"/>
        </w:rPr>
        <w:t>
      1."Тіреу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қызметі (бұдан әрі – мемлекеттік көрсетілетін қызмет) Маңғыстау облысының қалалары мен аудандарының жергілікті атқарушы органдарымен (бұдан әрі – көрсетілетін қызметті беруші) көрсетіледі.</w:t>
      </w:r>
    </w:p>
    <w:bookmarkEnd w:id="158"/>
    <w:bookmarkStart w:name="z170" w:id="159"/>
    <w:p>
      <w:pPr>
        <w:spacing w:after="0"/>
        <w:ind w:left="0"/>
        <w:jc w:val="both"/>
      </w:pPr>
      <w:r>
        <w:rPr>
          <w:rFonts w:ascii="Times New Roman"/>
          <w:b w:val="false"/>
          <w:i w:val="false"/>
          <w:color w:val="000000"/>
          <w:sz w:val="28"/>
        </w:rPr>
        <w:t>
      2.Құжаттарды қабылдау және мемлекеттік қызметті көрсету нәтижелерін беру:</w:t>
      </w:r>
    </w:p>
    <w:bookmarkEnd w:id="159"/>
    <w:bookmarkStart w:name="z171" w:id="160"/>
    <w:p>
      <w:pPr>
        <w:spacing w:after="0"/>
        <w:ind w:left="0"/>
        <w:jc w:val="both"/>
      </w:pPr>
      <w:r>
        <w:rPr>
          <w:rFonts w:ascii="Times New Roman"/>
          <w:b w:val="false"/>
          <w:i w:val="false"/>
          <w:color w:val="000000"/>
          <w:sz w:val="28"/>
        </w:rPr>
        <w:t>
      1) көрсетілетін қызметті берушінің кеңсесі;</w:t>
      </w:r>
    </w:p>
    <w:bookmarkEnd w:id="160"/>
    <w:bookmarkStart w:name="z172" w:id="161"/>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61"/>
    <w:bookmarkStart w:name="z173" w:id="162"/>
    <w:p>
      <w:pPr>
        <w:spacing w:after="0"/>
        <w:ind w:left="0"/>
        <w:jc w:val="both"/>
      </w:pPr>
      <w:r>
        <w:rPr>
          <w:rFonts w:ascii="Times New Roman"/>
          <w:b w:val="false"/>
          <w:i w:val="false"/>
          <w:color w:val="000000"/>
          <w:sz w:val="28"/>
        </w:rPr>
        <w:t>
      3. Мемлекеттік қызметті көрсету нысаны: қағаз түрінде.</w:t>
      </w:r>
    </w:p>
    <w:bookmarkEnd w:id="162"/>
    <w:bookmarkStart w:name="z174" w:id="163"/>
    <w:p>
      <w:pPr>
        <w:spacing w:after="0"/>
        <w:ind w:left="0"/>
        <w:jc w:val="both"/>
      </w:pPr>
      <w:r>
        <w:rPr>
          <w:rFonts w:ascii="Times New Roman"/>
          <w:b w:val="false"/>
          <w:i w:val="false"/>
          <w:color w:val="000000"/>
          <w:sz w:val="28"/>
        </w:rPr>
        <w:t>
      4.Мемлекеттік қызметті көрсету нәтижесі – тіреу және қоршау конструкцияларын, инженерлік жүйелері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көрсетілетін қызметті берушінің шешімі.</w:t>
      </w:r>
    </w:p>
    <w:bookmarkEnd w:id="163"/>
    <w:bookmarkStart w:name="z175" w:id="164"/>
    <w:p>
      <w:pPr>
        <w:spacing w:after="0"/>
        <w:ind w:left="0"/>
        <w:jc w:val="both"/>
      </w:pPr>
      <w:r>
        <w:rPr>
          <w:rFonts w:ascii="Times New Roman"/>
          <w:b w:val="false"/>
          <w:i w:val="false"/>
          <w:color w:val="000000"/>
          <w:sz w:val="28"/>
        </w:rPr>
        <w:t>
      5.Мемлекеттік қызметті көрсету нәтижесін беру нысаны: қағаз түрінде.</w:t>
      </w:r>
    </w:p>
    <w:bookmarkEnd w:id="16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Start w:name="z176" w:id="165"/>
    <w:p>
      <w:pPr>
        <w:spacing w:after="0"/>
        <w:ind w:left="0"/>
        <w:jc w:val="both"/>
      </w:pPr>
      <w:r>
        <w:rPr>
          <w:rFonts w:ascii="Times New Roman"/>
          <w:b w:val="false"/>
          <w:i w:val="false"/>
          <w:color w:val="000000"/>
          <w:sz w:val="28"/>
        </w:rPr>
        <w:t xml:space="preserve">
      6. "Қазақстан Республикасының аумағында жылжымайтын мүлік объектілерінің мекенжайын айқындау жөнінде анықтама беру", "Сәулет-жоспарлау тапсырмасын беру"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Ұлттық экономика министрінің міндетін атқарушының 2015 жылғы 27 наурыздағы №257 бұйрығына өзгерістер енгізу туралы" Қазақстан Республикасы Ұлттық экономика министрінің міндетін атқарушының 2016 жылғы 21 қаңтардағы </w:t>
      </w:r>
      <w:r>
        <w:rPr>
          <w:rFonts w:ascii="Times New Roman"/>
          <w:b w:val="false"/>
          <w:i w:val="false"/>
          <w:color w:val="000000"/>
          <w:sz w:val="28"/>
        </w:rPr>
        <w:t>№23</w:t>
      </w:r>
      <w:r>
        <w:rPr>
          <w:rFonts w:ascii="Times New Roman"/>
          <w:b w:val="false"/>
          <w:i w:val="false"/>
          <w:color w:val="000000"/>
          <w:sz w:val="28"/>
        </w:rPr>
        <w:t xml:space="preserve"> бұйрығына (Нормативтік құқықтық актілерді мемлекеттік тіркеу тізілімінде №13160 болып тіркелген) бұйрығымен бекітілген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қажетті құжаттар тізбесі (бұдан әрі - өтініш) бар өтініші мемлекеттік қызмет көрсету бойынша рәсімді (іс-қимылды) бастауға негіздеме болып табылады.</w:t>
      </w:r>
    </w:p>
    <w:bookmarkEnd w:id="165"/>
    <w:bookmarkStart w:name="z177" w:id="166"/>
    <w:p>
      <w:pPr>
        <w:spacing w:after="0"/>
        <w:ind w:left="0"/>
        <w:jc w:val="both"/>
      </w:pPr>
      <w:r>
        <w:rPr>
          <w:rFonts w:ascii="Times New Roman"/>
          <w:b w:val="false"/>
          <w:i w:val="false"/>
          <w:color w:val="000000"/>
          <w:sz w:val="28"/>
        </w:rPr>
        <w:t>
      7. Мемлекеттік қызмет көрсету процесінің құрамына кіретін әрбір рәсімнің (іс-қимылдың) мазмұны, оны орындаудың ұзақтығы:</w:t>
      </w:r>
    </w:p>
    <w:bookmarkEnd w:id="166"/>
    <w:bookmarkStart w:name="z178" w:id="167"/>
    <w:p>
      <w:pPr>
        <w:spacing w:after="0"/>
        <w:ind w:left="0"/>
        <w:jc w:val="both"/>
      </w:pPr>
      <w:r>
        <w:rPr>
          <w:rFonts w:ascii="Times New Roman"/>
          <w:b w:val="false"/>
          <w:i w:val="false"/>
          <w:color w:val="000000"/>
          <w:sz w:val="28"/>
        </w:rPr>
        <w:t>
       1) көрсетілетін қызметті беруші кеңсесінің қызметкері өтінішті түскен күні 15 (он бес) минуттың ішінде тіркейді және басшыға береді;</w:t>
      </w:r>
    </w:p>
    <w:bookmarkEnd w:id="167"/>
    <w:bookmarkStart w:name="z179" w:id="168"/>
    <w:p>
      <w:pPr>
        <w:spacing w:after="0"/>
        <w:ind w:left="0"/>
        <w:jc w:val="both"/>
      </w:pPr>
      <w:r>
        <w:rPr>
          <w:rFonts w:ascii="Times New Roman"/>
          <w:b w:val="false"/>
          <w:i w:val="false"/>
          <w:color w:val="000000"/>
          <w:sz w:val="28"/>
        </w:rPr>
        <w:t>
      2) көрсетілетін қызметті берушінің басшысы бұрыштама қоя отырып, жауапты орындаушыны 15 (он бес) минуттың ішінде таңдайды;</w:t>
      </w:r>
    </w:p>
    <w:bookmarkEnd w:id="168"/>
    <w:bookmarkStart w:name="z180" w:id="169"/>
    <w:p>
      <w:pPr>
        <w:spacing w:after="0"/>
        <w:ind w:left="0"/>
        <w:jc w:val="both"/>
      </w:pPr>
      <w:r>
        <w:rPr>
          <w:rFonts w:ascii="Times New Roman"/>
          <w:b w:val="false"/>
          <w:i w:val="false"/>
          <w:color w:val="000000"/>
          <w:sz w:val="28"/>
        </w:rPr>
        <w:t>
      3) жауапты орындаушы келіп түскен өтінішті қарастыра отырып өтініш беруші сауалнама парағын берген кезде бір мезгілде оны 5 (бес) жұмыс күні ішінде техникалық шарттар алу үшін инженерлiк және коммуналдық қамтамасыз ету бойынша қызмет көрсетушiлерге жібере отырып, мемлекеттік көрсетілетін қызметтің нәтижесін 10 (он) жұмыс күні ішінде дайындайды және көрсетілетін қызметті берушінің басшысына қол қоюға жолдайды;</w:t>
      </w:r>
    </w:p>
    <w:bookmarkEnd w:id="169"/>
    <w:bookmarkStart w:name="z181" w:id="170"/>
    <w:p>
      <w:pPr>
        <w:spacing w:after="0"/>
        <w:ind w:left="0"/>
        <w:jc w:val="both"/>
      </w:pPr>
      <w:r>
        <w:rPr>
          <w:rFonts w:ascii="Times New Roman"/>
          <w:b w:val="false"/>
          <w:i w:val="false"/>
          <w:color w:val="000000"/>
          <w:sz w:val="28"/>
        </w:rPr>
        <w:t>
       4) көрсетілетін қызметті берушінің басшысы шешімге қол қояды қол қойылған күні 15 (он бес) минуттың ішінде кеңсеге жолдайды;</w:t>
      </w:r>
    </w:p>
    <w:bookmarkEnd w:id="170"/>
    <w:bookmarkStart w:name="z182" w:id="171"/>
    <w:p>
      <w:pPr>
        <w:spacing w:after="0"/>
        <w:ind w:left="0"/>
        <w:jc w:val="both"/>
      </w:pPr>
      <w:r>
        <w:rPr>
          <w:rFonts w:ascii="Times New Roman"/>
          <w:b w:val="false"/>
          <w:i w:val="false"/>
          <w:color w:val="000000"/>
          <w:sz w:val="28"/>
        </w:rPr>
        <w:t>
       5) көрсетілетін қызметті беруші кеңсесінің қызметкері шешімді тіркейді және көрсетілетін қызметті алушыға 15 (он бес) минуттың ішінде береді.</w:t>
      </w:r>
    </w:p>
    <w:bookmarkEnd w:id="171"/>
    <w:bookmarkStart w:name="z183" w:id="172"/>
    <w:p>
      <w:pPr>
        <w:spacing w:after="0"/>
        <w:ind w:left="0"/>
        <w:jc w:val="both"/>
      </w:pPr>
      <w:r>
        <w:rPr>
          <w:rFonts w:ascii="Times New Roman"/>
          <w:b w:val="false"/>
          <w:i w:val="false"/>
          <w:color w:val="000000"/>
          <w:sz w:val="28"/>
        </w:rPr>
        <w:t>
      8. Келесі рәсімді (іс-қимылды) орындауды бастауға негіздеме болатын мемлекеттік қызмет көрсету рәсімінің (іс-қимылдың) нәтижесі:</w:t>
      </w:r>
    </w:p>
    <w:bookmarkEnd w:id="172"/>
    <w:bookmarkStart w:name="z184" w:id="173"/>
    <w:p>
      <w:pPr>
        <w:spacing w:after="0"/>
        <w:ind w:left="0"/>
        <w:jc w:val="both"/>
      </w:pPr>
      <w:r>
        <w:rPr>
          <w:rFonts w:ascii="Times New Roman"/>
          <w:b w:val="false"/>
          <w:i w:val="false"/>
          <w:color w:val="000000"/>
          <w:sz w:val="28"/>
        </w:rPr>
        <w:t>
      1) кіріс нөмірі бар тіркелген өтініш;</w:t>
      </w:r>
    </w:p>
    <w:bookmarkEnd w:id="173"/>
    <w:bookmarkStart w:name="z185" w:id="174"/>
    <w:p>
      <w:pPr>
        <w:spacing w:after="0"/>
        <w:ind w:left="0"/>
        <w:jc w:val="both"/>
      </w:pPr>
      <w:r>
        <w:rPr>
          <w:rFonts w:ascii="Times New Roman"/>
          <w:b w:val="false"/>
          <w:i w:val="false"/>
          <w:color w:val="000000"/>
          <w:sz w:val="28"/>
        </w:rPr>
        <w:t>
      2) басшының бұрыштамасы;</w:t>
      </w:r>
    </w:p>
    <w:bookmarkEnd w:id="174"/>
    <w:bookmarkStart w:name="z186" w:id="175"/>
    <w:p>
      <w:pPr>
        <w:spacing w:after="0"/>
        <w:ind w:left="0"/>
        <w:jc w:val="both"/>
      </w:pPr>
      <w:r>
        <w:rPr>
          <w:rFonts w:ascii="Times New Roman"/>
          <w:b w:val="false"/>
          <w:i w:val="false"/>
          <w:color w:val="000000"/>
          <w:sz w:val="28"/>
        </w:rPr>
        <w:t xml:space="preserve">
      3) мемлекеттік көрсетілетін қызметтің дайын нәтижесі; </w:t>
      </w:r>
    </w:p>
    <w:bookmarkEnd w:id="175"/>
    <w:bookmarkStart w:name="z187" w:id="176"/>
    <w:p>
      <w:pPr>
        <w:spacing w:after="0"/>
        <w:ind w:left="0"/>
        <w:jc w:val="both"/>
      </w:pPr>
      <w:r>
        <w:rPr>
          <w:rFonts w:ascii="Times New Roman"/>
          <w:b w:val="false"/>
          <w:i w:val="false"/>
          <w:color w:val="000000"/>
          <w:sz w:val="28"/>
        </w:rPr>
        <w:t>
      4) көрсетілетін қызметтің қол қойылған нәтижесі;</w:t>
      </w:r>
    </w:p>
    <w:bookmarkEnd w:id="176"/>
    <w:bookmarkStart w:name="z188" w:id="177"/>
    <w:p>
      <w:pPr>
        <w:spacing w:after="0"/>
        <w:ind w:left="0"/>
        <w:jc w:val="both"/>
      </w:pPr>
      <w:r>
        <w:rPr>
          <w:rFonts w:ascii="Times New Roman"/>
          <w:b w:val="false"/>
          <w:i w:val="false"/>
          <w:color w:val="000000"/>
          <w:sz w:val="28"/>
        </w:rPr>
        <w:t>
      5) көрсетілетін қызметті алушыға көрсетілетін қызметтің нәтижесін беру.</w:t>
      </w:r>
    </w:p>
    <w:bookmarkEnd w:id="17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Start w:name="z189" w:id="178"/>
    <w:p>
      <w:pPr>
        <w:spacing w:after="0"/>
        <w:ind w:left="0"/>
        <w:jc w:val="both"/>
      </w:pPr>
      <w:r>
        <w:rPr>
          <w:rFonts w:ascii="Times New Roman"/>
          <w:b w:val="false"/>
          <w:i w:val="false"/>
          <w:color w:val="000000"/>
          <w:sz w:val="28"/>
        </w:rPr>
        <w:t>
      9. Мемлекеттік қызмет көрсету процесіне қатысатын құрылымдық бөлімшелердің (қызметкерлердің) тізбесі:</w:t>
      </w:r>
    </w:p>
    <w:bookmarkEnd w:id="178"/>
    <w:bookmarkStart w:name="z190" w:id="179"/>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79"/>
    <w:bookmarkStart w:name="z191" w:id="180"/>
    <w:p>
      <w:pPr>
        <w:spacing w:after="0"/>
        <w:ind w:left="0"/>
        <w:jc w:val="both"/>
      </w:pPr>
      <w:r>
        <w:rPr>
          <w:rFonts w:ascii="Times New Roman"/>
          <w:b w:val="false"/>
          <w:i w:val="false"/>
          <w:color w:val="000000"/>
          <w:sz w:val="28"/>
        </w:rPr>
        <w:t xml:space="preserve">
      2) көрсетілетін қызметті берушінің басшысы; </w:t>
      </w:r>
    </w:p>
    <w:bookmarkEnd w:id="180"/>
    <w:bookmarkStart w:name="z192" w:id="181"/>
    <w:p>
      <w:pPr>
        <w:spacing w:after="0"/>
        <w:ind w:left="0"/>
        <w:jc w:val="both"/>
      </w:pPr>
      <w:r>
        <w:rPr>
          <w:rFonts w:ascii="Times New Roman"/>
          <w:b w:val="false"/>
          <w:i w:val="false"/>
          <w:color w:val="000000"/>
          <w:sz w:val="28"/>
        </w:rPr>
        <w:t>
      3) жауапты орындаушы.</w:t>
      </w:r>
    </w:p>
    <w:bookmarkEnd w:id="181"/>
    <w:bookmarkStart w:name="z193" w:id="182"/>
    <w:p>
      <w:pPr>
        <w:spacing w:after="0"/>
        <w:ind w:left="0"/>
        <w:jc w:val="both"/>
      </w:pPr>
      <w:r>
        <w:rPr>
          <w:rFonts w:ascii="Times New Roman"/>
          <w:b w:val="false"/>
          <w:i w:val="false"/>
          <w:color w:val="000000"/>
          <w:sz w:val="28"/>
        </w:rPr>
        <w:t xml:space="preserve">
      10. Әрбір рәсімнің (іс-қимылдың) ұзақтығын көрсете отырып, құрылымдық бөлімшелер арасындағы өзара әрбір рәсімнің (іс-қимылдың) реттілігін сипаттау: </w:t>
      </w:r>
    </w:p>
    <w:bookmarkEnd w:id="182"/>
    <w:bookmarkStart w:name="z194" w:id="183"/>
    <w:p>
      <w:pPr>
        <w:spacing w:after="0"/>
        <w:ind w:left="0"/>
        <w:jc w:val="both"/>
      </w:pPr>
      <w:r>
        <w:rPr>
          <w:rFonts w:ascii="Times New Roman"/>
          <w:b w:val="false"/>
          <w:i w:val="false"/>
          <w:color w:val="000000"/>
          <w:sz w:val="28"/>
        </w:rPr>
        <w:t xml:space="preserve">
      1) көрсетілетін қызметті берушінің кеңсесінің қызметкері өтінішті 15 (он бес) минуттың ішінде тіркейді және басшыға береді; </w:t>
      </w:r>
    </w:p>
    <w:bookmarkEnd w:id="183"/>
    <w:bookmarkStart w:name="z195" w:id="184"/>
    <w:p>
      <w:pPr>
        <w:spacing w:after="0"/>
        <w:ind w:left="0"/>
        <w:jc w:val="both"/>
      </w:pPr>
      <w:r>
        <w:rPr>
          <w:rFonts w:ascii="Times New Roman"/>
          <w:b w:val="false"/>
          <w:i w:val="false"/>
          <w:color w:val="000000"/>
          <w:sz w:val="28"/>
        </w:rPr>
        <w:t>
      2) көрсетілетін қызметті берушінің басшысы бұрыштама қоя отырып, жауапты орындаушыны 15 (он бес) минуттың ішінде таңдайды;</w:t>
      </w:r>
    </w:p>
    <w:bookmarkEnd w:id="184"/>
    <w:bookmarkStart w:name="z196" w:id="185"/>
    <w:p>
      <w:pPr>
        <w:spacing w:after="0"/>
        <w:ind w:left="0"/>
        <w:jc w:val="both"/>
      </w:pPr>
      <w:r>
        <w:rPr>
          <w:rFonts w:ascii="Times New Roman"/>
          <w:b w:val="false"/>
          <w:i w:val="false"/>
          <w:color w:val="000000"/>
          <w:sz w:val="28"/>
        </w:rPr>
        <w:t>
      3) жауапты орындаушы келіп түскен өтінішті қарастыра отырып өтініш беруші сауалнама парағын берген кезде бір мезгілде оны 5 (бес) жұмыс күні ішінде техникалық шарттар алу үшін инженерлiк және коммуналдық қамтамасыз ету бойынша қызмет көрсетушiлерге жібере отырып, мемлекеттік көрсетілетін қызметтің нәтижесін 10 (он) жұмыс күні ішінде дайындайды және көрсетілетін қызметті берушінің басшысына қол қоюға жолдайды;</w:t>
      </w:r>
    </w:p>
    <w:bookmarkEnd w:id="185"/>
    <w:bookmarkStart w:name="z197" w:id="186"/>
    <w:p>
      <w:pPr>
        <w:spacing w:after="0"/>
        <w:ind w:left="0"/>
        <w:jc w:val="both"/>
      </w:pPr>
      <w:r>
        <w:rPr>
          <w:rFonts w:ascii="Times New Roman"/>
          <w:b w:val="false"/>
          <w:i w:val="false"/>
          <w:color w:val="000000"/>
          <w:sz w:val="28"/>
        </w:rPr>
        <w:t>
      4) көрсетілетін қызметті берушінің басшысы шешімге қол қояды және қол қойылған күні 15 (он бес) минуттың ішінде кеңсеге жолдайды;</w:t>
      </w:r>
    </w:p>
    <w:bookmarkEnd w:id="186"/>
    <w:bookmarkStart w:name="z198" w:id="187"/>
    <w:p>
      <w:pPr>
        <w:spacing w:after="0"/>
        <w:ind w:left="0"/>
        <w:jc w:val="both"/>
      </w:pPr>
      <w:r>
        <w:rPr>
          <w:rFonts w:ascii="Times New Roman"/>
          <w:b w:val="false"/>
          <w:i w:val="false"/>
          <w:color w:val="000000"/>
          <w:sz w:val="28"/>
        </w:rPr>
        <w:t>
      5) көрсетілетін қызметті беруші кеңсесінің қызметкері шешімді тіркейді және көрсетілетін қызметті алушыға 15 (он бес) минуттың ішінде береді.</w:t>
      </w:r>
    </w:p>
    <w:bookmarkEnd w:id="18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199" w:id="188"/>
    <w:p>
      <w:pPr>
        <w:spacing w:after="0"/>
        <w:ind w:left="0"/>
        <w:jc w:val="both"/>
      </w:pPr>
      <w:r>
        <w:rPr>
          <w:rFonts w:ascii="Times New Roman"/>
          <w:b w:val="false"/>
          <w:i w:val="false"/>
          <w:color w:val="000000"/>
          <w:sz w:val="28"/>
        </w:rPr>
        <w:t xml:space="preserve">
      11. Мемлекеттік корпорацияға жүгіну тәртібінің сипаттамасы, көрсетілетін қызметті алушының сұранысын өңдеудің ұзақтығы: </w:t>
      </w:r>
    </w:p>
    <w:bookmarkEnd w:id="188"/>
    <w:bookmarkStart w:name="z200" w:id="189"/>
    <w:p>
      <w:pPr>
        <w:spacing w:after="0"/>
        <w:ind w:left="0"/>
        <w:jc w:val="both"/>
      </w:pPr>
      <w:r>
        <w:rPr>
          <w:rFonts w:ascii="Times New Roman"/>
          <w:b w:val="false"/>
          <w:i w:val="false"/>
          <w:color w:val="000000"/>
          <w:sz w:val="28"/>
        </w:rPr>
        <w:t>
      1) көрсетілетін қызметті алушы (немесе оның өкілі) Мемлекеттік корпорация қызметкеріне өтінішті ұсынады. Көрсетілетін қызметті алушы (немесе оның өкілі) барлық қажетті құжаттарды Мемлекеттік корпорация берген кезде тиісті құжаттардың қабылданғаны туралы қолхат беріледі;</w:t>
      </w:r>
    </w:p>
    <w:bookmarkEnd w:id="189"/>
    <w:bookmarkStart w:name="z201" w:id="190"/>
    <w:p>
      <w:pPr>
        <w:spacing w:after="0"/>
        <w:ind w:left="0"/>
        <w:jc w:val="both"/>
      </w:pPr>
      <w:r>
        <w:rPr>
          <w:rFonts w:ascii="Times New Roman"/>
          <w:b w:val="false"/>
          <w:i w:val="false"/>
          <w:color w:val="000000"/>
          <w:sz w:val="28"/>
        </w:rPr>
        <w:t xml:space="preserve">
      2) Мемлекеттік корпорация қызметкері көрсетілетін қызметті алушы ұсынған өтініштің дұрыс толтырылуын және құжаттар топтамасының толықтығын тексереді; </w:t>
      </w:r>
    </w:p>
    <w:bookmarkEnd w:id="190"/>
    <w:bookmarkStart w:name="z202" w:id="191"/>
    <w:p>
      <w:pPr>
        <w:spacing w:after="0"/>
        <w:ind w:left="0"/>
        <w:jc w:val="both"/>
      </w:pPr>
      <w:r>
        <w:rPr>
          <w:rFonts w:ascii="Times New Roman"/>
          <w:b w:val="false"/>
          <w:i w:val="false"/>
          <w:color w:val="000000"/>
          <w:sz w:val="28"/>
        </w:rPr>
        <w:t xml:space="preserve">
      3) 1-процесс - мемлекеттік көрсетілетін қызмет көрсету үшін Мемлекеттік корпорацияның қызметкері Мемлекеттік корпорация ықпалдастырылған ақпараттық жүйесінің автоматтандырылған жұмыс орнына (бұдан әрі - МКЫАЖАЖО) логин мен парольді (авторизациялау процесі) енгізуі; </w:t>
      </w:r>
    </w:p>
    <w:bookmarkEnd w:id="191"/>
    <w:bookmarkStart w:name="z203" w:id="192"/>
    <w:p>
      <w:pPr>
        <w:spacing w:after="0"/>
        <w:ind w:left="0"/>
        <w:jc w:val="both"/>
      </w:pPr>
      <w:r>
        <w:rPr>
          <w:rFonts w:ascii="Times New Roman"/>
          <w:b w:val="false"/>
          <w:i w:val="false"/>
          <w:color w:val="000000"/>
          <w:sz w:val="28"/>
        </w:rPr>
        <w:t>
      4) 2-процесс - Мемлекеттік корпорация қызметкерінің мемлекеттік көрсетілетін қызметті таңдауы, экранға мемлекеттік қызметті көрсету үшін сұраныс нысанын шығаруы және Мемлекеттік корпорация қызметкері көрсетілетін қызметті алушының, сондай-ақ сенімхат бойынша көрсетілетін қызметті алушы өкілінің мәліметтерін (нотариалды куәландырылған сенімхат болған жағдайда, басқа куәландырылған сенімхатының мәліметтері толтырылмайды) енгізуі;</w:t>
      </w:r>
    </w:p>
    <w:bookmarkEnd w:id="192"/>
    <w:bookmarkStart w:name="z204" w:id="193"/>
    <w:p>
      <w:pPr>
        <w:spacing w:after="0"/>
        <w:ind w:left="0"/>
        <w:jc w:val="both"/>
      </w:pPr>
      <w:r>
        <w:rPr>
          <w:rFonts w:ascii="Times New Roman"/>
          <w:b w:val="false"/>
          <w:i w:val="false"/>
          <w:color w:val="000000"/>
          <w:sz w:val="28"/>
        </w:rPr>
        <w:t>
      5) 3-процесс - электрондық үкімет шлюзі (бұдан әрі - ЭҮШ) арқылы жеке тұлғалардың мемлекеттік деректер қорына немесе заңды тұлғалардың мемлекеттік деректер қорына (бұдан әрі - ЖТМДҚ/ЗТМДҚ) көрсетілетін қызметті алушының мәліметтері туралы, сонымен бірге Бірыңғай нотариалдық ақпараттық жүйеге (бұдан әрі - БНАЖ) - көрсетілетін қызметті алушы өкілінің сенімхат мәліметтері туралы сұранысты жолдауы;</w:t>
      </w:r>
    </w:p>
    <w:bookmarkEnd w:id="193"/>
    <w:bookmarkStart w:name="z205" w:id="194"/>
    <w:p>
      <w:pPr>
        <w:spacing w:after="0"/>
        <w:ind w:left="0"/>
        <w:jc w:val="both"/>
      </w:pPr>
      <w:r>
        <w:rPr>
          <w:rFonts w:ascii="Times New Roman"/>
          <w:b w:val="false"/>
          <w:i w:val="false"/>
          <w:color w:val="000000"/>
          <w:sz w:val="28"/>
        </w:rPr>
        <w:t xml:space="preserve">
       6) 1-шарт - ЖТМДҚ/ЗТМДҚ көрсетілетін қызметті алушының мәліметтерінің және БНАЖ сенімхат мәліметтерінің бар болуын тексеруі; </w:t>
      </w:r>
    </w:p>
    <w:bookmarkEnd w:id="194"/>
    <w:bookmarkStart w:name="z206" w:id="195"/>
    <w:p>
      <w:pPr>
        <w:spacing w:after="0"/>
        <w:ind w:left="0"/>
        <w:jc w:val="both"/>
      </w:pPr>
      <w:r>
        <w:rPr>
          <w:rFonts w:ascii="Times New Roman"/>
          <w:b w:val="false"/>
          <w:i w:val="false"/>
          <w:color w:val="000000"/>
          <w:sz w:val="28"/>
        </w:rPr>
        <w:t>
       7) 4-процесс - көрсетілетін қызметті алушының ЖТМДҚ/ЗТМДҚ-да мәліметтерінің және БНАЖ-да сенімхат мәліметтерінің болмауына байланысты, мәліметтерді алу мүмкіндігінің болмауы туралы хабарлама қалыптастырылуы;</w:t>
      </w:r>
    </w:p>
    <w:bookmarkEnd w:id="195"/>
    <w:bookmarkStart w:name="z207" w:id="196"/>
    <w:p>
      <w:pPr>
        <w:spacing w:after="0"/>
        <w:ind w:left="0"/>
        <w:jc w:val="both"/>
      </w:pPr>
      <w:r>
        <w:rPr>
          <w:rFonts w:ascii="Times New Roman"/>
          <w:b w:val="false"/>
          <w:i w:val="false"/>
          <w:color w:val="000000"/>
          <w:sz w:val="28"/>
        </w:rPr>
        <w:t>
      8) 5-процесс - Мемлекеттік корпорация қызметкерінің электрондық сандық қолтаңбасымен (бұдан әрі - ЭСҚ) куәландырылған (қол қойылған) электрондық құжаттарды (көрсетілетін қызметті алушының сұранысын) ЭҮШ арқылы электрондық үкіметінің аумақтық шлюзі автоматтандырылған жұмыс орнына (бұдан әрі - ЭҮАШ АЖО) жолдауы;</w:t>
      </w:r>
    </w:p>
    <w:bookmarkEnd w:id="196"/>
    <w:bookmarkStart w:name="z208" w:id="197"/>
    <w:p>
      <w:pPr>
        <w:spacing w:after="0"/>
        <w:ind w:left="0"/>
        <w:jc w:val="both"/>
      </w:pPr>
      <w:r>
        <w:rPr>
          <w:rFonts w:ascii="Times New Roman"/>
          <w:b w:val="false"/>
          <w:i w:val="false"/>
          <w:color w:val="000000"/>
          <w:sz w:val="28"/>
        </w:rPr>
        <w:t xml:space="preserve">
      9) 6-процесс - ЭҮАШ АЖО-да электрондық құжатты тіркеу; </w:t>
      </w:r>
    </w:p>
    <w:bookmarkEnd w:id="197"/>
    <w:bookmarkStart w:name="z209" w:id="198"/>
    <w:p>
      <w:pPr>
        <w:spacing w:after="0"/>
        <w:ind w:left="0"/>
        <w:jc w:val="both"/>
      </w:pPr>
      <w:r>
        <w:rPr>
          <w:rFonts w:ascii="Times New Roman"/>
          <w:b w:val="false"/>
          <w:i w:val="false"/>
          <w:color w:val="000000"/>
          <w:sz w:val="28"/>
        </w:rPr>
        <w:t xml:space="preserve">
      10) 2-шарт - көрсетілетін қызметті берушінің көрсетілетін қызметті алушының жалғаған құжаттар топтамасының сәйкестігін тексеруі (өңдеуі); </w:t>
      </w:r>
    </w:p>
    <w:bookmarkEnd w:id="198"/>
    <w:bookmarkStart w:name="z210" w:id="199"/>
    <w:p>
      <w:pPr>
        <w:spacing w:after="0"/>
        <w:ind w:left="0"/>
        <w:jc w:val="both"/>
      </w:pPr>
      <w:r>
        <w:rPr>
          <w:rFonts w:ascii="Times New Roman"/>
          <w:b w:val="false"/>
          <w:i w:val="false"/>
          <w:color w:val="000000"/>
          <w:sz w:val="28"/>
        </w:rPr>
        <w:t>
      11) 7-процесс - көрсетілетін қызметті алушының құжаттар топтамасында бұзушылықтың болуына байланысты сұратылып отырған мемлекеттік көрсетілетін қызметтен бас тарту жөнінде хабарламаны қалыптастыру немесе көрсетілетін қызметті алушының Мемлекеттік корпорация қызметкері арқылы тиісті құжаттарды алғандығы туралы қолхат алуы;</w:t>
      </w:r>
    </w:p>
    <w:bookmarkEnd w:id="199"/>
    <w:bookmarkStart w:name="z211" w:id="200"/>
    <w:p>
      <w:pPr>
        <w:spacing w:after="0"/>
        <w:ind w:left="0"/>
        <w:jc w:val="both"/>
      </w:pPr>
      <w:r>
        <w:rPr>
          <w:rFonts w:ascii="Times New Roman"/>
          <w:b w:val="false"/>
          <w:i w:val="false"/>
          <w:color w:val="000000"/>
          <w:sz w:val="28"/>
        </w:rPr>
        <w:t xml:space="preserve">
      12) 8-процесс - көрсетілетін қызметті алушының Мемлекеттік корпорация қызметкері арқылы ЭҮАШ АЖО-да қалыптастырылған мемлекеттік көрсетілетін қызметтің нәтижесін (шешім алу) алуы. </w:t>
      </w:r>
    </w:p>
    <w:bookmarkEnd w:id="200"/>
    <w:bookmarkStart w:name="z212" w:id="201"/>
    <w:p>
      <w:pPr>
        <w:spacing w:after="0"/>
        <w:ind w:left="0"/>
        <w:jc w:val="both"/>
      </w:pPr>
      <w:r>
        <w:rPr>
          <w:rFonts w:ascii="Times New Roman"/>
          <w:b w:val="false"/>
          <w:i w:val="false"/>
          <w:color w:val="000000"/>
          <w:sz w:val="28"/>
        </w:rPr>
        <w:t>
      Мемлекеттік қызметті көрсету мерзімі Мемлекеттік корпорацияға құжаттар топтамасын тапсырған сәттен бастап – 10 (он) жұмыс күні. Мемлекеттік корпорацияға өтініш білдірген кезде құжаттарды қабылдау күні мемлекеттік қызмет көрсету мерзіміне кірмейді.</w:t>
      </w:r>
    </w:p>
    <w:bookmarkEnd w:id="201"/>
    <w:bookmarkStart w:name="z213" w:id="202"/>
    <w:p>
      <w:pPr>
        <w:spacing w:after="0"/>
        <w:ind w:left="0"/>
        <w:jc w:val="both"/>
      </w:pPr>
      <w:r>
        <w:rPr>
          <w:rFonts w:ascii="Times New Roman"/>
          <w:b w:val="false"/>
          <w:i w:val="false"/>
          <w:color w:val="000000"/>
          <w:sz w:val="28"/>
        </w:rPr>
        <w:t xml:space="preserve">
      Мемлекеттік корпорация арқылы мемлекеттік көрсетілетін қызметті көрсету кезінде іске қосылатын ақпараттық жүйелердің өзара функционалдық іс-қимылдары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w:t>
      </w:r>
    </w:p>
    <w:bookmarkEnd w:id="202"/>
    <w:bookmarkStart w:name="z214" w:id="203"/>
    <w:p>
      <w:pPr>
        <w:spacing w:after="0"/>
        <w:ind w:left="0"/>
        <w:jc w:val="both"/>
      </w:pPr>
      <w:r>
        <w:rPr>
          <w:rFonts w:ascii="Times New Roman"/>
          <w:b w:val="false"/>
          <w:i w:val="false"/>
          <w:color w:val="000000"/>
          <w:sz w:val="28"/>
        </w:rPr>
        <w:t xml:space="preserve">
      12. Мемлекеттік қызмет көрсетудің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1-қосымша</w:t>
            </w:r>
          </w:p>
        </w:tc>
      </w:tr>
    </w:tbl>
    <w:p>
      <w:pPr>
        <w:spacing w:after="0"/>
        <w:ind w:left="0"/>
        <w:jc w:val="left"/>
      </w:pPr>
      <w:r>
        <w:rPr>
          <w:rFonts w:ascii="Times New Roman"/>
          <w:b/>
          <w:i w:val="false"/>
          <w:color w:val="000000"/>
        </w:rPr>
        <w:t xml:space="preserve"> Мемлекеттік корпорация арқылы мемлекеттік көрсетілетін қызметті көрсету кезінде іске қосылатын ақпараттық жүйелердің өзара функционалдық іс-қимылдарының диаграммасы </w:t>
      </w:r>
    </w:p>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263900"/>
                    </a:xfrm>
                    <a:prstGeom prst="rect">
                      <a:avLst/>
                    </a:prstGeom>
                  </pic:spPr>
                </pic:pic>
              </a:graphicData>
            </a:graphic>
          </wp:inline>
        </w:drawing>
      </w:r>
    </w:p>
    <w:p>
      <w:pPr>
        <w:spacing w:after="0"/>
        <w:ind w:left="0"/>
        <w:jc w:val="left"/>
      </w:pPr>
      <w:r>
        <w:rPr>
          <w:rFonts w:ascii="Times New Roman"/>
          <w:b/>
          <w:i w:val="false"/>
          <w:color w:val="000000"/>
          <w:sz w:val="28"/>
        </w:rPr>
        <w:t>Шартты белгілер:</w:t>
      </w:r>
      <w:r>
        <w:br/>
      </w:r>
      <w:r>
        <w:br/>
      </w:r>
    </w:p>
    <w:p>
      <w:pPr>
        <w:spacing w:after="0"/>
        <w:ind w:left="0"/>
        <w:jc w:val="both"/>
      </w:pPr>
      <w:r>
        <w:drawing>
          <wp:inline distT="0" distB="0" distL="0" distR="0">
            <wp:extent cx="65786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578600" cy="474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11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5" w:id="204"/>
    <w:p>
      <w:pPr>
        <w:spacing w:after="0"/>
        <w:ind w:left="0"/>
        <w:jc w:val="both"/>
      </w:pPr>
      <w:r>
        <w:rPr>
          <w:rFonts w:ascii="Times New Roman"/>
          <w:b w:val="false"/>
          <w:i w:val="false"/>
          <w:color w:val="000000"/>
          <w:sz w:val="28"/>
        </w:rPr>
        <w:t>
      Мемлекеттік қызмет Мемлекеттік корпорация арқылы көрсетілген жағдайда</w:t>
      </w:r>
    </w:p>
    <w:bookmarkEnd w:id="20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64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54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54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header.xml" Type="http://schemas.openxmlformats.org/officeDocument/2006/relationships/header" Id="rId2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