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dfa3" w14:textId="009d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индустриялық-инновациялық даму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28 қазандағы № 335 қаулысы. Маңғыстау облысы Әділет департаментінде 2015 жылғы 07 желтоқсанда № 2902 болып тіркелді. Күші жойылды-Маңғыстау облысы әкімдігінің 2019 жылғы 26 сәуірдегі № 77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26.04.2019 </w:t>
      </w:r>
      <w:r>
        <w:rPr>
          <w:rFonts w:ascii="Times New Roman"/>
          <w:b w:val="false"/>
          <w:i w:val="false"/>
          <w:color w:val="ff0000"/>
          <w:sz w:val="28"/>
        </w:rPr>
        <w:t>№ 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"Маңғыстау облысының индустриялық -инновациялық даму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"Маңғыстау облысының индустриялық-инновациялық даму басқармасы" мемлекеттік мекемесі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Р.М. Әміржановқа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өткеннен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xml:space="preserve">
      индустриялық-инновациялық даму   </w:t>
      </w:r>
    </w:p>
    <w:p>
      <w:pPr>
        <w:spacing w:after="0"/>
        <w:ind w:left="0"/>
        <w:jc w:val="both"/>
      </w:pPr>
      <w:r>
        <w:rPr>
          <w:rFonts w:ascii="Times New Roman"/>
          <w:b w:val="false"/>
          <w:i w:val="false"/>
          <w:color w:val="000000"/>
          <w:sz w:val="28"/>
        </w:rPr>
        <w:t xml:space="preserve">
      басқармасы" мемлекеттік мекемесі   </w:t>
      </w:r>
    </w:p>
    <w:p>
      <w:pPr>
        <w:spacing w:after="0"/>
        <w:ind w:left="0"/>
        <w:jc w:val="both"/>
      </w:pPr>
      <w:r>
        <w:rPr>
          <w:rFonts w:ascii="Times New Roman"/>
          <w:b w:val="false"/>
          <w:i w:val="false"/>
          <w:color w:val="000000"/>
          <w:sz w:val="28"/>
        </w:rPr>
        <w:t xml:space="preserve">
      басшысының міндетін атқарушы   </w:t>
      </w:r>
    </w:p>
    <w:p>
      <w:pPr>
        <w:spacing w:after="0"/>
        <w:ind w:left="0"/>
        <w:jc w:val="both"/>
      </w:pPr>
      <w:r>
        <w:rPr>
          <w:rFonts w:ascii="Times New Roman"/>
          <w:b w:val="false"/>
          <w:i w:val="false"/>
          <w:color w:val="000000"/>
          <w:sz w:val="28"/>
        </w:rPr>
        <w:t xml:space="preserve">
      Н.Қ. Қарасаев   </w:t>
      </w:r>
    </w:p>
    <w:p>
      <w:pPr>
        <w:spacing w:after="0"/>
        <w:ind w:left="0"/>
        <w:jc w:val="both"/>
      </w:pPr>
      <w:r>
        <w:rPr>
          <w:rFonts w:ascii="Times New Roman"/>
          <w:b w:val="false"/>
          <w:i w:val="false"/>
          <w:color w:val="000000"/>
          <w:sz w:val="28"/>
        </w:rPr>
        <w:t>
      28 қазан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28 қазандағы</w:t>
            </w:r>
            <w:r>
              <w:br/>
            </w:r>
            <w:r>
              <w:rPr>
                <w:rFonts w:ascii="Times New Roman"/>
                <w:b w:val="false"/>
                <w:i w:val="false"/>
                <w:color w:val="000000"/>
                <w:sz w:val="20"/>
              </w:rPr>
              <w:t>№ 335 қаулысымен бекітілген</w:t>
            </w:r>
          </w:p>
        </w:tc>
      </w:tr>
    </w:tbl>
    <w:bookmarkStart w:name="z7" w:id="5"/>
    <w:p>
      <w:pPr>
        <w:spacing w:after="0"/>
        <w:ind w:left="0"/>
        <w:jc w:val="left"/>
      </w:pPr>
      <w:r>
        <w:rPr>
          <w:rFonts w:ascii="Times New Roman"/>
          <w:b/>
          <w:i w:val="false"/>
          <w:color w:val="000000"/>
        </w:rPr>
        <w:t xml:space="preserve"> "Маңғыстау облысының индустриялық-инновациялық даму</w:t>
      </w:r>
      <w:r>
        <w:br/>
      </w:r>
      <w:r>
        <w:rPr>
          <w:rFonts w:ascii="Times New Roman"/>
          <w:b/>
          <w:i w:val="false"/>
          <w:color w:val="000000"/>
        </w:rPr>
        <w:t>басқармасы" мемлекеттік мекемесі туралы Ереже 1. Жалпы ережелер</w:t>
      </w:r>
    </w:p>
    <w:bookmarkEnd w:id="5"/>
    <w:p>
      <w:pPr>
        <w:spacing w:after="0"/>
        <w:ind w:left="0"/>
        <w:jc w:val="both"/>
      </w:pPr>
      <w:r>
        <w:rPr>
          <w:rFonts w:ascii="Times New Roman"/>
          <w:b w:val="false"/>
          <w:i w:val="false"/>
          <w:color w:val="000000"/>
          <w:sz w:val="28"/>
        </w:rPr>
        <w:t>
      1. "Маңғыстау облысының индустриялық-инновациялық даму басқармасы" мемлекеттік мекемесі Маңғыстау облысының аумағында өнеркәсіп пен инновацияны дамыту саласына басшылықты жүзеге асыратын мемлекеттік орган болып табылады.</w:t>
      </w:r>
    </w:p>
    <w:p>
      <w:pPr>
        <w:spacing w:after="0"/>
        <w:ind w:left="0"/>
        <w:jc w:val="both"/>
      </w:pPr>
      <w:r>
        <w:rPr>
          <w:rFonts w:ascii="Times New Roman"/>
          <w:b w:val="false"/>
          <w:i w:val="false"/>
          <w:color w:val="000000"/>
          <w:sz w:val="28"/>
        </w:rPr>
        <w:t>
      2. "Маңғыстау облысының индустриялық-инновациялық даму басқармасы" мемлекеттік мекемесінің ведомстволары жоқ.</w:t>
      </w:r>
    </w:p>
    <w:p>
      <w:pPr>
        <w:spacing w:after="0"/>
        <w:ind w:left="0"/>
        <w:jc w:val="both"/>
      </w:pPr>
      <w:r>
        <w:rPr>
          <w:rFonts w:ascii="Times New Roman"/>
          <w:b w:val="false"/>
          <w:i w:val="false"/>
          <w:color w:val="000000"/>
          <w:sz w:val="28"/>
        </w:rPr>
        <w:t xml:space="preserve">
      3. "Маңғыстау облысының индустриялық-инновациялық даму басқармасы"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p>
      <w:pPr>
        <w:spacing w:after="0"/>
        <w:ind w:left="0"/>
        <w:jc w:val="both"/>
      </w:pPr>
      <w:r>
        <w:rPr>
          <w:rFonts w:ascii="Times New Roman"/>
          <w:b w:val="false"/>
          <w:i w:val="false"/>
          <w:color w:val="000000"/>
          <w:sz w:val="28"/>
        </w:rPr>
        <w:t>
      4. "Маңғыстау облысының индустриялық-инновациялық даму басқармасы" мемлекеттік мекемесі мемлекеттік мекеме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"Маңғыстау облысының индустриялық-инновациялық даму басқармасы"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"Маңғыстау облысының индустриялық-инновациялық даму басқармасы" мемлекеттік мекемесі егер заңнамаға сәйкес осыған уәкілеттік берілген болса,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"Маңғыстау облысының индустриялық-инновациялық даму басқармасы" мемлекеттік мекемесі өз құзыретінің мәселелері бойынша заңнамада белгіленген тәртіппен "Маңғыстау облысының индустриялық-инновациялық даму басқармасы" мемлекеттік мекемесінің бірінші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"Маңғыстау облысының индустриялық-инновациялық даму басқармасы"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xml:space="preserve">
      9. Заңды тұлғаның орналасқан жері: Қазақстан Республикасы, Маңғыстау облысы, 130000, Ақтау қаласы, 14 шағын аудан, 1 үй. </w:t>
      </w:r>
    </w:p>
    <w:p>
      <w:pPr>
        <w:spacing w:after="0"/>
        <w:ind w:left="0"/>
        <w:jc w:val="both"/>
      </w:pPr>
      <w:r>
        <w:rPr>
          <w:rFonts w:ascii="Times New Roman"/>
          <w:b w:val="false"/>
          <w:i w:val="false"/>
          <w:color w:val="000000"/>
          <w:sz w:val="28"/>
        </w:rPr>
        <w:t>
      10. Мемлекеттік органның толық атауы:</w:t>
      </w:r>
    </w:p>
    <w:p>
      <w:pPr>
        <w:spacing w:after="0"/>
        <w:ind w:left="0"/>
        <w:jc w:val="both"/>
      </w:pPr>
      <w:r>
        <w:rPr>
          <w:rFonts w:ascii="Times New Roman"/>
          <w:b w:val="false"/>
          <w:i w:val="false"/>
          <w:color w:val="000000"/>
          <w:sz w:val="28"/>
        </w:rPr>
        <w:t>
      мемлекеттік тілде: "Маңғыстау облысының индустриялық-инновациялық даму басқармасы"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"Управление индустриально-инновационного развития Мангистауской области".</w:t>
      </w:r>
    </w:p>
    <w:p>
      <w:pPr>
        <w:spacing w:after="0"/>
        <w:ind w:left="0"/>
        <w:jc w:val="both"/>
      </w:pPr>
      <w:r>
        <w:rPr>
          <w:rFonts w:ascii="Times New Roman"/>
          <w:b w:val="false"/>
          <w:i w:val="false"/>
          <w:color w:val="000000"/>
          <w:sz w:val="28"/>
        </w:rPr>
        <w:t>
      11. "Маңғыстау облысының индустриялық-инновациялық даму басқармасы" мемлекеттік мекемесінің құрылтайшысы Маңғыстау облысының әкімдігі болып табылады.</w:t>
      </w:r>
    </w:p>
    <w:p>
      <w:pPr>
        <w:spacing w:after="0"/>
        <w:ind w:left="0"/>
        <w:jc w:val="both"/>
      </w:pPr>
      <w:r>
        <w:rPr>
          <w:rFonts w:ascii="Times New Roman"/>
          <w:b w:val="false"/>
          <w:i w:val="false"/>
          <w:color w:val="000000"/>
          <w:sz w:val="28"/>
        </w:rPr>
        <w:t xml:space="preserve">
      12. Осы </w:t>
      </w:r>
      <w:r>
        <w:rPr>
          <w:rFonts w:ascii="Times New Roman"/>
          <w:b w:val="false"/>
          <w:i w:val="false"/>
          <w:color w:val="000000"/>
          <w:sz w:val="28"/>
        </w:rPr>
        <w:t>Ереже</w:t>
      </w:r>
      <w:r>
        <w:rPr>
          <w:rFonts w:ascii="Times New Roman"/>
          <w:b w:val="false"/>
          <w:i w:val="false"/>
          <w:color w:val="000000"/>
          <w:sz w:val="28"/>
        </w:rPr>
        <w:t xml:space="preserve"> "Маңғыстау облысының индустриялық-инновациялық даму басқармасы" мемлекеттік мекемесінің құрылтай құжаты болып табылады.</w:t>
      </w:r>
    </w:p>
    <w:p>
      <w:pPr>
        <w:spacing w:after="0"/>
        <w:ind w:left="0"/>
        <w:jc w:val="both"/>
      </w:pPr>
      <w:r>
        <w:rPr>
          <w:rFonts w:ascii="Times New Roman"/>
          <w:b w:val="false"/>
          <w:i w:val="false"/>
          <w:color w:val="000000"/>
          <w:sz w:val="28"/>
        </w:rPr>
        <w:t>
      13. "Маңғыстау облысының индустриялық-инновациялық даму басқармасы" мемлекеттік мекемесінің қызметін каржыландыру облыстық бюджеттен жүзеге асырылады.</w:t>
      </w:r>
    </w:p>
    <w:p>
      <w:pPr>
        <w:spacing w:after="0"/>
        <w:ind w:left="0"/>
        <w:jc w:val="both"/>
      </w:pPr>
      <w:r>
        <w:rPr>
          <w:rFonts w:ascii="Times New Roman"/>
          <w:b w:val="false"/>
          <w:i w:val="false"/>
          <w:color w:val="000000"/>
          <w:sz w:val="28"/>
        </w:rPr>
        <w:t>
      14. "Маңғыстау облысының индустриялық-инновациялық даму басқармасы" мемлекеттік мекемесіне кәсіпкерлік субъектілерімен "Маңғыстау облысының индустриялық-инновациялық даму басқармасы"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15. "Маңғыстау облысының индустриялық-инновациялық даму басқармасы" мемлекеттік мекемесінің жұмыс режимі Қазақстан Республикасының қолданыстағы заңнамасының талаптарына сәйкес дербес анықталады.</w:t>
      </w:r>
    </w:p>
    <w:p>
      <w:pPr>
        <w:spacing w:after="0"/>
        <w:ind w:left="0"/>
        <w:jc w:val="left"/>
      </w:pPr>
      <w:r>
        <w:rPr>
          <w:rFonts w:ascii="Times New Roman"/>
          <w:b/>
          <w:i w:val="false"/>
          <w:color w:val="000000"/>
        </w:rPr>
        <w:t xml:space="preserve"> 2. Маңғыстау облысының индустриялық-инновациялық даму басқармасының миссиясы, негізгі міндеттері, функциялары, құқықтары мен міндеттері</w:t>
      </w:r>
    </w:p>
    <w:p>
      <w:pPr>
        <w:spacing w:after="0"/>
        <w:ind w:left="0"/>
        <w:jc w:val="both"/>
      </w:pPr>
      <w:r>
        <w:rPr>
          <w:rFonts w:ascii="Times New Roman"/>
          <w:b w:val="false"/>
          <w:i w:val="false"/>
          <w:color w:val="000000"/>
          <w:sz w:val="28"/>
        </w:rPr>
        <w:t>
      16. "Маңғыстау облысының индустриялық-инновациялық даму басқармасы" мемлекеттік мекемесінің миссиясы жергілікті деңгейде өнеркәсіп пен инновацияны дамыту саласындағы мемлекеттік саясатты тиімді іске асыру болып табылады.</w:t>
      </w:r>
    </w:p>
    <w:p>
      <w:pPr>
        <w:spacing w:after="0"/>
        <w:ind w:left="0"/>
        <w:jc w:val="both"/>
      </w:pPr>
      <w:r>
        <w:rPr>
          <w:rFonts w:ascii="Times New Roman"/>
          <w:b w:val="false"/>
          <w:i w:val="false"/>
          <w:color w:val="000000"/>
          <w:sz w:val="28"/>
        </w:rPr>
        <w:t>
      17. "Маңғыстау облысының индустриялық-инновациялық даму басқармасы" мемлекеттік мекемесінің негізгі міндеттері:</w:t>
      </w:r>
    </w:p>
    <w:p>
      <w:pPr>
        <w:spacing w:after="0"/>
        <w:ind w:left="0"/>
        <w:jc w:val="both"/>
      </w:pPr>
      <w:r>
        <w:rPr>
          <w:rFonts w:ascii="Times New Roman"/>
          <w:b w:val="false"/>
          <w:i w:val="false"/>
          <w:color w:val="000000"/>
          <w:sz w:val="28"/>
        </w:rPr>
        <w:t>
      1) Маңғыстау облысы аумағында бәсекеге қабілетті жаңа өндірістерді дамыту үшін жағдайларды қамтамасыз ету;</w:t>
      </w:r>
    </w:p>
    <w:p>
      <w:pPr>
        <w:spacing w:after="0"/>
        <w:ind w:left="0"/>
        <w:jc w:val="both"/>
      </w:pPr>
      <w:r>
        <w:rPr>
          <w:rFonts w:ascii="Times New Roman"/>
          <w:b w:val="false"/>
          <w:i w:val="false"/>
          <w:color w:val="000000"/>
          <w:sz w:val="28"/>
        </w:rPr>
        <w:t>
      2) инновацияларды тиімді енгізуді және жоғары технологиялық өндірістерді дамытуды қолдау;</w:t>
      </w:r>
    </w:p>
    <w:p>
      <w:pPr>
        <w:spacing w:after="0"/>
        <w:ind w:left="0"/>
        <w:jc w:val="both"/>
      </w:pPr>
      <w:r>
        <w:rPr>
          <w:rFonts w:ascii="Times New Roman"/>
          <w:b w:val="false"/>
          <w:i w:val="false"/>
          <w:color w:val="000000"/>
          <w:sz w:val="28"/>
        </w:rPr>
        <w:t>
      3) индустриялық-инновациялық қызмет субъектілерінің инвестициялық тартымдылығын және экспорттық әлеуетін арттыру;</w:t>
      </w:r>
    </w:p>
    <w:p>
      <w:pPr>
        <w:spacing w:after="0"/>
        <w:ind w:left="0"/>
        <w:jc w:val="both"/>
      </w:pPr>
      <w:r>
        <w:rPr>
          <w:rFonts w:ascii="Times New Roman"/>
          <w:b w:val="false"/>
          <w:i w:val="false"/>
          <w:color w:val="000000"/>
          <w:sz w:val="28"/>
        </w:rPr>
        <w:t>
      4) индустриялық-инновациялық субъектілерге экспорттық әлеуетін дамытуда жәрдем көрсету;</w:t>
      </w:r>
    </w:p>
    <w:p>
      <w:pPr>
        <w:spacing w:after="0"/>
        <w:ind w:left="0"/>
        <w:jc w:val="both"/>
      </w:pPr>
      <w:r>
        <w:rPr>
          <w:rFonts w:ascii="Times New Roman"/>
          <w:b w:val="false"/>
          <w:i w:val="false"/>
          <w:color w:val="000000"/>
          <w:sz w:val="28"/>
        </w:rPr>
        <w:t>
      5) индустриялық-инновациялық қызмет субъектілеріне индустриялық-инновациялық қызмет саласындағы халықаралық ынтымақтастықта жәрдем көрсету;</w:t>
      </w:r>
    </w:p>
    <w:p>
      <w:pPr>
        <w:spacing w:after="0"/>
        <w:ind w:left="0"/>
        <w:jc w:val="both"/>
      </w:pPr>
      <w:r>
        <w:rPr>
          <w:rFonts w:ascii="Times New Roman"/>
          <w:b w:val="false"/>
          <w:i w:val="false"/>
          <w:color w:val="000000"/>
          <w:sz w:val="28"/>
        </w:rPr>
        <w:t>
      6) Қазақстан Республикасының заңнамасымен белгiленген тәртiппен "Маңғыстау облысының индустриялық-инновациялық даму басқармасы" мемлекеттік мекемесіне жүктелген өзге де мiндеттердi жүзеге асыру болып табылады.</w:t>
      </w:r>
    </w:p>
    <w:p>
      <w:pPr>
        <w:spacing w:after="0"/>
        <w:ind w:left="0"/>
        <w:jc w:val="both"/>
      </w:pPr>
      <w:r>
        <w:rPr>
          <w:rFonts w:ascii="Times New Roman"/>
          <w:b w:val="false"/>
          <w:i w:val="false"/>
          <w:color w:val="000000"/>
          <w:sz w:val="28"/>
        </w:rPr>
        <w:t>
      18. "Маңғыстау облысының индустриялық-инновациялық даму басқармасы" мемлекеттік мекемесі оған жүктелген міндеттерге сәйкес заңнамада белгіленген тәртіпте келесідей функцияларды жүзеге асырады:</w:t>
      </w:r>
    </w:p>
    <w:p>
      <w:pPr>
        <w:spacing w:after="0"/>
        <w:ind w:left="0"/>
        <w:jc w:val="both"/>
      </w:pPr>
      <w:r>
        <w:rPr>
          <w:rFonts w:ascii="Times New Roman"/>
          <w:b w:val="false"/>
          <w:i w:val="false"/>
          <w:color w:val="000000"/>
          <w:sz w:val="28"/>
        </w:rPr>
        <w:t>
      1) индустриялық - инновациялық қызметті мемлекеттік қолдау саласындағы мемлекеттік саясатты облыс аумағында іске асыруға қатысады;</w:t>
      </w:r>
    </w:p>
    <w:p>
      <w:pPr>
        <w:spacing w:after="0"/>
        <w:ind w:left="0"/>
        <w:jc w:val="both"/>
      </w:pPr>
      <w:r>
        <w:rPr>
          <w:rFonts w:ascii="Times New Roman"/>
          <w:b w:val="false"/>
          <w:i w:val="false"/>
          <w:color w:val="000000"/>
          <w:sz w:val="28"/>
        </w:rPr>
        <w:t>
      2) өңірлік индустрияландыру картасын әзірлейді;</w:t>
      </w:r>
    </w:p>
    <w:p>
      <w:pPr>
        <w:spacing w:after="0"/>
        <w:ind w:left="0"/>
        <w:jc w:val="both"/>
      </w:pPr>
      <w:r>
        <w:rPr>
          <w:rFonts w:ascii="Times New Roman"/>
          <w:b w:val="false"/>
          <w:i w:val="false"/>
          <w:color w:val="000000"/>
          <w:sz w:val="28"/>
        </w:rPr>
        <w:t>
      3) мемлекеттік жоспарлау жөніндегі уәкілетті органға экономиканың басым секторларын айқындау жөнінде ұсыныстар енгізеді;</w:t>
      </w:r>
    </w:p>
    <w:p>
      <w:pPr>
        <w:spacing w:after="0"/>
        <w:ind w:left="0"/>
        <w:jc w:val="both"/>
      </w:pPr>
      <w:r>
        <w:rPr>
          <w:rFonts w:ascii="Times New Roman"/>
          <w:b w:val="false"/>
          <w:i w:val="false"/>
          <w:color w:val="000000"/>
          <w:sz w:val="28"/>
        </w:rPr>
        <w:t>
      4) Қазақстан Республикасының Үкіметі бекіткен тізбеге сәйкес, Қазақстан Республикасының заңнамасында белгіленген нысан бойынша және мерзімдерде ұйымдардың сатып алуында жергілікті қамту жөнінде ақпарат жинауды, талдауды жүзеге асырады және индустриялық-инновациялық қызметті мемлекеттік қолдау саласындағы уәкілетті органға ұсынады;</w:t>
      </w:r>
    </w:p>
    <w:p>
      <w:pPr>
        <w:spacing w:after="0"/>
        <w:ind w:left="0"/>
        <w:jc w:val="both"/>
      </w:pPr>
      <w:r>
        <w:rPr>
          <w:rFonts w:ascii="Times New Roman"/>
          <w:b w:val="false"/>
          <w:i w:val="false"/>
          <w:color w:val="000000"/>
          <w:sz w:val="28"/>
        </w:rPr>
        <w:t>
      5)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шараларының іске асырылуы туралы ақпарат ұсынады;</w:t>
      </w:r>
    </w:p>
    <w:p>
      <w:pPr>
        <w:spacing w:after="0"/>
        <w:ind w:left="0"/>
        <w:jc w:val="both"/>
      </w:pPr>
      <w:r>
        <w:rPr>
          <w:rFonts w:ascii="Times New Roman"/>
          <w:b w:val="false"/>
          <w:i w:val="false"/>
          <w:color w:val="000000"/>
          <w:sz w:val="28"/>
        </w:rPr>
        <w:t>
      6) облыстың экономиканың өнеркәсіптік өңдеу секторы мен инвестициялық жобаларында жергілікті қамтуды арттыруға бағытталған жұмыс жүргізеді;</w:t>
      </w:r>
    </w:p>
    <w:p>
      <w:pPr>
        <w:spacing w:after="0"/>
        <w:ind w:left="0"/>
        <w:jc w:val="both"/>
      </w:pPr>
      <w:r>
        <w:rPr>
          <w:rFonts w:ascii="Times New Roman"/>
          <w:b w:val="false"/>
          <w:i w:val="false"/>
          <w:color w:val="000000"/>
          <w:sz w:val="28"/>
        </w:rPr>
        <w:t>
      7) инвестициялық ахуалды жақсарту және инвестициялар тарту бойынша бағдарламалар әзірлеуге қатысады, өңірдің инвестициялық және инновациялық жобалары бойынша деректер базасын қалыптастырады, индустриялық-инновациялық дамытудың мемлекеттік бағдарламасының басымдықтары аясында индустрияландыру Картасына инвестициялық жобаларды қосуды қамтамасыз етеді;</w:t>
      </w:r>
    </w:p>
    <w:p>
      <w:pPr>
        <w:spacing w:after="0"/>
        <w:ind w:left="0"/>
        <w:jc w:val="both"/>
      </w:pPr>
      <w:r>
        <w:rPr>
          <w:rFonts w:ascii="Times New Roman"/>
          <w:b w:val="false"/>
          <w:i w:val="false"/>
          <w:color w:val="000000"/>
          <w:sz w:val="28"/>
        </w:rPr>
        <w:t>
      8) индустриялық-инновациялық қызметті мемлекеттік қолдау саласындағы уәкілетті органға инновациялық гранттар берудің басым бағыттарын айқындау жөнінде ұсыныстар береді;</w:t>
      </w:r>
    </w:p>
    <w:p>
      <w:pPr>
        <w:spacing w:after="0"/>
        <w:ind w:left="0"/>
        <w:jc w:val="both"/>
      </w:pPr>
      <w:r>
        <w:rPr>
          <w:rFonts w:ascii="Times New Roman"/>
          <w:b w:val="false"/>
          <w:i w:val="false"/>
          <w:color w:val="000000"/>
          <w:sz w:val="28"/>
        </w:rPr>
        <w:t>
      9) техникалық регламенттерді, оның ішінде Кедендік Одақтың, әзірлеуді және іс-шаралар жоспарын орындауды жүзеге асырады;</w:t>
      </w:r>
    </w:p>
    <w:p>
      <w:pPr>
        <w:spacing w:after="0"/>
        <w:ind w:left="0"/>
        <w:jc w:val="both"/>
      </w:pPr>
      <w:r>
        <w:rPr>
          <w:rFonts w:ascii="Times New Roman"/>
          <w:b w:val="false"/>
          <w:i w:val="false"/>
          <w:color w:val="000000"/>
          <w:sz w:val="28"/>
        </w:rPr>
        <w:t>
      10) заңды тұлғалардың түсті және қара металдардың сынықтары мен қалдықтарын жинау (дайындау), сақтау, өңдеу және өткізу бойынша қызметті жүзеге асыруына лицензия беру бойынша мемлекеттік қызмет көрсетеді;</w:t>
      </w:r>
    </w:p>
    <w:p>
      <w:pPr>
        <w:spacing w:after="0"/>
        <w:ind w:left="0"/>
        <w:jc w:val="both"/>
      </w:pPr>
      <w:r>
        <w:rPr>
          <w:rFonts w:ascii="Times New Roman"/>
          <w:b w:val="false"/>
          <w:i w:val="false"/>
          <w:color w:val="000000"/>
          <w:sz w:val="28"/>
        </w:rPr>
        <w:t>
      11) "Өнімділік 2020" бағдарламасын іске асыру бойынша шаралар қабылдайды;</w:t>
      </w:r>
    </w:p>
    <w:p>
      <w:pPr>
        <w:spacing w:after="0"/>
        <w:ind w:left="0"/>
        <w:jc w:val="both"/>
      </w:pPr>
      <w:r>
        <w:rPr>
          <w:rFonts w:ascii="Times New Roman"/>
          <w:b w:val="false"/>
          <w:i w:val="false"/>
          <w:color w:val="000000"/>
          <w:sz w:val="28"/>
        </w:rPr>
        <w:t>
      12) өңірде "Ақтау теңіз порты" арнайы экономикалық аймағының ұйымдастыруын және оның жұмыс істеуін іске асырады;</w:t>
      </w:r>
    </w:p>
    <w:p>
      <w:pPr>
        <w:spacing w:after="0"/>
        <w:ind w:left="0"/>
        <w:jc w:val="both"/>
      </w:pPr>
      <w:r>
        <w:rPr>
          <w:rFonts w:ascii="Times New Roman"/>
          <w:b w:val="false"/>
          <w:i w:val="false"/>
          <w:color w:val="000000"/>
          <w:sz w:val="28"/>
        </w:rPr>
        <w:t>
      13) Қазақстан Республикасының заңнамасында "Маңғыстау облысының индустриялық-инновациялық даму басқармасы" мемлекеттік мекемесіне жүктелетін өзге де өкілеттіктерді жүзеге асырады.</w:t>
      </w:r>
    </w:p>
    <w:p>
      <w:pPr>
        <w:spacing w:after="0"/>
        <w:ind w:left="0"/>
        <w:jc w:val="both"/>
      </w:pPr>
      <w:r>
        <w:rPr>
          <w:rFonts w:ascii="Times New Roman"/>
          <w:b w:val="false"/>
          <w:i w:val="false"/>
          <w:color w:val="000000"/>
          <w:sz w:val="28"/>
        </w:rPr>
        <w:t>
      19. "Маңғыстау облысының индустриялық-инновациялық даму басқармасы" мемлекеттік мекемесі оған жүктелген міндеттерді іске асыруда және өз функцияларын жүзеге асыруда белгіленген тәртіпте мыналарға:</w:t>
      </w:r>
    </w:p>
    <w:p>
      <w:pPr>
        <w:spacing w:after="0"/>
        <w:ind w:left="0"/>
        <w:jc w:val="both"/>
      </w:pPr>
      <w:r>
        <w:rPr>
          <w:rFonts w:ascii="Times New Roman"/>
          <w:b w:val="false"/>
          <w:i w:val="false"/>
          <w:color w:val="000000"/>
          <w:sz w:val="28"/>
        </w:rPr>
        <w:t>
      1) индустриялық-инновациялық қызметті мемлекеттік қолдауды жүзеге асырып жатқан индустриялық-инновациялық инфрақұрылымның элементтеріне, индустриялық-инновациялық жүйенің субъектілеріне әдістемелік, консультациялық, практикалық және өзге де көмек көрсетуге құқылы;</w:t>
      </w:r>
    </w:p>
    <w:p>
      <w:pPr>
        <w:spacing w:after="0"/>
        <w:ind w:left="0"/>
        <w:jc w:val="both"/>
      </w:pPr>
      <w:r>
        <w:rPr>
          <w:rFonts w:ascii="Times New Roman"/>
          <w:b w:val="false"/>
          <w:i w:val="false"/>
          <w:color w:val="000000"/>
          <w:sz w:val="28"/>
        </w:rPr>
        <w:t>
      2) мемлекеттік органдардан және ұйымдардан "Маңғыстау облысының индустриялық-инновациялық даму басқармасы" мемлекеттік мекемесіне жүктелген міндеттерді шешу үшін қажетті ақпаратты және материалдарды сұратуға және алуға;</w:t>
      </w:r>
    </w:p>
    <w:p>
      <w:pPr>
        <w:spacing w:after="0"/>
        <w:ind w:left="0"/>
        <w:jc w:val="both"/>
      </w:pPr>
      <w:r>
        <w:rPr>
          <w:rFonts w:ascii="Times New Roman"/>
          <w:b w:val="false"/>
          <w:i w:val="false"/>
          <w:color w:val="000000"/>
          <w:sz w:val="28"/>
        </w:rPr>
        <w:t>
      3) индустриялық-инновациялық қызмет саласындағы нормативтік құқықтық актілерді әзірлеу жөнінде ұсыныстар енгізуге;</w:t>
      </w:r>
    </w:p>
    <w:p>
      <w:pPr>
        <w:spacing w:after="0"/>
        <w:ind w:left="0"/>
        <w:jc w:val="both"/>
      </w:pPr>
      <w:r>
        <w:rPr>
          <w:rFonts w:ascii="Times New Roman"/>
          <w:b w:val="false"/>
          <w:i w:val="false"/>
          <w:color w:val="000000"/>
          <w:sz w:val="28"/>
        </w:rPr>
        <w:t>
      4) лицензия есебін жүргізуге, сондай-ақ лицензиялық ереженің сақталуын бақылауға;</w:t>
      </w:r>
    </w:p>
    <w:p>
      <w:pPr>
        <w:spacing w:after="0"/>
        <w:ind w:left="0"/>
        <w:jc w:val="both"/>
      </w:pPr>
      <w:r>
        <w:rPr>
          <w:rFonts w:ascii="Times New Roman"/>
          <w:b w:val="false"/>
          <w:i w:val="false"/>
          <w:color w:val="000000"/>
          <w:sz w:val="28"/>
        </w:rPr>
        <w:t>
      5) өтініш берушілердің, заңнамамен белгіленген тәртіпте, біліктілік талаптары мен белгіленген ереженің сәйкестігіне тексеру жүргізуге;</w:t>
      </w:r>
    </w:p>
    <w:p>
      <w:pPr>
        <w:spacing w:after="0"/>
        <w:ind w:left="0"/>
        <w:jc w:val="both"/>
      </w:pPr>
      <w:r>
        <w:rPr>
          <w:rFonts w:ascii="Times New Roman"/>
          <w:b w:val="false"/>
          <w:i w:val="false"/>
          <w:color w:val="000000"/>
          <w:sz w:val="28"/>
        </w:rPr>
        <w:t>
      6) қолданыстағы заңнамаға сәйкес заңды тұлғаларды жауапкершілікке тарту туралы ұсыныстар енгізуге;</w:t>
      </w:r>
    </w:p>
    <w:p>
      <w:pPr>
        <w:spacing w:after="0"/>
        <w:ind w:left="0"/>
        <w:jc w:val="both"/>
      </w:pPr>
      <w:r>
        <w:rPr>
          <w:rFonts w:ascii="Times New Roman"/>
          <w:b w:val="false"/>
          <w:i w:val="false"/>
          <w:color w:val="000000"/>
          <w:sz w:val="28"/>
        </w:rPr>
        <w:t>
      7) "Маңғыстау облысының индустриялық-инновациялық даму басқармасы" мемлекеттік мекемесінің құзыретіне кіретін мәселелер бойынша мәжілістер, семинарлар, конференциялар, дөңгелек үстелдар және өзге де отырыстар өткізуге;</w:t>
      </w:r>
    </w:p>
    <w:p>
      <w:pPr>
        <w:spacing w:after="0"/>
        <w:ind w:left="0"/>
        <w:jc w:val="both"/>
      </w:pPr>
      <w:r>
        <w:rPr>
          <w:rFonts w:ascii="Times New Roman"/>
          <w:b w:val="false"/>
          <w:i w:val="false"/>
          <w:color w:val="000000"/>
          <w:sz w:val="28"/>
        </w:rPr>
        <w:t>
      8) "Маңғыстау облысының индустриялық-инновациялық даму басқармасы" мемлекеттік мекемесінің құзыретіне кіретін мәселелер бойынша консультативтік-кеңесші органдарын (жұмыс топтары, кеңестер, комиссиялар) құру бойынша ұсыныстар енгізуге;</w:t>
      </w:r>
    </w:p>
    <w:p>
      <w:pPr>
        <w:spacing w:after="0"/>
        <w:ind w:left="0"/>
        <w:jc w:val="both"/>
      </w:pPr>
      <w:r>
        <w:rPr>
          <w:rFonts w:ascii="Times New Roman"/>
          <w:b w:val="false"/>
          <w:i w:val="false"/>
          <w:color w:val="000000"/>
          <w:sz w:val="28"/>
        </w:rPr>
        <w:t>
      9) Қазақстан Республикасының заңнамасында белгіленген өзге де құқықтарды жүзеге асыруға құқылы.</w:t>
      </w:r>
    </w:p>
    <w:p>
      <w:pPr>
        <w:spacing w:after="0"/>
        <w:ind w:left="0"/>
        <w:jc w:val="both"/>
      </w:pPr>
      <w:r>
        <w:rPr>
          <w:rFonts w:ascii="Times New Roman"/>
          <w:b w:val="false"/>
          <w:i w:val="false"/>
          <w:color w:val="000000"/>
          <w:sz w:val="28"/>
        </w:rPr>
        <w:t>
      20. "Маңғыстау облысының индустриялық-инновациялық даму басқармасы" мемлекеттік мекемесінің міндеттері:</w:t>
      </w:r>
    </w:p>
    <w:p>
      <w:pPr>
        <w:spacing w:after="0"/>
        <w:ind w:left="0"/>
        <w:jc w:val="both"/>
      </w:pPr>
      <w:r>
        <w:rPr>
          <w:rFonts w:ascii="Times New Roman"/>
          <w:b w:val="false"/>
          <w:i w:val="false"/>
          <w:color w:val="000000"/>
          <w:sz w:val="28"/>
        </w:rPr>
        <w:t>
      1) "Маңғыстау облысының индустриялық-инновациялық даму басқармасы" мемлекеттік мекемесінің құзыретіне кіретін мәселелер бойынша түсіндірмелер беруге;</w:t>
      </w:r>
    </w:p>
    <w:p>
      <w:pPr>
        <w:spacing w:after="0"/>
        <w:ind w:left="0"/>
        <w:jc w:val="both"/>
      </w:pPr>
      <w:r>
        <w:rPr>
          <w:rFonts w:ascii="Times New Roman"/>
          <w:b w:val="false"/>
          <w:i w:val="false"/>
          <w:color w:val="000000"/>
          <w:sz w:val="28"/>
        </w:rPr>
        <w:t>
      2)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p>
    <w:p>
      <w:pPr>
        <w:spacing w:after="0"/>
        <w:ind w:left="0"/>
        <w:jc w:val="both"/>
      </w:pPr>
      <w:r>
        <w:rPr>
          <w:rFonts w:ascii="Times New Roman"/>
          <w:b w:val="false"/>
          <w:i w:val="false"/>
          <w:color w:val="000000"/>
          <w:sz w:val="28"/>
        </w:rPr>
        <w:t>
      3) "Маңғыстау облысының индустриялық-инновациялық даму басқармасы" мемлекеттік мекемесі қызметкерлерінің әкімшілік мемлекеттік қызметшілерінің этика нормаларының сақталуын қамтамасыз етуге;</w:t>
      </w:r>
    </w:p>
    <w:p>
      <w:pPr>
        <w:spacing w:after="0"/>
        <w:ind w:left="0"/>
        <w:jc w:val="both"/>
      </w:pPr>
      <w:r>
        <w:rPr>
          <w:rFonts w:ascii="Times New Roman"/>
          <w:b w:val="false"/>
          <w:i w:val="false"/>
          <w:color w:val="000000"/>
          <w:sz w:val="28"/>
        </w:rPr>
        <w:t>
      4) "Маңғыстау облысының индустриялық-инновациялық даму басқармасы" мемлекеттік мекемесінің құзыретіне кіретін өзге де міндеттерді орындауға.</w:t>
      </w:r>
    </w:p>
    <w:p>
      <w:pPr>
        <w:spacing w:after="0"/>
        <w:ind w:left="0"/>
        <w:jc w:val="left"/>
      </w:pPr>
      <w:r>
        <w:rPr>
          <w:rFonts w:ascii="Times New Roman"/>
          <w:b/>
          <w:i w:val="false"/>
          <w:color w:val="000000"/>
        </w:rPr>
        <w:t xml:space="preserve"> 3. Маңғыстау облысының индустриялық-инновациялық даму басқармасының қызметін ұйымдастыру</w:t>
      </w:r>
    </w:p>
    <w:p>
      <w:pPr>
        <w:spacing w:after="0"/>
        <w:ind w:left="0"/>
        <w:jc w:val="both"/>
      </w:pPr>
      <w:r>
        <w:rPr>
          <w:rFonts w:ascii="Times New Roman"/>
          <w:b w:val="false"/>
          <w:i w:val="false"/>
          <w:color w:val="000000"/>
          <w:sz w:val="28"/>
        </w:rPr>
        <w:t>
      21. "Маңғыстау облысының индустриялық-инновациялық даму басқармасы" мемлекеттік мекемесіне басшылықты "Маңғыстау облысының индустриялық-инновациялық даму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22. "Маңғыстау облысының индустриялық-инновациялық даму басқармасы" мемлекеттік мекемесінің бірінші басшысын облыс әкімі қызметке тағайындайады және қызметтен босатады.</w:t>
      </w:r>
    </w:p>
    <w:p>
      <w:pPr>
        <w:spacing w:after="0"/>
        <w:ind w:left="0"/>
        <w:jc w:val="both"/>
      </w:pPr>
      <w:r>
        <w:rPr>
          <w:rFonts w:ascii="Times New Roman"/>
          <w:b w:val="false"/>
          <w:i w:val="false"/>
          <w:color w:val="000000"/>
          <w:sz w:val="28"/>
        </w:rPr>
        <w:t>
      23. "Маңғыстау облысының индустриялық-инновациялық даму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екі орынбасары болады.</w:t>
      </w:r>
    </w:p>
    <w:p>
      <w:pPr>
        <w:spacing w:after="0"/>
        <w:ind w:left="0"/>
        <w:jc w:val="both"/>
      </w:pPr>
      <w:r>
        <w:rPr>
          <w:rFonts w:ascii="Times New Roman"/>
          <w:b w:val="false"/>
          <w:i w:val="false"/>
          <w:color w:val="000000"/>
          <w:sz w:val="28"/>
        </w:rPr>
        <w:t>
      24. "Маңғыстау облысының индустриялық-инновациялық даму басқармасы" мемлекеттік мекемесі бірінші басшысының өкілеттігі:</w:t>
      </w:r>
    </w:p>
    <w:p>
      <w:pPr>
        <w:spacing w:after="0"/>
        <w:ind w:left="0"/>
        <w:jc w:val="both"/>
      </w:pPr>
      <w:r>
        <w:rPr>
          <w:rFonts w:ascii="Times New Roman"/>
          <w:b w:val="false"/>
          <w:i w:val="false"/>
          <w:color w:val="000000"/>
          <w:sz w:val="28"/>
        </w:rPr>
        <w:t>
      1) "Маңғыстау облысының индустриялық-инновациялық даму басқармасы" мемлекеттік мекемесінің жұмысын ұйымдастырады және оған басшылық етеді;</w:t>
      </w:r>
    </w:p>
    <w:p>
      <w:pPr>
        <w:spacing w:after="0"/>
        <w:ind w:left="0"/>
        <w:jc w:val="both"/>
      </w:pPr>
      <w:r>
        <w:rPr>
          <w:rFonts w:ascii="Times New Roman"/>
          <w:b w:val="false"/>
          <w:i w:val="false"/>
          <w:color w:val="000000"/>
          <w:sz w:val="28"/>
        </w:rPr>
        <w:t>
      2) "Маңғыстау облысының индустриялық-инновациялық даму басқармасы" мемлекеттік мекемесінің қызметкерлерінің міндеттері мен өкілеттіктерін айқындайды;</w:t>
      </w:r>
    </w:p>
    <w:p>
      <w:pPr>
        <w:spacing w:after="0"/>
        <w:ind w:left="0"/>
        <w:jc w:val="both"/>
      </w:pPr>
      <w:r>
        <w:rPr>
          <w:rFonts w:ascii="Times New Roman"/>
          <w:b w:val="false"/>
          <w:i w:val="false"/>
          <w:color w:val="000000"/>
          <w:sz w:val="28"/>
        </w:rPr>
        <w:t>
      3) "Маңғыстау облысының индустриялық-инновациялық даму басқармасы"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заңнамада белгіленген тәртіпте "Маңғыстау облысының индустриялық-инновациялық даму басқармасы" мемлекеттік мекемесінің қызметкерлеріне тәртіптік жазалар береді және көтермелеу шараларын қолданады;</w:t>
      </w:r>
    </w:p>
    <w:p>
      <w:pPr>
        <w:spacing w:after="0"/>
        <w:ind w:left="0"/>
        <w:jc w:val="both"/>
      </w:pPr>
      <w:r>
        <w:rPr>
          <w:rFonts w:ascii="Times New Roman"/>
          <w:b w:val="false"/>
          <w:i w:val="false"/>
          <w:color w:val="000000"/>
          <w:sz w:val="28"/>
        </w:rPr>
        <w:t>
      5) Қазақстан Республикасының заңнамасына сәйкес бұйрықтар шығарады, "Маңғыстау облысының индустриялық-инновациялық даму басқармасы" мемлекеттік мекемесінің қызметкерлері үшін орындауға міндетті нұсқаулар береді;</w:t>
      </w:r>
    </w:p>
    <w:p>
      <w:pPr>
        <w:spacing w:after="0"/>
        <w:ind w:left="0"/>
        <w:jc w:val="both"/>
      </w:pPr>
      <w:r>
        <w:rPr>
          <w:rFonts w:ascii="Times New Roman"/>
          <w:b w:val="false"/>
          <w:i w:val="false"/>
          <w:color w:val="000000"/>
          <w:sz w:val="28"/>
        </w:rPr>
        <w:t>
      6) "Маңғыстау облысының индустриялық-инновациялық даму басқармасы" мемлекеттік мекемесінің құрылымы мен штат кестесін бекітеді;</w:t>
      </w:r>
    </w:p>
    <w:p>
      <w:pPr>
        <w:spacing w:after="0"/>
        <w:ind w:left="0"/>
        <w:jc w:val="both"/>
      </w:pPr>
      <w:r>
        <w:rPr>
          <w:rFonts w:ascii="Times New Roman"/>
          <w:b w:val="false"/>
          <w:i w:val="false"/>
          <w:color w:val="000000"/>
          <w:sz w:val="28"/>
        </w:rPr>
        <w:t>
      7) барлық мемлекеттік органдарда және ұйымдарда "Маңғыстау облысының индустриялық-инновациялық даму басқармасы" мемлекеттік мекемесінің мүддесін білдіреді;</w:t>
      </w:r>
    </w:p>
    <w:p>
      <w:pPr>
        <w:spacing w:after="0"/>
        <w:ind w:left="0"/>
        <w:jc w:val="both"/>
      </w:pPr>
      <w:r>
        <w:rPr>
          <w:rFonts w:ascii="Times New Roman"/>
          <w:b w:val="false"/>
          <w:i w:val="false"/>
          <w:color w:val="000000"/>
          <w:sz w:val="28"/>
        </w:rPr>
        <w:t>
      8) ерлер мен әйелдерді басшылық қызметке ұсыну кезінде гендерлік теңгерімнің сақталуын қамтамасыз етеді;</w:t>
      </w:r>
    </w:p>
    <w:p>
      <w:pPr>
        <w:spacing w:after="0"/>
        <w:ind w:left="0"/>
        <w:jc w:val="both"/>
      </w:pPr>
      <w:r>
        <w:rPr>
          <w:rFonts w:ascii="Times New Roman"/>
          <w:b w:val="false"/>
          <w:i w:val="false"/>
          <w:color w:val="000000"/>
          <w:sz w:val="28"/>
        </w:rPr>
        <w:t>
      9) "Маңғыстау облысының индустриялық-инновациялық даму басқармасы" мемлекеттік мекемесінің құзыретіне кіретін мәселелер бойынша есептік материалдарды дайындау жөніндегі жұмысын бақылайды;</w:t>
      </w:r>
    </w:p>
    <w:p>
      <w:pPr>
        <w:spacing w:after="0"/>
        <w:ind w:left="0"/>
        <w:jc w:val="both"/>
      </w:pPr>
      <w:r>
        <w:rPr>
          <w:rFonts w:ascii="Times New Roman"/>
          <w:b w:val="false"/>
          <w:i w:val="false"/>
          <w:color w:val="000000"/>
          <w:sz w:val="28"/>
        </w:rPr>
        <w:t>
      10) "Маңғыстау облысының индустриялық-инновациялық даму басқармасы" мемлекеттік мекемесіне бекітілген қаржы қаражатының нысаналы жұмсалуына және материалдық құндылықтардың сақталуына бақылауды жүзеге асырады;</w:t>
      </w:r>
    </w:p>
    <w:p>
      <w:pPr>
        <w:spacing w:after="0"/>
        <w:ind w:left="0"/>
        <w:jc w:val="both"/>
      </w:pPr>
      <w:r>
        <w:rPr>
          <w:rFonts w:ascii="Times New Roman"/>
          <w:b w:val="false"/>
          <w:i w:val="false"/>
          <w:color w:val="000000"/>
          <w:sz w:val="28"/>
        </w:rPr>
        <w:t>
      11) "Маңғыстау облысының индустриялық-инновациялық даму басқармасы" мемлекеттік мекемесіндегі сыбайлас жемқорлыққа қарсы іс-қимыл жасау жөніндегі жұмысқа жеке жауапты болады;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өкілеттілікті жүзеге асырады.</w:t>
      </w:r>
    </w:p>
    <w:p>
      <w:pPr>
        <w:spacing w:after="0"/>
        <w:ind w:left="0"/>
        <w:jc w:val="both"/>
      </w:pPr>
      <w:r>
        <w:rPr>
          <w:rFonts w:ascii="Times New Roman"/>
          <w:b w:val="false"/>
          <w:i w:val="false"/>
          <w:color w:val="000000"/>
          <w:sz w:val="28"/>
        </w:rPr>
        <w:t>
      25. "Маңғыстау облысының индустриялық-инновациялық даму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left"/>
      </w:pPr>
      <w:r>
        <w:rPr>
          <w:rFonts w:ascii="Times New Roman"/>
          <w:b/>
          <w:i w:val="false"/>
          <w:color w:val="000000"/>
        </w:rPr>
        <w:t xml:space="preserve"> 4. Маңғыстау облысының индустриялық-инновациялық даму басқармасының мүлкі</w:t>
      </w:r>
    </w:p>
    <w:p>
      <w:pPr>
        <w:spacing w:after="0"/>
        <w:ind w:left="0"/>
        <w:jc w:val="both"/>
      </w:pPr>
      <w:r>
        <w:rPr>
          <w:rFonts w:ascii="Times New Roman"/>
          <w:b w:val="false"/>
          <w:i w:val="false"/>
          <w:color w:val="000000"/>
          <w:sz w:val="28"/>
        </w:rPr>
        <w:t>
      26. "Маңғыстау облысының индустриялық-инновациялық даму басқармасы" мемлекеттік мекемесінің жедел басқару құқығында оқшауланған мүлкі болады.</w:t>
      </w:r>
    </w:p>
    <w:p>
      <w:pPr>
        <w:spacing w:after="0"/>
        <w:ind w:left="0"/>
        <w:jc w:val="both"/>
      </w:pPr>
      <w:r>
        <w:rPr>
          <w:rFonts w:ascii="Times New Roman"/>
          <w:b w:val="false"/>
          <w:i w:val="false"/>
          <w:color w:val="000000"/>
          <w:sz w:val="28"/>
        </w:rPr>
        <w:t>
      27. "Маңғыстау облысының индустриялық-инновациялық даму басқармасы"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28. "Маңғыстау облысының индустриялық-инновациялық даму басқармасы" мемлекеттік мекемесіне бекітілген мүлік облыстық коммуналдық меншікке жатады.</w:t>
      </w:r>
    </w:p>
    <w:p>
      <w:pPr>
        <w:spacing w:after="0"/>
        <w:ind w:left="0"/>
        <w:jc w:val="both"/>
      </w:pPr>
      <w:r>
        <w:rPr>
          <w:rFonts w:ascii="Times New Roman"/>
          <w:b w:val="false"/>
          <w:i w:val="false"/>
          <w:color w:val="000000"/>
          <w:sz w:val="28"/>
        </w:rPr>
        <w:t>
      29. Егер заңнамада өзгеше көзделмесе, "Маңғыстау облысының индустриялық-инновациялық даму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4. Ережеге өзгерістер мен толықтырулар енгізу тәртібі</w:t>
      </w:r>
    </w:p>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Ережеге</w:t>
      </w:r>
      <w:r>
        <w:rPr>
          <w:rFonts w:ascii="Times New Roman"/>
          <w:b w:val="false"/>
          <w:i w:val="false"/>
          <w:color w:val="000000"/>
          <w:sz w:val="28"/>
        </w:rPr>
        <w:t xml:space="preserve"> өзгерістер мен толықтырулар енгізу Маңғыстау облысы әкімдігінің қаулысы бойынша жүргізіледі.</w:t>
      </w:r>
    </w:p>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өзгерістер мен толықтырулар Қазақстан Республикасының заңнамасына сәйкес тіркеледі. </w:t>
      </w:r>
    </w:p>
    <w:p>
      <w:pPr>
        <w:spacing w:after="0"/>
        <w:ind w:left="0"/>
        <w:jc w:val="left"/>
      </w:pPr>
      <w:r>
        <w:rPr>
          <w:rFonts w:ascii="Times New Roman"/>
          <w:b/>
          <w:i w:val="false"/>
          <w:color w:val="000000"/>
        </w:rPr>
        <w:t xml:space="preserve"> 5. Маңғыстау облысының индустриялық-инновациялық даму басқармасын қайта ұйымдастыру және тарату</w:t>
      </w:r>
    </w:p>
    <w:p>
      <w:pPr>
        <w:spacing w:after="0"/>
        <w:ind w:left="0"/>
        <w:jc w:val="both"/>
      </w:pPr>
      <w:r>
        <w:rPr>
          <w:rFonts w:ascii="Times New Roman"/>
          <w:b w:val="false"/>
          <w:i w:val="false"/>
          <w:color w:val="000000"/>
          <w:sz w:val="28"/>
        </w:rPr>
        <w:t>
      32. "Маңғыстау облысының индустриялық-инновациялық даму басқармасы" мемлекеттік мекемесін қайта ұйымдастыру және тарату облыс әкімдігімен жүзеге асырылады.</w:t>
      </w:r>
    </w:p>
    <w:p>
      <w:pPr>
        <w:spacing w:after="0"/>
        <w:ind w:left="0"/>
        <w:jc w:val="both"/>
      </w:pPr>
      <w:r>
        <w:rPr>
          <w:rFonts w:ascii="Times New Roman"/>
          <w:b w:val="false"/>
          <w:i w:val="false"/>
          <w:color w:val="000000"/>
          <w:sz w:val="28"/>
        </w:rPr>
        <w:t>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