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bd45e" w14:textId="b8bd4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2014 жылғы 11 желтоқсандағы № 21/304 "2015-2017 жылдарға арналған облыстық бюджет туралы" шешіміне өзгерістер енгізу туралы</w:t>
      </w:r>
    </w:p>
    <w:p>
      <w:pPr>
        <w:spacing w:after="0"/>
        <w:ind w:left="0"/>
        <w:jc w:val="both"/>
      </w:pPr>
      <w:r>
        <w:rPr>
          <w:rFonts w:ascii="Times New Roman"/>
          <w:b w:val="false"/>
          <w:i w:val="false"/>
          <w:color w:val="000000"/>
          <w:sz w:val="28"/>
        </w:rPr>
        <w:t>Маңғыстау облыстық мәслихатының 2015 жылғы 10 желтоқсандағы № 29/427 шешімі. Маңғыстау облысы Әділет департаментінде 2015 жылғы 11 желтоқсанда № 2909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Облыстық мәслихаттың 2014 жылғы 11 желтоқсандағы </w:t>
      </w:r>
      <w:r>
        <w:rPr>
          <w:rFonts w:ascii="Times New Roman"/>
          <w:b w:val="false"/>
          <w:i w:val="false"/>
          <w:color w:val="000000"/>
          <w:sz w:val="28"/>
        </w:rPr>
        <w:t>№ 21/304</w:t>
      </w:r>
      <w:r>
        <w:rPr>
          <w:rFonts w:ascii="Times New Roman"/>
          <w:b w:val="false"/>
          <w:i w:val="false"/>
          <w:color w:val="000000"/>
          <w:sz w:val="28"/>
        </w:rPr>
        <w:t xml:space="preserve"> «2015 - 2017 жылдарға арналған облыстық бюджет туралы» шешіміне (нормативтік құқықтық актілерді мемлекеттік тіркеу Тізілімінде № 2567 болып тіркелген, «Маңғыстау» газетінің 2015 жылғы 10 қаңтардағы № 5-6 санында жарияланған) келесідей өзгерістер енгізілсін:</w:t>
      </w:r>
      <w:r>
        <w:br/>
      </w:r>
      <w:r>
        <w:rPr>
          <w:rFonts w:ascii="Times New Roman"/>
          <w:b w:val="false"/>
          <w:i w:val="false"/>
          <w:color w:val="000000"/>
          <w:sz w:val="28"/>
        </w:rPr>
        <w:t>
</w:t>
      </w:r>
      <w:r>
        <w:rPr>
          <w:rFonts w:ascii="Times New Roman"/>
          <w:b w:val="false"/>
          <w:i w:val="false"/>
          <w:color w:val="000000"/>
          <w:sz w:val="28"/>
        </w:rPr>
        <w:t>
      2015 - 2017 жылдарға арналған облыстық бюджет </w:t>
      </w:r>
      <w:r>
        <w:rPr>
          <w:rFonts w:ascii="Times New Roman"/>
          <w:b w:val="false"/>
          <w:i w:val="false"/>
          <w:color w:val="000000"/>
          <w:sz w:val="28"/>
        </w:rPr>
        <w:t>қосымшаға</w:t>
      </w:r>
      <w:r>
        <w:rPr>
          <w:rFonts w:ascii="Times New Roman"/>
          <w:b w:val="false"/>
          <w:i w:val="false"/>
          <w:color w:val="000000"/>
          <w:sz w:val="28"/>
        </w:rPr>
        <w:t xml:space="preserve"> сәйкес, тиісінше, оның ішінде 2015 жылға, мынадай көлемдерде бекітілсін:</w:t>
      </w:r>
      <w:r>
        <w:br/>
      </w:r>
      <w:r>
        <w:rPr>
          <w:rFonts w:ascii="Times New Roman"/>
          <w:b w:val="false"/>
          <w:i w:val="false"/>
          <w:color w:val="000000"/>
          <w:sz w:val="28"/>
        </w:rPr>
        <w:t>
      «1) кірістер – 98 903 750 мың теңге, оның ішінде:</w:t>
      </w:r>
      <w:r>
        <w:br/>
      </w:r>
      <w:r>
        <w:rPr>
          <w:rFonts w:ascii="Times New Roman"/>
          <w:b w:val="false"/>
          <w:i w:val="false"/>
          <w:color w:val="000000"/>
          <w:sz w:val="28"/>
        </w:rPr>
        <w:t>
      салықтық түсімдер бойынша – 58 182 909 мың теңге;</w:t>
      </w:r>
      <w:r>
        <w:br/>
      </w:r>
      <w:r>
        <w:rPr>
          <w:rFonts w:ascii="Times New Roman"/>
          <w:b w:val="false"/>
          <w:i w:val="false"/>
          <w:color w:val="000000"/>
          <w:sz w:val="28"/>
        </w:rPr>
        <w:t>
      салықтық емес түсімдер бойынша – 2 606 501 мың теңге;</w:t>
      </w:r>
      <w:r>
        <w:br/>
      </w:r>
      <w:r>
        <w:rPr>
          <w:rFonts w:ascii="Times New Roman"/>
          <w:b w:val="false"/>
          <w:i w:val="false"/>
          <w:color w:val="000000"/>
          <w:sz w:val="28"/>
        </w:rPr>
        <w:t>
      негізгі капиталды сатудан түсетін түсімдер – 3 100 мың теңге;</w:t>
      </w:r>
      <w:r>
        <w:br/>
      </w:r>
      <w:r>
        <w:rPr>
          <w:rFonts w:ascii="Times New Roman"/>
          <w:b w:val="false"/>
          <w:i w:val="false"/>
          <w:color w:val="000000"/>
          <w:sz w:val="28"/>
        </w:rPr>
        <w:t>
      трансферттер түсімдері бойынша – 38 111 239 мың теңге;</w:t>
      </w:r>
      <w:r>
        <w:br/>
      </w:r>
      <w:r>
        <w:rPr>
          <w:rFonts w:ascii="Times New Roman"/>
          <w:b w:val="false"/>
          <w:i w:val="false"/>
          <w:color w:val="000000"/>
          <w:sz w:val="28"/>
        </w:rPr>
        <w:t>
      2) шығындар – 99 889 561 мың теңге;</w:t>
      </w:r>
      <w:r>
        <w:br/>
      </w:r>
      <w:r>
        <w:rPr>
          <w:rFonts w:ascii="Times New Roman"/>
          <w:b w:val="false"/>
          <w:i w:val="false"/>
          <w:color w:val="000000"/>
          <w:sz w:val="28"/>
        </w:rPr>
        <w:t>
      3) таза бюджеттік несиелендіру – 4 478 664 мың теңге, оның ішінде:</w:t>
      </w:r>
      <w:r>
        <w:br/>
      </w:r>
      <w:r>
        <w:rPr>
          <w:rFonts w:ascii="Times New Roman"/>
          <w:b w:val="false"/>
          <w:i w:val="false"/>
          <w:color w:val="000000"/>
          <w:sz w:val="28"/>
        </w:rPr>
        <w:t>
      бюджеттік кредиттер – 8 149 152 мың теңге;</w:t>
      </w:r>
      <w:r>
        <w:br/>
      </w:r>
      <w:r>
        <w:rPr>
          <w:rFonts w:ascii="Times New Roman"/>
          <w:b w:val="false"/>
          <w:i w:val="false"/>
          <w:color w:val="000000"/>
          <w:sz w:val="28"/>
        </w:rPr>
        <w:t>
      бюджеттік кредиттерді өтеу – 3 670 488 мың теңге;</w:t>
      </w:r>
      <w:r>
        <w:br/>
      </w:r>
      <w:r>
        <w:rPr>
          <w:rFonts w:ascii="Times New Roman"/>
          <w:b w:val="false"/>
          <w:i w:val="false"/>
          <w:color w:val="000000"/>
          <w:sz w:val="28"/>
        </w:rPr>
        <w:t>
      4) қаржы активтерімен жасалатын операциялар бойынша сальдо – 656 924 мың теңге, оның ішінде:</w:t>
      </w:r>
      <w:r>
        <w:br/>
      </w:r>
      <w:r>
        <w:rPr>
          <w:rFonts w:ascii="Times New Roman"/>
          <w:b w:val="false"/>
          <w:i w:val="false"/>
          <w:color w:val="000000"/>
          <w:sz w:val="28"/>
        </w:rPr>
        <w:t>
      қаржы активтерін сатып алу – 656 924 мың теңге;</w:t>
      </w:r>
      <w:r>
        <w:br/>
      </w:r>
      <w:r>
        <w:rPr>
          <w:rFonts w:ascii="Times New Roman"/>
          <w:b w:val="false"/>
          <w:i w:val="false"/>
          <w:color w:val="000000"/>
          <w:sz w:val="28"/>
        </w:rPr>
        <w:t>
      мемлекеттің қаржы активтерін сатудан түсетін түсімдер – 0 теңге;</w:t>
      </w:r>
      <w:r>
        <w:br/>
      </w:r>
      <w:r>
        <w:rPr>
          <w:rFonts w:ascii="Times New Roman"/>
          <w:b w:val="false"/>
          <w:i w:val="false"/>
          <w:color w:val="000000"/>
          <w:sz w:val="28"/>
        </w:rPr>
        <w:t>
      5) бюджет тапшылығы (профициті) – 6 121 399 мың теңге;</w:t>
      </w:r>
      <w:r>
        <w:br/>
      </w:r>
      <w:r>
        <w:rPr>
          <w:rFonts w:ascii="Times New Roman"/>
          <w:b w:val="false"/>
          <w:i w:val="false"/>
          <w:color w:val="000000"/>
          <w:sz w:val="28"/>
        </w:rPr>
        <w:t>
      6) бюджет тапшылығын қаржыландыру (профицитін пайдалану) – 6 121 399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w:t>
      </w:r>
      <w:r>
        <w:rPr>
          <w:rFonts w:ascii="Times New Roman"/>
          <w:b w:val="false"/>
          <w:i w:val="false"/>
          <w:color w:val="000000"/>
          <w:sz w:val="28"/>
        </w:rPr>
        <w:t>1) тармақшасы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Төлем көзінен ұсталатын кірістен алынатын жеке табыс салығы:</w:t>
      </w:r>
      <w:r>
        <w:br/>
      </w:r>
      <w:r>
        <w:rPr>
          <w:rFonts w:ascii="Times New Roman"/>
          <w:b w:val="false"/>
          <w:i w:val="false"/>
          <w:color w:val="000000"/>
          <w:sz w:val="28"/>
        </w:rPr>
        <w:t>
      Бейнеу ауданына – 76,7 пайыз;</w:t>
      </w:r>
      <w:r>
        <w:br/>
      </w:r>
      <w:r>
        <w:rPr>
          <w:rFonts w:ascii="Times New Roman"/>
          <w:b w:val="false"/>
          <w:i w:val="false"/>
          <w:color w:val="000000"/>
          <w:sz w:val="28"/>
        </w:rPr>
        <w:t>
      Қарақия ауданына – 38,3 пайыз;</w:t>
      </w:r>
      <w:r>
        <w:br/>
      </w:r>
      <w:r>
        <w:rPr>
          <w:rFonts w:ascii="Times New Roman"/>
          <w:b w:val="false"/>
          <w:i w:val="false"/>
          <w:color w:val="000000"/>
          <w:sz w:val="28"/>
        </w:rPr>
        <w:t>
      Маңғыстау ауданына – 79,3 пайыз;</w:t>
      </w:r>
      <w:r>
        <w:br/>
      </w:r>
      <w:r>
        <w:rPr>
          <w:rFonts w:ascii="Times New Roman"/>
          <w:b w:val="false"/>
          <w:i w:val="false"/>
          <w:color w:val="000000"/>
          <w:sz w:val="28"/>
        </w:rPr>
        <w:t>
      Түпқараған ауданына – 40,1 пайыз;</w:t>
      </w:r>
      <w:r>
        <w:br/>
      </w:r>
      <w:r>
        <w:rPr>
          <w:rFonts w:ascii="Times New Roman"/>
          <w:b w:val="false"/>
          <w:i w:val="false"/>
          <w:color w:val="000000"/>
          <w:sz w:val="28"/>
        </w:rPr>
        <w:t>
      Мұнайлы ауданына – 100 пайыз;</w:t>
      </w:r>
      <w:r>
        <w:br/>
      </w:r>
      <w:r>
        <w:rPr>
          <w:rFonts w:ascii="Times New Roman"/>
          <w:b w:val="false"/>
          <w:i w:val="false"/>
          <w:color w:val="000000"/>
          <w:sz w:val="28"/>
        </w:rPr>
        <w:t>
      Ақтау қаласына – 17,6 пайыз;</w:t>
      </w:r>
      <w:r>
        <w:br/>
      </w:r>
      <w:r>
        <w:rPr>
          <w:rFonts w:ascii="Times New Roman"/>
          <w:b w:val="false"/>
          <w:i w:val="false"/>
          <w:color w:val="000000"/>
          <w:sz w:val="28"/>
        </w:rPr>
        <w:t>
      Жаңаөзен қаласына – 42,8 пайыз.»;</w:t>
      </w:r>
      <w:r>
        <w:br/>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w:t>
      </w:r>
      <w:r>
        <w:rPr>
          <w:rFonts w:ascii="Times New Roman"/>
          <w:b w:val="false"/>
          <w:i w:val="false"/>
          <w:color w:val="000000"/>
          <w:sz w:val="28"/>
        </w:rPr>
        <w:t>2) тармақшасы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«2) Төлем көзінен ұсталмайтын кірістен алынатын жеке табыс салығы:</w:t>
      </w:r>
      <w:r>
        <w:br/>
      </w:r>
      <w:r>
        <w:rPr>
          <w:rFonts w:ascii="Times New Roman"/>
          <w:b w:val="false"/>
          <w:i w:val="false"/>
          <w:color w:val="000000"/>
          <w:sz w:val="28"/>
        </w:rPr>
        <w:t>
      Бейнеу ауданына – 100 пайыз;</w:t>
      </w:r>
      <w:r>
        <w:br/>
      </w:r>
      <w:r>
        <w:rPr>
          <w:rFonts w:ascii="Times New Roman"/>
          <w:b w:val="false"/>
          <w:i w:val="false"/>
          <w:color w:val="000000"/>
          <w:sz w:val="28"/>
        </w:rPr>
        <w:t>
      Қарақия ауданына – 100 пайыз;</w:t>
      </w:r>
      <w:r>
        <w:br/>
      </w:r>
      <w:r>
        <w:rPr>
          <w:rFonts w:ascii="Times New Roman"/>
          <w:b w:val="false"/>
          <w:i w:val="false"/>
          <w:color w:val="000000"/>
          <w:sz w:val="28"/>
        </w:rPr>
        <w:t>
      Маңғыстау ауданына – 100 пайыз;</w:t>
      </w:r>
      <w:r>
        <w:br/>
      </w:r>
      <w:r>
        <w:rPr>
          <w:rFonts w:ascii="Times New Roman"/>
          <w:b w:val="false"/>
          <w:i w:val="false"/>
          <w:color w:val="000000"/>
          <w:sz w:val="28"/>
        </w:rPr>
        <w:t>
      Түпқараған ауданына – 100 пайыз;</w:t>
      </w:r>
      <w:r>
        <w:br/>
      </w:r>
      <w:r>
        <w:rPr>
          <w:rFonts w:ascii="Times New Roman"/>
          <w:b w:val="false"/>
          <w:i w:val="false"/>
          <w:color w:val="000000"/>
          <w:sz w:val="28"/>
        </w:rPr>
        <w:t>
      Мұнайлы ауданына – 100 пайыз;</w:t>
      </w:r>
      <w:r>
        <w:br/>
      </w:r>
      <w:r>
        <w:rPr>
          <w:rFonts w:ascii="Times New Roman"/>
          <w:b w:val="false"/>
          <w:i w:val="false"/>
          <w:color w:val="000000"/>
          <w:sz w:val="28"/>
        </w:rPr>
        <w:t>
      Ақтау қаласына – 68,4 пайыз;</w:t>
      </w:r>
      <w:r>
        <w:br/>
      </w:r>
      <w:r>
        <w:rPr>
          <w:rFonts w:ascii="Times New Roman"/>
          <w:b w:val="false"/>
          <w:i w:val="false"/>
          <w:color w:val="000000"/>
          <w:sz w:val="28"/>
        </w:rPr>
        <w:t>
      Жаңаөзен қаласына –100 пайыз.»;</w:t>
      </w:r>
      <w:r>
        <w:br/>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w:t>
      </w:r>
      <w:r>
        <w:rPr>
          <w:rFonts w:ascii="Times New Roman"/>
          <w:b w:val="false"/>
          <w:i w:val="false"/>
          <w:color w:val="000000"/>
          <w:sz w:val="28"/>
        </w:rPr>
        <w:t>4) тармақшасы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«3) Шетел азаматтарының кірістерінен төлем көзінен ұсталмайтын жеке табыс салығы:</w:t>
      </w:r>
      <w:r>
        <w:br/>
      </w:r>
      <w:r>
        <w:rPr>
          <w:rFonts w:ascii="Times New Roman"/>
          <w:b w:val="false"/>
          <w:i w:val="false"/>
          <w:color w:val="000000"/>
          <w:sz w:val="28"/>
        </w:rPr>
        <w:t>
      Бейнеу ауданына – 100 пайыз;</w:t>
      </w:r>
      <w:r>
        <w:br/>
      </w:r>
      <w:r>
        <w:rPr>
          <w:rFonts w:ascii="Times New Roman"/>
          <w:b w:val="false"/>
          <w:i w:val="false"/>
          <w:color w:val="000000"/>
          <w:sz w:val="28"/>
        </w:rPr>
        <w:t>
      Қарақия ауданына – 100 пайыз;</w:t>
      </w:r>
      <w:r>
        <w:br/>
      </w:r>
      <w:r>
        <w:rPr>
          <w:rFonts w:ascii="Times New Roman"/>
          <w:b w:val="false"/>
          <w:i w:val="false"/>
          <w:color w:val="000000"/>
          <w:sz w:val="28"/>
        </w:rPr>
        <w:t>
      Маңғыстау ауданына – 100 пайыз;</w:t>
      </w:r>
      <w:r>
        <w:br/>
      </w:r>
      <w:r>
        <w:rPr>
          <w:rFonts w:ascii="Times New Roman"/>
          <w:b w:val="false"/>
          <w:i w:val="false"/>
          <w:color w:val="000000"/>
          <w:sz w:val="28"/>
        </w:rPr>
        <w:t>
      Түпқараған ауданына – 100 пайыз;</w:t>
      </w:r>
      <w:r>
        <w:br/>
      </w:r>
      <w:r>
        <w:rPr>
          <w:rFonts w:ascii="Times New Roman"/>
          <w:b w:val="false"/>
          <w:i w:val="false"/>
          <w:color w:val="000000"/>
          <w:sz w:val="28"/>
        </w:rPr>
        <w:t>
      Мұнайлы ауданына – 100 пайыз;</w:t>
      </w:r>
      <w:r>
        <w:br/>
      </w:r>
      <w:r>
        <w:rPr>
          <w:rFonts w:ascii="Times New Roman"/>
          <w:b w:val="false"/>
          <w:i w:val="false"/>
          <w:color w:val="000000"/>
          <w:sz w:val="28"/>
        </w:rPr>
        <w:t>
      Ақтау қаласына – 100 пайыз;</w:t>
      </w:r>
      <w:r>
        <w:br/>
      </w:r>
      <w:r>
        <w:rPr>
          <w:rFonts w:ascii="Times New Roman"/>
          <w:b w:val="false"/>
          <w:i w:val="false"/>
          <w:color w:val="000000"/>
          <w:sz w:val="28"/>
        </w:rPr>
        <w:t>
      Жаңаөзен қаласына – 100 пайыз.»;</w:t>
      </w:r>
      <w:r>
        <w:br/>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w:t>
      </w:r>
      <w:r>
        <w:rPr>
          <w:rFonts w:ascii="Times New Roman"/>
          <w:b w:val="false"/>
          <w:i w:val="false"/>
          <w:color w:val="000000"/>
          <w:sz w:val="28"/>
        </w:rPr>
        <w:t>5) тармақшасы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«4) Әлеуметтік салық:</w:t>
      </w:r>
      <w:r>
        <w:br/>
      </w:r>
      <w:r>
        <w:rPr>
          <w:rFonts w:ascii="Times New Roman"/>
          <w:b w:val="false"/>
          <w:i w:val="false"/>
          <w:color w:val="000000"/>
          <w:sz w:val="28"/>
        </w:rPr>
        <w:t>
      Бейнеу ауданына – 76,7 пайыз;</w:t>
      </w:r>
      <w:r>
        <w:br/>
      </w:r>
      <w:r>
        <w:rPr>
          <w:rFonts w:ascii="Times New Roman"/>
          <w:b w:val="false"/>
          <w:i w:val="false"/>
          <w:color w:val="000000"/>
          <w:sz w:val="28"/>
        </w:rPr>
        <w:t>
      Қарақия ауданына – 38,2 пайыз;</w:t>
      </w:r>
      <w:r>
        <w:br/>
      </w:r>
      <w:r>
        <w:rPr>
          <w:rFonts w:ascii="Times New Roman"/>
          <w:b w:val="false"/>
          <w:i w:val="false"/>
          <w:color w:val="000000"/>
          <w:sz w:val="28"/>
        </w:rPr>
        <w:t>
      Маңғыстау ауданына – 79,2 пайыз;</w:t>
      </w:r>
      <w:r>
        <w:br/>
      </w:r>
      <w:r>
        <w:rPr>
          <w:rFonts w:ascii="Times New Roman"/>
          <w:b w:val="false"/>
          <w:i w:val="false"/>
          <w:color w:val="000000"/>
          <w:sz w:val="28"/>
        </w:rPr>
        <w:t>
      Түпқараған ауданына – 40,1 пайыз;</w:t>
      </w:r>
      <w:r>
        <w:br/>
      </w:r>
      <w:r>
        <w:rPr>
          <w:rFonts w:ascii="Times New Roman"/>
          <w:b w:val="false"/>
          <w:i w:val="false"/>
          <w:color w:val="000000"/>
          <w:sz w:val="28"/>
        </w:rPr>
        <w:t>
      Мұнайлы ауданына – 100 пайыз;</w:t>
      </w:r>
      <w:r>
        <w:br/>
      </w:r>
      <w:r>
        <w:rPr>
          <w:rFonts w:ascii="Times New Roman"/>
          <w:b w:val="false"/>
          <w:i w:val="false"/>
          <w:color w:val="000000"/>
          <w:sz w:val="28"/>
        </w:rPr>
        <w:t>
      Ақтау қаласына – 17,6 пайыз;</w:t>
      </w:r>
      <w:r>
        <w:br/>
      </w:r>
      <w:r>
        <w:rPr>
          <w:rFonts w:ascii="Times New Roman"/>
          <w:b w:val="false"/>
          <w:i w:val="false"/>
          <w:color w:val="000000"/>
          <w:sz w:val="28"/>
        </w:rPr>
        <w:t>
      Жаңаөзен қаласына – 42,8 пайыз.»;</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«2015 жылға арналған облыстық бюджетте облыстық бюджеттен аудандар бюджеттеріне берілетін субвенция көлемі 3 226 736 мың теңге сомасында көзделсін, оның ішінде:</w:t>
      </w:r>
      <w:r>
        <w:br/>
      </w:r>
      <w:r>
        <w:rPr>
          <w:rFonts w:ascii="Times New Roman"/>
          <w:b w:val="false"/>
          <w:i w:val="false"/>
          <w:color w:val="000000"/>
          <w:sz w:val="28"/>
        </w:rPr>
        <w:t>
      Бейнеу ауданына – 2 246 174 мың теңге;</w:t>
      </w:r>
      <w:r>
        <w:br/>
      </w:r>
      <w:r>
        <w:rPr>
          <w:rFonts w:ascii="Times New Roman"/>
          <w:b w:val="false"/>
          <w:i w:val="false"/>
          <w:color w:val="000000"/>
          <w:sz w:val="28"/>
        </w:rPr>
        <w:t>
      Мұнайлы ауданына – 690 318 мың теңге;</w:t>
      </w:r>
      <w:r>
        <w:br/>
      </w:r>
      <w:r>
        <w:rPr>
          <w:rFonts w:ascii="Times New Roman"/>
          <w:b w:val="false"/>
          <w:i w:val="false"/>
          <w:color w:val="000000"/>
          <w:sz w:val="28"/>
        </w:rPr>
        <w:t>
      Түпқараған ауданына – 290 245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«14. Облыс әкімдігінің резерві 98 469 мың теңге сомасында бекітілсін.».</w:t>
      </w:r>
      <w:r>
        <w:br/>
      </w:r>
      <w:r>
        <w:rPr>
          <w:rFonts w:ascii="Times New Roman"/>
          <w:b w:val="false"/>
          <w:i w:val="false"/>
          <w:color w:val="000000"/>
          <w:sz w:val="28"/>
        </w:rPr>
        <w:t>
      2. Осы шешім 2015 жылдың 1 қаңтарынан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Сессия төрағасы                         М. Ибағаров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Облыстық</w:t>
      </w:r>
      <w:r>
        <w:br/>
      </w:r>
      <w:r>
        <w:rPr>
          <w:rFonts w:ascii="Times New Roman"/>
          <w:b w:val="false"/>
          <w:i w:val="false"/>
          <w:color w:val="000000"/>
          <w:sz w:val="28"/>
        </w:rPr>
        <w:t>
</w:t>
      </w:r>
      <w:r>
        <w:rPr>
          <w:rFonts w:ascii="Times New Roman"/>
          <w:b w:val="false"/>
          <w:i/>
          <w:color w:val="000000"/>
          <w:sz w:val="28"/>
        </w:rPr>
        <w:t>      мәслихат хатшысы                        Б. Жүсіпов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«Маңғыстау облысының экономика және</w:t>
      </w:r>
      <w:r>
        <w:br/>
      </w:r>
      <w:r>
        <w:rPr>
          <w:rFonts w:ascii="Times New Roman"/>
          <w:b w:val="false"/>
          <w:i w:val="false"/>
          <w:color w:val="000000"/>
          <w:sz w:val="28"/>
        </w:rPr>
        <w:t>
      бюджеттік жоспарлау басқармасы»</w:t>
      </w:r>
      <w:r>
        <w:br/>
      </w:r>
      <w:r>
        <w:rPr>
          <w:rFonts w:ascii="Times New Roman"/>
          <w:b w:val="false"/>
          <w:i w:val="false"/>
          <w:color w:val="000000"/>
          <w:sz w:val="28"/>
        </w:rPr>
        <w:t>
      мемлекеттік мекемесі басшысының</w:t>
      </w:r>
      <w:r>
        <w:br/>
      </w:r>
      <w:r>
        <w:rPr>
          <w:rFonts w:ascii="Times New Roman"/>
          <w:b w:val="false"/>
          <w:i w:val="false"/>
          <w:color w:val="000000"/>
          <w:sz w:val="28"/>
        </w:rPr>
        <w:t>
      міндетін атқарушы</w:t>
      </w:r>
      <w:r>
        <w:br/>
      </w:r>
      <w:r>
        <w:rPr>
          <w:rFonts w:ascii="Times New Roman"/>
          <w:b w:val="false"/>
          <w:i w:val="false"/>
          <w:color w:val="000000"/>
          <w:sz w:val="28"/>
        </w:rPr>
        <w:t>
      С.Б. Нарешова</w:t>
      </w:r>
      <w:r>
        <w:br/>
      </w:r>
      <w:r>
        <w:rPr>
          <w:rFonts w:ascii="Times New Roman"/>
          <w:b w:val="false"/>
          <w:i w:val="false"/>
          <w:color w:val="000000"/>
          <w:sz w:val="28"/>
        </w:rPr>
        <w:t>
      10 желтоқсан 2015 жыл</w:t>
      </w:r>
      <w:r>
        <w:br/>
      </w:r>
      <w:r>
        <w:rPr>
          <w:rFonts w:ascii="Times New Roman"/>
          <w:b w:val="false"/>
          <w:i w:val="false"/>
          <w:color w:val="000000"/>
          <w:sz w:val="28"/>
        </w:rPr>
        <w:t>
 </w:t>
      </w:r>
    </w:p>
    <w:bookmarkStart w:name="z7" w:id="1"/>
    <w:p>
      <w:pPr>
        <w:spacing w:after="0"/>
        <w:ind w:left="0"/>
        <w:jc w:val="both"/>
      </w:pPr>
      <w:r>
        <w:rPr>
          <w:rFonts w:ascii="Times New Roman"/>
          <w:b w:val="false"/>
          <w:i w:val="false"/>
          <w:color w:val="000000"/>
          <w:sz w:val="28"/>
        </w:rPr>
        <w:t>
Облыстық мәслихаттың</w:t>
      </w:r>
      <w:r>
        <w:br/>
      </w:r>
      <w:r>
        <w:rPr>
          <w:rFonts w:ascii="Times New Roman"/>
          <w:b w:val="false"/>
          <w:i w:val="false"/>
          <w:color w:val="000000"/>
          <w:sz w:val="28"/>
        </w:rPr>
        <w:t>
2015 жылғы 10 желтоқсандағы</w:t>
      </w:r>
      <w:r>
        <w:br/>
      </w:r>
      <w:r>
        <w:rPr>
          <w:rFonts w:ascii="Times New Roman"/>
          <w:b w:val="false"/>
          <w:i w:val="false"/>
          <w:color w:val="000000"/>
          <w:sz w:val="28"/>
        </w:rPr>
        <w:t>
№ 29/427 шешіміне</w:t>
      </w:r>
      <w:r>
        <w:br/>
      </w:r>
      <w:r>
        <w:rPr>
          <w:rFonts w:ascii="Times New Roman"/>
          <w:b w:val="false"/>
          <w:i w:val="false"/>
          <w:color w:val="000000"/>
          <w:sz w:val="28"/>
        </w:rPr>
        <w:t>
ҚОСЫМША</w:t>
      </w:r>
      <w:r>
        <w:br/>
      </w:r>
      <w:r>
        <w:rPr>
          <w:rFonts w:ascii="Times New Roman"/>
          <w:b w:val="false"/>
          <w:i w:val="false"/>
          <w:color w:val="000000"/>
          <w:sz w:val="28"/>
        </w:rPr>
        <w:t>
 </w:t>
      </w:r>
    </w:p>
    <w:bookmarkEnd w:id="1"/>
    <w:p>
      <w:pPr>
        <w:spacing w:after="0"/>
        <w:ind w:left="0"/>
        <w:jc w:val="left"/>
      </w:pPr>
      <w:r>
        <w:rPr>
          <w:rFonts w:ascii="Times New Roman"/>
          <w:b/>
          <w:i w:val="false"/>
          <w:color w:val="000000"/>
        </w:rPr>
        <w:t xml:space="preserve"> 2015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
        <w:gridCol w:w="636"/>
        <w:gridCol w:w="1131"/>
        <w:gridCol w:w="743"/>
        <w:gridCol w:w="6677"/>
        <w:gridCol w:w="2634"/>
      </w:tblGrid>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сын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Ерек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1.КІРІСТЕР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98 903 750</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58 182 909</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30 513 476</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30 513 476</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27 070 818</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27 070 818</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598 576</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598 555</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2 606 501</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64 485</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9 467</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заңды тұлғалардағы қатысу үлесіне кірістер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36 027</w:t>
            </w:r>
          </w:p>
        </w:tc>
      </w:tr>
      <w:tr>
        <w:trPr>
          <w:trHeight w:val="25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банк шоттарына орналастырғаны үшін сыйақылар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5 377</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12 989</w:t>
            </w:r>
          </w:p>
        </w:tc>
      </w:tr>
      <w:tr>
        <w:trPr>
          <w:trHeight w:val="73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1 148 820</w:t>
            </w:r>
          </w:p>
        </w:tc>
      </w:tr>
      <w:tr>
        <w:trPr>
          <w:trHeight w:val="96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1 148 820</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1 393 196</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1 393 196</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3 100</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 ТҮСІМІ</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38 111 239</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мемлекеттік басқару органдарынан алынатын трансферттер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3 706 248</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3 706 248</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34 404 991</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түсетін трансферттер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34 404 991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 топ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бағ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99 889 561</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5 361 076</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35 351</w:t>
            </w:r>
          </w:p>
        </w:tc>
      </w:tr>
      <w:tr>
        <w:trPr>
          <w:trHeight w:val="25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34 154</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1 197</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2 160 754</w:t>
            </w:r>
          </w:p>
        </w:tc>
      </w:tr>
      <w:tr>
        <w:trPr>
          <w:trHeight w:val="28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әкiмiнiң қызметiн қамтамасыз ету жөнiндегi қызметтер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1 183 642</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2 250</w:t>
            </w:r>
          </w:p>
        </w:tc>
      </w:tr>
      <w:tr>
        <w:trPr>
          <w:trHeight w:val="4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907 234</w:t>
            </w:r>
          </w:p>
        </w:tc>
      </w:tr>
      <w:tr>
        <w:trPr>
          <w:trHeight w:val="4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4 053</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Қазақстан халқы Ассамблеясының қызметін қамтамасыз ету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63 575</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1 696 811</w:t>
            </w:r>
          </w:p>
        </w:tc>
      </w:tr>
      <w:tr>
        <w:trPr>
          <w:trHeight w:val="4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бюджеттi атқару және коммуналдық меншiктi басқару саласындағы мемлекеттiк саясатты iске асыру жөнiндегi қызметтер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87 647</w:t>
            </w:r>
          </w:p>
        </w:tc>
      </w:tr>
      <w:tr>
        <w:trPr>
          <w:trHeight w:val="4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Жекешелендiру, коммуналдық меншiктi басқару, жекешелендiруден кейiнгi қызмет және осыған байланысты дауларды реттеу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8 875</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мүлікті сатып алу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1 600 000</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129 295</w:t>
            </w:r>
          </w:p>
        </w:tc>
      </w:tr>
      <w:tr>
        <w:trPr>
          <w:trHeight w:val="49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116 815</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2 245</w:t>
            </w:r>
          </w:p>
        </w:tc>
      </w:tr>
      <w:tr>
        <w:trPr>
          <w:trHeight w:val="4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 мәселелері бойынша құжаттаманы сараптау және бағалау, бюджеттік инвестициялардың іске асырылуына бағалау жүргізу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10 235</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дін істері басқармасы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62 007</w:t>
            </w:r>
          </w:p>
        </w:tc>
      </w:tr>
      <w:tr>
        <w:trPr>
          <w:trHeight w:val="51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дін істер саласындағы мемлекеттік саясатты іске асыру жөніндегі қызметтер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36 097</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52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Өңірде діни ахуалды зерделеу және талдау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25 510</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90 243</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тексеру комиссиясының қызметiн қамтамасыз ету жөнiндегi қызметтер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89 816</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1 186 615</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объектiлерiн дамыту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1 186 615</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472 832</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36 333</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17 923</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даярлау және облыс ауқымындағы аумақтық қорғаныс</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13 979</w:t>
            </w:r>
          </w:p>
        </w:tc>
      </w:tr>
      <w:tr>
        <w:trPr>
          <w:trHeight w:val="25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жою</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4 431</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227 032</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мен төтенше жағдайлардың объектілерін дамыту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227 032</w:t>
            </w:r>
          </w:p>
        </w:tc>
      </w:tr>
      <w:tr>
        <w:trPr>
          <w:trHeight w:val="72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209 467</w:t>
            </w:r>
          </w:p>
        </w:tc>
      </w:tr>
      <w:tr>
        <w:trPr>
          <w:trHeight w:val="4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органның және ведомстволық бағынысты мемлекеттік мекемелерінің күрделі шығыстары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208 402</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ауқымындағы азаматтық қорғаныстың іс-шаралары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1 065</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 сот, қылмыстық-атқару қызметі</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5 691 260</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6 951</w:t>
            </w:r>
          </w:p>
        </w:tc>
      </w:tr>
      <w:tr>
        <w:trPr>
          <w:trHeight w:val="72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азаматтық хал актілерін тіркеу бөлімдерінің штат санын ұстауға берілетін ағымдағы нысаналы трансферттер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6 951</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5 313 611</w:t>
            </w:r>
          </w:p>
        </w:tc>
      </w:tr>
      <w:tr>
        <w:trPr>
          <w:trHeight w:val="4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тәртiптi және қауiпсiздiктi сақтауды қамтамасыз ету саласындағы мемлекеттiк саясатты iске асыру жөнiндегi қызметтер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4 023 055</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1 132 298</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қозғалысы қауіпсіздігін қамтамасыз ету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42 379</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59 952</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Қызметтiк жануарларды ұстауды ұйымдастыру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53 927</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370 698</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170 258</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объектілерін салу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200 440</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16 891 823</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127 792</w:t>
            </w:r>
          </w:p>
        </w:tc>
      </w:tr>
      <w:tr>
        <w:trPr>
          <w:trHeight w:val="4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127 792</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басқармасы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9 477 188</w:t>
            </w:r>
          </w:p>
        </w:tc>
      </w:tr>
      <w:tr>
        <w:trPr>
          <w:trHeight w:val="46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66 592</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804 727</w:t>
            </w:r>
          </w:p>
        </w:tc>
      </w:tr>
      <w:tr>
        <w:trPr>
          <w:trHeight w:val="4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мемлекеттiк бiлiм беру мекемелер үшiн оқулықтар мен оқу-әдiстемелiк кешендердi сатып алу және жеткiзу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15 637</w:t>
            </w:r>
          </w:p>
        </w:tc>
      </w:tr>
      <w:tr>
        <w:trPr>
          <w:trHeight w:val="4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405 414</w:t>
            </w:r>
          </w:p>
        </w:tc>
      </w:tr>
      <w:tr>
        <w:trPr>
          <w:trHeight w:val="49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337 497</w:t>
            </w:r>
          </w:p>
        </w:tc>
      </w:tr>
      <w:tr>
        <w:trPr>
          <w:trHeight w:val="51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81 407</w:t>
            </w:r>
          </w:p>
        </w:tc>
      </w:tr>
      <w:tr>
        <w:trPr>
          <w:trHeight w:val="4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жасөспірімдерді оңалту және әлеуметтік бейімдеу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39 798</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3 254 524</w:t>
            </w:r>
          </w:p>
        </w:tc>
      </w:tr>
      <w:tr>
        <w:trPr>
          <w:trHeight w:val="72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3 373 910</w:t>
            </w:r>
          </w:p>
        </w:tc>
      </w:tr>
      <w:tr>
        <w:trPr>
          <w:trHeight w:val="25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157 515</w:t>
            </w:r>
          </w:p>
        </w:tc>
      </w:tr>
      <w:tr>
        <w:trPr>
          <w:trHeight w:val="72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551 638</w:t>
            </w:r>
          </w:p>
        </w:tc>
      </w:tr>
      <w:tr>
        <w:trPr>
          <w:trHeight w:val="52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75 484</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312 913</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660 873</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660 873</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6 625 970</w:t>
            </w:r>
          </w:p>
        </w:tc>
      </w:tr>
      <w:tr>
        <w:trPr>
          <w:trHeight w:val="52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бюджеттерiне бiлiм беру объектiлерiн салуға және реконструкциялауға берiлетiн нысаналы даму трансферттері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5 032 561</w:t>
            </w:r>
          </w:p>
        </w:tc>
      </w:tr>
      <w:tr>
        <w:trPr>
          <w:trHeight w:val="28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1 593 409</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17 991 621</w:t>
            </w:r>
          </w:p>
        </w:tc>
      </w:tr>
      <w:tr>
        <w:trPr>
          <w:trHeight w:val="27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16 256 828</w:t>
            </w:r>
          </w:p>
        </w:tc>
      </w:tr>
      <w:tr>
        <w:trPr>
          <w:trHeight w:val="49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денсаулық сақтау саласындағы мемлекеттiк саясатты iске асыру жөнiндегi қызметтер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83 290</w:t>
            </w:r>
          </w:p>
        </w:tc>
      </w:tr>
      <w:tr>
        <w:trPr>
          <w:trHeight w:val="4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224 826</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бойынша қызмет көрсету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74 282</w:t>
            </w:r>
          </w:p>
        </w:tc>
      </w:tr>
      <w:tr>
        <w:trPr>
          <w:trHeight w:val="25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129 544</w:t>
            </w:r>
          </w:p>
        </w:tc>
      </w:tr>
      <w:tr>
        <w:trPr>
          <w:trHeight w:val="4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40 641</w:t>
            </w:r>
          </w:p>
        </w:tc>
      </w:tr>
      <w:tr>
        <w:trPr>
          <w:trHeight w:val="73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2 479 743</w:t>
            </w:r>
          </w:p>
        </w:tc>
      </w:tr>
      <w:tr>
        <w:trPr>
          <w:trHeight w:val="72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677 542</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ашып тексеруді жүргізу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27 579</w:t>
            </w:r>
          </w:p>
        </w:tc>
      </w:tr>
      <w:tr>
        <w:trPr>
          <w:trHeight w:val="4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671 496</w:t>
            </w:r>
          </w:p>
        </w:tc>
      </w:tr>
      <w:tr>
        <w:trPr>
          <w:trHeight w:val="4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45 985</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1 147</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қызметтер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30 836</w:t>
            </w:r>
          </w:p>
        </w:tc>
      </w:tr>
      <w:tr>
        <w:trPr>
          <w:trHeight w:val="4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143 097</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Диабетпен ауыратын науқастарды диабетке қарсы препараттармен қамтамасыз ету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124 115</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Онкогематологиялық науқастарды химия препараттарымен қамтамасыз ету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15 188</w:t>
            </w:r>
          </w:p>
        </w:tc>
      </w:tr>
      <w:tr>
        <w:trPr>
          <w:trHeight w:val="72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94 373</w:t>
            </w:r>
          </w:p>
        </w:tc>
      </w:tr>
      <w:tr>
        <w:trPr>
          <w:trHeight w:val="22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Гемофилиямен ауыратын науқастарды қанды ұйыту факторларымен қамтамасыз ету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428 019</w:t>
            </w:r>
          </w:p>
        </w:tc>
      </w:tr>
      <w:tr>
        <w:trPr>
          <w:trHeight w:val="72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985 533</w:t>
            </w:r>
          </w:p>
        </w:tc>
      </w:tr>
      <w:tr>
        <w:trPr>
          <w:trHeight w:val="25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28 282</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күрделі шығыстары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1 097</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денсаулық сақтау ұйымдарының күрделі шығыстары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601 579</w:t>
            </w:r>
          </w:p>
        </w:tc>
      </w:tr>
      <w:tr>
        <w:trPr>
          <w:trHeight w:val="4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миокард инфаркті бар науқастарды тромболитикалық препараттармен қамтамасыз ету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27 183</w:t>
            </w:r>
          </w:p>
        </w:tc>
      </w:tr>
      <w:tr>
        <w:trPr>
          <w:trHeight w:val="4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медициналық көмектің кепілдік берілген көлемі шеңберінде скринингтік зерттеулер жүргізу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73 883</w:t>
            </w:r>
          </w:p>
        </w:tc>
      </w:tr>
      <w:tr>
        <w:trPr>
          <w:trHeight w:val="72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8 144 335</w:t>
            </w:r>
          </w:p>
        </w:tc>
      </w:tr>
      <w:tr>
        <w:trPr>
          <w:trHeight w:val="4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281 262</w:t>
            </w:r>
          </w:p>
        </w:tc>
      </w:tr>
      <w:tr>
        <w:trPr>
          <w:trHeight w:val="4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науқастарға тегін медициналық көмектің кепілдік берілген көлемі шеңберінде медициналық көмек көрсету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821 971</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1 734 793</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1 734 793</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Әлеуметтік көмек және әлеуметтік қамсыздандыру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1 733 831</w:t>
            </w:r>
          </w:p>
        </w:tc>
      </w:tr>
      <w:tr>
        <w:trPr>
          <w:trHeight w:val="27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1 441 425</w:t>
            </w:r>
          </w:p>
        </w:tc>
      </w:tr>
      <w:tr>
        <w:trPr>
          <w:trHeight w:val="72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жұмыспен қамтуды қамтамасыз ету және халық үшiн әлеуметтiк бағдарламаларды iске асыру саласындағы мемлекеттiк саясатты iске асыру жөнiндегi қызметтер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102 446</w:t>
            </w:r>
          </w:p>
        </w:tc>
      </w:tr>
      <w:tr>
        <w:trPr>
          <w:trHeight w:val="5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үлгiдегi медициналық-әлеуметтiк мекемелерде (ұйымдарда) қарттар мен мүгедектерге арнаулы әлеуметтiк қызметтер көрсету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151 594</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153 529</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r>
      <w:tr>
        <w:trPr>
          <w:trHeight w:val="72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271 943</w:t>
            </w:r>
          </w:p>
        </w:tc>
      </w:tr>
      <w:tr>
        <w:trPr>
          <w:trHeight w:val="4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iшiнде мүгедек балаларға арнаулы әлеуметтiк қызметтер көрсету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47 478</w:t>
            </w:r>
          </w:p>
        </w:tc>
      </w:tr>
      <w:tr>
        <w:trPr>
          <w:trHeight w:val="72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220 454</w:t>
            </w:r>
          </w:p>
        </w:tc>
      </w:tr>
      <w:tr>
        <w:trPr>
          <w:trHeight w:val="49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3 265</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секторда мемлекеттік әлеуметтік тапсырысты орналастыру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5 491</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көші-қон іс-шараларын іске асыру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54 767</w:t>
            </w:r>
          </w:p>
        </w:tc>
      </w:tr>
      <w:tr>
        <w:trPr>
          <w:trHeight w:val="4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атаулы әлеуметтік көмек төлеуге берілетін ағымдағы нысаналы трансферттер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13 923</w:t>
            </w:r>
          </w:p>
        </w:tc>
      </w:tr>
      <w:tr>
        <w:trPr>
          <w:trHeight w:val="72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18 жасқа дейінгі балаларға мемлекеттік жәрдемақылар төлеуге берілетін ағымдағы нысаналы трансферттер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3 046</w:t>
            </w:r>
          </w:p>
        </w:tc>
      </w:tr>
      <w:tr>
        <w:trPr>
          <w:trHeight w:val="72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жетпіс жылдығына арналған іс-шараларды өткізуге берілетін ағымдағы нысаналы трансферттер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50 681</w:t>
            </w:r>
          </w:p>
        </w:tc>
      </w:tr>
      <w:tr>
        <w:trPr>
          <w:trHeight w:val="25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1 667</w:t>
            </w:r>
          </w:p>
        </w:tc>
      </w:tr>
      <w:tr>
        <w:trPr>
          <w:trHeight w:val="25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Кохлеарлық импланттарға дәлдеп сөйлеу процессорларын ауыстыру және келтіру бойынша қызмет көрсету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22 201</w:t>
            </w:r>
          </w:p>
        </w:tc>
      </w:tr>
      <w:tr>
        <w:trPr>
          <w:trHeight w:val="52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58 447</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275 888</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басқармасы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212 686</w:t>
            </w:r>
          </w:p>
        </w:tc>
      </w:tr>
      <w:tr>
        <w:trPr>
          <w:trHeight w:val="4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158 304</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54 382</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32 093</w:t>
            </w:r>
          </w:p>
        </w:tc>
      </w:tr>
      <w:tr>
        <w:trPr>
          <w:trHeight w:val="51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32 093</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2 374</w:t>
            </w:r>
          </w:p>
        </w:tc>
      </w:tr>
      <w:tr>
        <w:trPr>
          <w:trHeight w:val="72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2 374</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еңбек басқармасы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45 253</w:t>
            </w:r>
          </w:p>
        </w:tc>
      </w:tr>
      <w:tr>
        <w:trPr>
          <w:trHeight w:val="4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еңбек қатынастарын реттеу саласында мемлекеттік саясатты іске асыру бойынша қызметтер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41 253</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27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11 852 609</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4 637 031</w:t>
            </w:r>
          </w:p>
        </w:tc>
      </w:tr>
      <w:tr>
        <w:trPr>
          <w:trHeight w:val="4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162 344</w:t>
            </w:r>
          </w:p>
        </w:tc>
      </w:tr>
      <w:tr>
        <w:trPr>
          <w:trHeight w:val="72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636 487</w:t>
            </w:r>
          </w:p>
        </w:tc>
      </w:tr>
      <w:tr>
        <w:trPr>
          <w:trHeight w:val="72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3 235 635</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602 565</w:t>
            </w:r>
          </w:p>
        </w:tc>
      </w:tr>
      <w:tr>
        <w:trPr>
          <w:trHeight w:val="25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7 215 578</w:t>
            </w:r>
          </w:p>
        </w:tc>
      </w:tr>
      <w:tr>
        <w:trPr>
          <w:trHeight w:val="4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энергетика және коммуналдық үй-шаруашылық саласындағы мемлекеттiк саясатты iске асыру жөнiндегi қызметтер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139 141</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2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және су бұру жүйелерін дамытуға берілетін нысаналы даму трансферттері</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1 541 470</w:t>
            </w:r>
          </w:p>
        </w:tc>
      </w:tr>
      <w:tr>
        <w:trPr>
          <w:trHeight w:val="4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281 532</w:t>
            </w:r>
          </w:p>
        </w:tc>
      </w:tr>
      <w:tr>
        <w:trPr>
          <w:trHeight w:val="72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4 766 436</w:t>
            </w:r>
          </w:p>
        </w:tc>
      </w:tr>
      <w:tr>
        <w:trPr>
          <w:trHeight w:val="72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мамандандырылған уәкілетті ұйымдардың жарғылық капиталдарын ұлғайтуға берiлетiн нысаналы даму трансферттерi</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204 452</w:t>
            </w:r>
          </w:p>
        </w:tc>
      </w:tr>
      <w:tr>
        <w:trPr>
          <w:trHeight w:val="4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97 810</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нысалы трансферттер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184 537</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5 321 360</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78 404</w:t>
            </w:r>
          </w:p>
        </w:tc>
      </w:tr>
      <w:tr>
        <w:trPr>
          <w:trHeight w:val="4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мұрағат iсiн басқару жөнiндегi мемлекеттiк саясатты iске асыру жөнiндегi қызметтер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2 534</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75 870</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1 219 851</w:t>
            </w:r>
          </w:p>
        </w:tc>
      </w:tr>
      <w:tr>
        <w:trPr>
          <w:trHeight w:val="4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мемлекеттiк саясатты iске асыру жөнiндегi қызметтер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40 193</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256 569</w:t>
            </w:r>
          </w:p>
        </w:tc>
      </w:tr>
      <w:tr>
        <w:trPr>
          <w:trHeight w:val="27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мұраны сақтауды және оған қолжетімділікті қамтамасыз ету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424 669</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өнерiн қолдау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344 647</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кiтапханалардың жұмыс iстеуiн қамтамасыз ету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57 041</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46 430</w:t>
            </w:r>
          </w:p>
        </w:tc>
      </w:tr>
      <w:tr>
        <w:trPr>
          <w:trHeight w:val="51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50 302</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644 977</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мемлекеттiк, iшкi саясатты iске асыру жөнiндегi қызметтер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134 516</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ақпараттық саясат жүргiзу жөнiндегi қызметтер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509 961</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8 587</w:t>
            </w:r>
          </w:p>
        </w:tc>
      </w:tr>
      <w:tr>
        <w:trPr>
          <w:trHeight w:val="4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тiлдердi дамыту саласындағы мемлекеттiк саясатты iске асыру жөнiндегi қызметтер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5 457</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халқының басқа да тiлдерін дамыту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3 030</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мәселелері бойынша басқармасы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195 682</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саясатын іске асыру жөніндегі қызметтер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60 174</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135 508</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басқармасы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99 938</w:t>
            </w:r>
          </w:p>
        </w:tc>
      </w:tr>
      <w:tr>
        <w:trPr>
          <w:trHeight w:val="4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туризм саласында мемлекеттік саясатты іске асыру жөніндегі қызметтер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37 449</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61 739</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2 123 564</w:t>
            </w:r>
          </w:p>
        </w:tc>
      </w:tr>
      <w:tr>
        <w:trPr>
          <w:trHeight w:val="4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дене шынықтыру және спорт саласында мемлекеттік саясатты іске асыру жөніндегі қызметтер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36 437</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45 698</w:t>
            </w:r>
          </w:p>
        </w:tc>
      </w:tr>
      <w:tr>
        <w:trPr>
          <w:trHeight w:val="4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1 940 789</w:t>
            </w:r>
          </w:p>
        </w:tc>
      </w:tr>
      <w:tr>
        <w:trPr>
          <w:trHeight w:val="51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100 640</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870 273</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объектiлерiн дамыту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115 252</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объектілерін дамыту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755 021</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мұрағаттар мен құжаттама басқармасы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80 084</w:t>
            </w:r>
          </w:p>
        </w:tc>
      </w:tr>
      <w:tr>
        <w:trPr>
          <w:trHeight w:val="4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мұрағат ісін басқару жөніндегі мемлекеттік саясатты іске асыру жөніндегі қызметтер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13 333</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халқының басқа да тiлдерін дамыту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19 819</w:t>
            </w:r>
          </w:p>
        </w:tc>
      </w:tr>
      <w:tr>
        <w:trPr>
          <w:trHeight w:val="36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46 732</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кешені және жер қойнауын пайдалану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403 532</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403 532</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жүйесін дамыту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16 740</w:t>
            </w:r>
          </w:p>
        </w:tc>
      </w:tr>
      <w:tr>
        <w:trPr>
          <w:trHeight w:val="4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жылу-энергетикалық жүйесін дамытуға берілетін нысаналы даму трансферттері</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307 661</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тасымалдау жүйесін дамыту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17 992</w:t>
            </w:r>
          </w:p>
        </w:tc>
      </w:tr>
      <w:tr>
        <w:trPr>
          <w:trHeight w:val="4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шаруашылық-ауыз сумен жабдықтау үшін жерасты суларына іздестіру-барлау жұмыстарын ұйымдастыру және жүргізу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61 139</w:t>
            </w:r>
          </w:p>
        </w:tc>
      </w:tr>
      <w:tr>
        <w:trPr>
          <w:trHeight w:val="52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2 849 637</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32 364</w:t>
            </w:r>
          </w:p>
        </w:tc>
      </w:tr>
      <w:tr>
        <w:trPr>
          <w:trHeight w:val="4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мемлекеттiк саясатты iске асыру жөнiндегi қызметтер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30 819</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реттеу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1 545</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1 106 680</w:t>
            </w:r>
          </w:p>
        </w:tc>
      </w:tr>
      <w:tr>
        <w:trPr>
          <w:trHeight w:val="4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қоршаған ортаны қорғау саласындағы мемлекеттiк саясатты iске асыру жөнiндегi қызметтер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37 178</w:t>
            </w:r>
          </w:p>
        </w:tc>
      </w:tr>
      <w:tr>
        <w:trPr>
          <w:trHeight w:val="3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74 021</w:t>
            </w:r>
          </w:p>
        </w:tc>
      </w:tr>
      <w:tr>
        <w:trPr>
          <w:trHeight w:val="27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дүниесiн қорғау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125 939</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iс-шаралар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814 642</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r>
      <w:tr>
        <w:trPr>
          <w:trHeight w:val="4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52 600</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499 875</w:t>
            </w:r>
          </w:p>
        </w:tc>
      </w:tr>
      <w:tr>
        <w:trPr>
          <w:trHeight w:val="4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Жергiлiкті деңгейде ауыл шаруашылығы саласындағы мемлекеттiк саясатты iске асыру жөнiндегi қызметтер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66 094</w:t>
            </w:r>
          </w:p>
        </w:tc>
      </w:tr>
      <w:tr>
        <w:trPr>
          <w:trHeight w:val="4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өндiрушiлерге су жеткiзу бойынша көрсетiлетiн қызметтердiң құнын субсидиялау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10 607</w:t>
            </w:r>
          </w:p>
        </w:tc>
      </w:tr>
      <w:tr>
        <w:trPr>
          <w:trHeight w:val="96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68 115</w:t>
            </w:r>
          </w:p>
        </w:tc>
      </w:tr>
      <w:tr>
        <w:trPr>
          <w:trHeight w:val="4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сақтау пунктына ветеринариялық препараттарды тасымалдау бойынша қызмет көрсету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2 113</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Тыңайтқыштар (органикалықтарды қоспағанда) құнын субсидиялау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дақылдарын қорғалған топырақта өсіру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45 690</w:t>
            </w:r>
          </w:p>
        </w:tc>
      </w:tr>
      <w:tr>
        <w:trPr>
          <w:trHeight w:val="4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206 000</w:t>
            </w:r>
          </w:p>
        </w:tc>
      </w:tr>
      <w:tr>
        <w:trPr>
          <w:trHeight w:val="4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84 256</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489 565</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489 565</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655 117</w:t>
            </w:r>
          </w:p>
        </w:tc>
      </w:tr>
      <w:tr>
        <w:trPr>
          <w:trHeight w:val="72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655 117</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ветеринария басқармасы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45 511</w:t>
            </w:r>
          </w:p>
        </w:tc>
      </w:tr>
      <w:tr>
        <w:trPr>
          <w:trHeight w:val="4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22 483</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4 891</w:t>
            </w:r>
          </w:p>
        </w:tc>
      </w:tr>
      <w:tr>
        <w:trPr>
          <w:trHeight w:val="72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өкілеттіктердің берілуіне байланысты агроөнеркәсіптік кешен саласындағы жергілікті атқарушы органдардың бөлімшелерін ұстауға берілетін ағымдағы нысаналы трансферттер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18 137</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жердің пайдаланылуы мен қорғалуын бақылау басқармасы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20 525</w:t>
            </w:r>
          </w:p>
        </w:tc>
      </w:tr>
      <w:tr>
        <w:trPr>
          <w:trHeight w:val="4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жердің пайдаланылуы мен қорғалуын бақылау саласындағы мемлекеттiк саясатты iске асыру жөнiндегi қызметтер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20 525</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329 531</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215 914</w:t>
            </w:r>
          </w:p>
        </w:tc>
      </w:tr>
      <w:tr>
        <w:trPr>
          <w:trHeight w:val="46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құрылыс саласындағы мемлекеттiк саясатты iске асыру жөнiндегi қызметтер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52 159</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1 389</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Индустриялық-инновациялық инфрақұрылымды дамыту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162 366</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84 692</w:t>
            </w:r>
          </w:p>
        </w:tc>
      </w:tr>
      <w:tr>
        <w:trPr>
          <w:trHeight w:val="4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сәулет және қала құрылысы саласындағы мемлекеттiк саясатты iске асыру жөнiндегi қызметтер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26 499</w:t>
            </w:r>
          </w:p>
        </w:tc>
      </w:tr>
      <w:tr>
        <w:trPr>
          <w:trHeight w:val="4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құрылысын дамытудың кешендi cызбаларын және елдi мекендердiң бас жоспарларын әзiрлеу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57 941</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 басқармасы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28 925</w:t>
            </w:r>
          </w:p>
        </w:tc>
      </w:tr>
      <w:tr>
        <w:trPr>
          <w:trHeight w:val="4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мемлекеттік сәулет-құрылыс бақылау саласындағы мемлекеттiк саясатты iске асыру жөнiндегi қызметтер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26 745</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2 180</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коммуникациялар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5 297 282</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5 297 282</w:t>
            </w:r>
          </w:p>
        </w:tc>
      </w:tr>
      <w:tr>
        <w:trPr>
          <w:trHeight w:val="4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көлiк және коммуникация саласындағы мемлекеттiк саясатты iске асыру жөнiндегi қызметтер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62 942</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985 870</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iстеуiн қамтамасыз ету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366 707</w:t>
            </w:r>
          </w:p>
        </w:tc>
      </w:tr>
      <w:tr>
        <w:trPr>
          <w:trHeight w:val="4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374 535</w:t>
            </w:r>
          </w:p>
        </w:tc>
      </w:tr>
      <w:tr>
        <w:trPr>
          <w:trHeight w:val="4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1 185 381</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4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2 321 600</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5 537 865</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1 573 249</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жергiлiктi атқарушы органның резервi</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98 469</w:t>
            </w:r>
          </w:p>
        </w:tc>
      </w:tr>
      <w:tr>
        <w:trPr>
          <w:trHeight w:val="12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берілетін ағымдағы нысаналы трансферттер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1 474 780</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экономика және бюджеттік жоспарлау басқармасы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524 745</w:t>
            </w:r>
          </w:p>
        </w:tc>
      </w:tr>
      <w:tr>
        <w:trPr>
          <w:trHeight w:val="96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524 745</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212 018</w:t>
            </w:r>
          </w:p>
        </w:tc>
      </w:tr>
      <w:tr>
        <w:trPr>
          <w:trHeight w:val="72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212 018</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1 078 098</w:t>
            </w:r>
          </w:p>
        </w:tc>
      </w:tr>
      <w:tr>
        <w:trPr>
          <w:trHeight w:val="4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индустриялық инфрақұрылымды дамыту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59 484</w:t>
            </w:r>
          </w:p>
        </w:tc>
      </w:tr>
      <w:tr>
        <w:trPr>
          <w:trHeight w:val="72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872 329</w:t>
            </w:r>
          </w:p>
        </w:tc>
      </w:tr>
      <w:tr>
        <w:trPr>
          <w:trHeight w:val="72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146 285</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сауда басқармасы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1 705 500</w:t>
            </w:r>
          </w:p>
        </w:tc>
      </w:tr>
      <w:tr>
        <w:trPr>
          <w:trHeight w:val="4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кәсіпкерлікті және сауданы дамыту саласындағы мемлекеттік саясатты іске асыру жөніндегі қызметтер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33 005</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r>
      <w:tr>
        <w:trPr>
          <w:trHeight w:val="4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бизнесті жүргізуді сервистік қолдау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19 788</w:t>
            </w:r>
          </w:p>
        </w:tc>
      </w:tr>
      <w:tr>
        <w:trPr>
          <w:trHeight w:val="4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кредиттер бойынша пайыздық мөлшерлемені субсидиялау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1 439 166</w:t>
            </w:r>
          </w:p>
        </w:tc>
      </w:tr>
      <w:tr>
        <w:trPr>
          <w:trHeight w:val="4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шағын және орта бизнеске кредиттерді ішінара кепілдендіру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59 000</w:t>
            </w:r>
          </w:p>
        </w:tc>
      </w:tr>
      <w:tr>
        <w:trPr>
          <w:trHeight w:val="4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Жаңаөзен қаласының бюджетіне кәсіпкерлікті қолдауға берілетін ағымдағы нысаналы трансферттер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16 275</w:t>
            </w:r>
          </w:p>
        </w:tc>
      </w:tr>
      <w:tr>
        <w:trPr>
          <w:trHeight w:val="4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ағымдағы іс-шараларды іске асыруға берілетін ағымдағы нысаналы трансферттер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137 386</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266 293</w:t>
            </w:r>
          </w:p>
        </w:tc>
      </w:tr>
      <w:tr>
        <w:trPr>
          <w:trHeight w:val="4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моноқалаларды ағымдағы жайластыруға берілетін ағымдағы нысаналы трансферттер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266 293</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индустриялық-инновациялық даму басқармасы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177 962</w:t>
            </w:r>
          </w:p>
        </w:tc>
      </w:tr>
      <w:tr>
        <w:trPr>
          <w:trHeight w:val="4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индустриялық-инновациялық қызметті дамыту саласындағы мемлекеттік саясатты іске асыру жөніндегі қызметтер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66 584</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r>
        <w:trPr>
          <w:trHeight w:val="52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қызметті мемлекеттік қолдау шеңберінде іс-шараларды іске асыру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110 078</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2 461</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2 461</w:t>
            </w:r>
          </w:p>
        </w:tc>
      </w:tr>
      <w:tr>
        <w:trPr>
          <w:trHeight w:val="4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республикалық бюджеттен қарыздар бойынша сыйақылар мен өзге де төлемдердi төлеу бойынша борышына қызмет көрсету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2 461</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20 152 841</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20 152 841</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16 725 915</w:t>
            </w:r>
          </w:p>
        </w:tc>
      </w:tr>
      <w:tr>
        <w:trPr>
          <w:trHeight w:val="22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3 226 736</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76 374</w:t>
            </w:r>
          </w:p>
        </w:tc>
      </w:tr>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81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функцияларын мемлекеттiк басқарудың төмен тұрған деңгейлерiнен жоғарғы деңгейлерге беруге байланысты жоғары тұрған бюджеттерге берiлетiн ағымдағы нысаналы трансферттер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81 220</w:t>
            </w:r>
          </w:p>
        </w:tc>
      </w:tr>
      <w:tr>
        <w:trPr>
          <w:trHeight w:val="120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қаржы жылында пайдаланылмаған (түгел пайдаланылмаған) және Қазақстан Республикасы Үкiметiнiң немесе жергiлiктi атқарушы органдардың шешiмi бойынша ағымдағы қаржы жылы iшiнде жергiлiктi бюджеттердiң бюджет қаражатының қалдығы есебiнен пайдалануға (түгел пайдалануға) рұқсат етiлген нысаналы даму трансферттердiң сомасы қайтару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42 256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962"/>
        <w:gridCol w:w="1374"/>
        <w:gridCol w:w="1329"/>
        <w:gridCol w:w="6506"/>
        <w:gridCol w:w="1644"/>
      </w:tblGrid>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 топ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Бағдарлама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бағдарлама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2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4 478 664</w:t>
            </w:r>
          </w:p>
        </w:tc>
      </w:tr>
      <w:tr>
        <w:trPr>
          <w:trHeight w:val="22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8 149 152</w:t>
            </w:r>
          </w:p>
        </w:tc>
      </w:tr>
      <w:tr>
        <w:trPr>
          <w:trHeight w:val="2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Әлеуметтік көмек және әлеуметтік қамсыздандыру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130 636</w:t>
            </w:r>
          </w:p>
        </w:tc>
      </w:tr>
      <w:tr>
        <w:trPr>
          <w:trHeight w:val="22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130 636</w:t>
            </w:r>
          </w:p>
        </w:tc>
      </w:tr>
      <w:tr>
        <w:trPr>
          <w:trHeight w:val="51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130 636</w:t>
            </w:r>
          </w:p>
        </w:tc>
      </w:tr>
      <w:tr>
        <w:trPr>
          <w:trHeight w:val="2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7 229 050</w:t>
            </w:r>
          </w:p>
        </w:tc>
      </w:tr>
      <w:tr>
        <w:trPr>
          <w:trHeight w:val="2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басқармасы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5 567 418</w:t>
            </w:r>
          </w:p>
        </w:tc>
      </w:tr>
      <w:tr>
        <w:trPr>
          <w:trHeight w:val="48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салуға аудандар (облыстық маңызы бар қалалар) бюджеттеріне тұрғын үй жобалауға, салуға және (немесе) сатып алуға кредит беру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5 567 418</w:t>
            </w:r>
          </w:p>
        </w:tc>
      </w:tr>
      <w:tr>
        <w:trPr>
          <w:trHeight w:val="2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салуға әлеуметтік - кәсіпкерлік корпорацияларға несие беру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1 661 632</w:t>
            </w:r>
          </w:p>
        </w:tc>
      </w:tr>
      <w:tr>
        <w:trPr>
          <w:trHeight w:val="72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1 661 632</w:t>
            </w:r>
          </w:p>
        </w:tc>
      </w:tr>
      <w:tr>
        <w:trPr>
          <w:trHeight w:val="72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719 466</w:t>
            </w:r>
          </w:p>
        </w:tc>
      </w:tr>
      <w:tr>
        <w:trPr>
          <w:trHeight w:val="2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719 466</w:t>
            </w:r>
          </w:p>
        </w:tc>
      </w:tr>
      <w:tr>
        <w:trPr>
          <w:trHeight w:val="48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әлеуметтiк қолдау шараларын iске асыру үшiн жергiлiктi атқарушы органдарға берiлетiн бюджеттiк кредиттер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719 466</w:t>
            </w:r>
          </w:p>
        </w:tc>
      </w:tr>
      <w:tr>
        <w:trPr>
          <w:trHeight w:val="2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70 000</w:t>
            </w:r>
          </w:p>
        </w:tc>
      </w:tr>
      <w:tr>
        <w:trPr>
          <w:trHeight w:val="2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r>
      <w:tr>
        <w:trPr>
          <w:trHeight w:val="2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Моноқалалардағы кәсіпкерлікті дамытуға жәрдемдесуге кредит беру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Сынып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сынып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Ерекше-лік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3 670 488</w:t>
            </w:r>
          </w:p>
        </w:tc>
      </w:tr>
      <w:tr>
        <w:trPr>
          <w:trHeight w:val="2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3 670 488</w:t>
            </w:r>
          </w:p>
        </w:tc>
      </w:tr>
      <w:tr>
        <w:trPr>
          <w:trHeight w:val="2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3 670 488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Ф/топ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Бағдар-лама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бағ-дар-лама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656 924</w:t>
            </w:r>
          </w:p>
        </w:tc>
      </w:tr>
      <w:tr>
        <w:trPr>
          <w:trHeight w:val="2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656 924</w:t>
            </w:r>
          </w:p>
        </w:tc>
      </w:tr>
      <w:tr>
        <w:trPr>
          <w:trHeight w:val="2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656 924</w:t>
            </w:r>
          </w:p>
        </w:tc>
      </w:tr>
      <w:tr>
        <w:trPr>
          <w:trHeight w:val="2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2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2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104 979</w:t>
            </w:r>
          </w:p>
        </w:tc>
      </w:tr>
      <w:tr>
        <w:trPr>
          <w:trHeight w:val="2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104 979</w:t>
            </w:r>
          </w:p>
        </w:tc>
      </w:tr>
      <w:tr>
        <w:trPr>
          <w:trHeight w:val="2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351 945</w:t>
            </w:r>
          </w:p>
        </w:tc>
      </w:tr>
      <w:tr>
        <w:trPr>
          <w:trHeight w:val="2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351 945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Сынып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сынып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Ерекше-лік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-6 121 399</w:t>
            </w:r>
          </w:p>
        </w:tc>
      </w:tr>
      <w:tr>
        <w:trPr>
          <w:trHeight w:val="48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 БЮДЖЕТ ТАПШЫЛЫҒЫН ҚАРЖЫЛАНДЫРУ (ПРОФИЦИТІН ПАЙДАЛАНУ)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6 121 399</w:t>
            </w:r>
          </w:p>
        </w:tc>
      </w:tr>
      <w:tr>
        <w:trPr>
          <w:trHeight w:val="3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7 934 356</w:t>
            </w:r>
          </w:p>
        </w:tc>
      </w:tr>
      <w:tr>
        <w:trPr>
          <w:trHeight w:val="2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7 934 356</w:t>
            </w:r>
          </w:p>
        </w:tc>
      </w:tr>
      <w:tr>
        <w:trPr>
          <w:trHeight w:val="2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7 934 356</w:t>
            </w:r>
          </w:p>
        </w:tc>
      </w:tr>
      <w:tr>
        <w:trPr>
          <w:trHeight w:val="2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3 670 488</w:t>
            </w:r>
          </w:p>
        </w:tc>
      </w:tr>
      <w:tr>
        <w:trPr>
          <w:trHeight w:val="2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департаменті</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3 670 488</w:t>
            </w:r>
          </w:p>
        </w:tc>
      </w:tr>
      <w:tr>
        <w:trPr>
          <w:trHeight w:val="2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3 670 488</w:t>
            </w:r>
          </w:p>
        </w:tc>
      </w:tr>
      <w:tr>
        <w:trPr>
          <w:trHeight w:val="2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пайдаланатын қалдықтары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1 857 531</w:t>
            </w:r>
          </w:p>
        </w:tc>
      </w:tr>
      <w:tr>
        <w:trPr>
          <w:trHeight w:val="2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1 857 531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