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af22" w14:textId="27ea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облысында ортақ су пайдаланудың қағидалары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2015 жылғы 10 желтоқсандағы № 29/435 шешімі. Маңғыстау облысы Әділет департаментінде 2016 жылғы 21 қаңтарда № 2955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2003 жылғы 9 шілдедегі Су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38-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2001 жылғы 23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2-2-тармағына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Маңғыстау облысында ортақ су пайдаланудың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Облыстық мәслихаттың 2013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9/122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облысында ортақ су пайдаланудың Қағидасы туралы" шешімінің (нормативтік құқықтық актілердің мемлекеттік тіркеу тізілімінде № 2239 болып тіркелген, "Маңғыстау" газетінде 2013 жылғы 18 сәуірде жарияланған) күші жойылсын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3.лМаңғыстау облыстық мәслихаты аппаратының басшысы (Д.Сейбағытов)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Ибағаров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Жүсіпов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Ұлттық   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министрлігі Тұтынушылардың   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құқықтарын қорғау комитетінің Маңғыстау   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 тұтынушылардың құқықтарын қорғау   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департаменті" республикалық мемлекеттік   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М.Ж. Қадыр   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желтоқсан 2015 жыл.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Ішкі істер   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Маңғыстау облысының   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департаменті"   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бастығы   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Қ.С. Дәлбеков   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желтоқсан 2015 жыл.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энергетика   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Мұнай-газ кешеніндегі   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экологиялық реттеу, бақылау және мемлекеттік   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инспекция комитетінің Маңғыстау облысы бойынша   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департаменті" республикалық   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  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Е.Қ. Умаров   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желтоқсан2015 жыл.   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Ішкі істер   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Төтенше жағдайлар комитетінің   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облысының төтенше жағдайлар   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департаменті" мемлекеттік мекемесінің бастығы   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Қ.Б. Базарбаев   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желтоқсан 2015 жыл.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табиғи ресурстар   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табиғат пайдалануды реттеу басқармасы"   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  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С.О. Сағынбаев   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желтоқсан 2015 жыл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облыстық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2015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желтоқсандағы № 29/435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облысында ортақ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пайдаланудың Қағидаларына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облысының аумағында орналасқан су объектілерінде шомылу, ауыз су және тұрмыстық қажеттіліктерге су алу, мал суару, шағын кемелерде және басқа да жүзу құралдарында жүзу жүзеге асырылмайтын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облыстық мәслихатының 08.12.2023 </w:t>
      </w:r>
      <w:r>
        <w:rPr>
          <w:rFonts w:ascii="Times New Roman"/>
          <w:b w:val="false"/>
          <w:i w:val="false"/>
          <w:color w:val="ff0000"/>
          <w:sz w:val="28"/>
        </w:rPr>
        <w:t>№ 7/76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ұзындығы 300 метр және ені 20 метр 4а шағын ауданында орналасқан "Каспиан Ривьера" қонақ үйінен 5 шағын аудандағы Т.Г. Шевченко ескерткішінен төмен түсу бағытындағы жағалау аймағы;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ұзындығы 100 метр және ені 20 метр "Шора" су каналының жағалау аймағы;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ұзындығы 3800 метр және ені 120 метр "Маңғыстау атом энергетикалық комбинаты" жауапкершілігі шектеулі серіктестігінің су каналының жағалау аймағы.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ұзындығы 2000 метр және ені 30 метр "Ақтау-Форт-Шевченко" автомобиль жолының 43 шақырымында орналасқан жағалау аймағы;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ұзындығы 900 метр және ені 30 метр "Ақтау-Форт-Шевченко" автомобиль жолының 64 шақырымында орналасқан "Голубая бухта" жағалау аймағы;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ұзындығы 3200 метр және ені 30 метр "Ақтау-Форт-Шевченко" автомобиль жолының 86 шақырымында орналасқан "Саура" жағалау аймағы;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ұзындығы 3700 метр және ені 30 метр Форт-Шевченко қаласынан 30 шақырым жерде орналасқан "Тамшалы" жағалау аймағы.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Қарақия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ұзындығы 3000 метр және ені 30 метр Жыланды жерінен Кендірлі бағытына қарай жағалау аймақтары;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ұзындығы 3000 метр және ені 30 метр Тоқмақ жерінен Кендірлі бағытына қарай жағалау аймақтары.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Мұнайлы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ұзындығы 380 метр және ені 170 метр Батыр ауылдық округінен солтүстік-шығыста 7 шақырымда орналасқан кеніштері мен қалдықтары бар қауіпті көл аймағы.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