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c931" w14:textId="d98c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Ақтау қаласы бойынша халықтың нысаналы топтарына жататын адамдардың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 әкімдігінің 2015 жылғы 30 қаңтардағы № 78 қаулысы. Маңғыстау облысы Әділет департаментінде 2015 жылғы 24 ақпанда № 2619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Заңдарына сәйкес, қала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Ақтау қаласы бойынша халықтың нысаналы топтарына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21 жастан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55 жастан асқан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он екі және одан да көп айдан астам жұмысы болмаған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«Ақтау қалалық жұмыспен қамту және әлеуметтік бағдарламалар бөлімі» мемлекеттік мекемесі (Г.Н. Хайрлиева) осы қаулының Маңғыстау облысының әділет департаментінде мемлекеттік тіркелуін, оның «Әділет» ақпараттық-құқықтық жүйесінде орналастырылуын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Р.Т. Елтизаровқа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әкiмi                              Е. Жаңбыршин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Г.Н. 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қаңтар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