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ddb4" w14:textId="b7bd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 әкімдігінің 2015 жылғы 30 қаңтардағы № 76 қаулысы. Маңғыстау облысы Әділет департаментінде 2015 жылғы 24 ақпанда № 2621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2007 жылғы 27 шілдедегі Қазақстан Республикасының Заңының 6-бабы 4-тармағының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2015 жылға арналған мектепке дейінгі тәрбие мен оқытуға мемлекеттік білім беру тапсырысын жан басына шаққандағы қаржыландыру және ата-ананың ақы төлеу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«Ақтау қалалық білім бөлімі» мемлекеттік мекемесі (С.Д.Тулебаева):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тәрбие мен оқытуға мемлекеттік білім беру тапсырысын, жан басына шаққандағы қаржыландыруды жүргізуді қамтамасыз етсiн;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Маңғыстау облысының әділет департаментінде мемлекеттік тіркелуін, оның «Әділет» ақпараттық-құқықтық жүйесінде орналастыруын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Р.Т. Елтизаровқа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Е.Жаңбыршин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қалалық білім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С.Д. Тулебаева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қаңтар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2015 жылғы 30 қаңтардағы №76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Ақтау қаласы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641"/>
        <w:gridCol w:w="706"/>
        <w:gridCol w:w="697"/>
        <w:gridCol w:w="706"/>
        <w:gridCol w:w="703"/>
        <w:gridCol w:w="1128"/>
        <w:gridCol w:w="990"/>
        <w:gridCol w:w="837"/>
        <w:gridCol w:w="1128"/>
        <w:gridCol w:w="1267"/>
        <w:gridCol w:w="987"/>
        <w:gridCol w:w="848"/>
        <w:gridCol w:w="976"/>
        <w:gridCol w:w="848"/>
        <w:gridCol w:w="641"/>
      </w:tblGrid>
      <w:tr>
        <w:trPr>
          <w:trHeight w:val="57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ұйымдарындағы топтар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ата-ананың бір айдағы төлемақы мөлшері (теңге)</w:t>
            </w:r>
          </w:p>
        </w:tc>
      </w:tr>
      <w:tr>
        <w:trPr>
          <w:trHeight w:val="21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болатын шағын-орталықтар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 болатын шағын-орталықтар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Дербес толық күн болатын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 болатын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болатын шағын-орталықтар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күнболатын шағын-орталықтар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Дербес толық күн болатын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 болатын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болатын шағын-орталықтар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  болатын шағын- орталықтар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Дербес толық күн болатын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Дербес жарты күн болатын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</w:p>
        </w:tc>
      </w:tr>
      <w:tr>
        <w:trPr>
          <w:trHeight w:val="6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1-ден 3-ке дейінгі топтар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4-тен 5-ке дейінгі топтар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6-дан 7-ге дейінгі топтар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</w:t>
            </w:r>
          </w:p>
        </w:tc>
      </w:tr>
      <w:tr>
        <w:trPr>
          <w:trHeight w:val="5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8-ден 9-ға дейінгі топтар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10-нан және оданда артық топтар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