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6845" w14:textId="1666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2014 жылғы 
23 желтоқсандағы №26/249 «2015-2017 жылдарға арналған қалалық бюджет туралы»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қалалық мәслихатының 2015 жылғы 03 шілдедегі № 30/282 шешімі. Маңғыстау облысы Әділет департаментінде 2015 жылғы 15 шілдеде № 2762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«Облыстық мәслихаттың 2014 жылғы 11 желтоқсандағы № 21/304 «2015-2017 жылдарға арналған облыстық бюджет туралы» шешіміне өзгерістер енгізу туралы» 2015 жылғы 23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26/403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Маңғыстау облыстық мәслихатының шешіміне (нормативтік құқықтық актілерді мемлекеттік тіркеу Тізілімінде 2015 жылғы 30 маусымдағы № 2752 болып тіркелген) сәйкес, Ақтау қалалық мәслихаты 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2014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26/249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«2015-2017 жылдарға арналған қалалық бюджет туралы» шешіміне (нормативтік құқықтық актілерді мемлекеттік тіркеу Тізілімінде № 2568 болып тіркелген, 2015 жылғы 10 қаңтардағы № 5-6 «Маңғыстау»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қалалық бюджет қосымшаға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23 518 493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14 054 070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101 900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4 225 350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5 137 173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21 055 777,3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7 571 280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7 571 280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72 476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72 476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5 181 040,3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5 181 040,3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7 571 280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3 537 500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1 147 260,3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бірінші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екінші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абзацтар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«төлем көзінен салық салынатын табыстардан ұсталатын жеке табыс салығы – 14,9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– 15,6 пайыз;».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үшінші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төртінші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«төлем көзінен салық салынбайтын табыстардан ұсталатын жеке табыс салығы – 82,3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– 100 пайыз.»;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бірінші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екінші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он бірінші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абзацтар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«233 088 мың теңге – мектепке дейінгі білім беру ұйымдарында мемлекеттік білім беру тапсырыстарын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176 470 мың теңге – үш деңгейлік жүйе бойынша біліктіліктен өткен мұғалімдердің еңбекақысын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17 409 мың теңге - Ұлы Отан соғысындағы Жеңістің жетпіс жылдығына арналған іс-шараларды өткізуге;»;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2015 жылға арналған қалалық бюджетте Ұлы Отан соғысындағы Жеңістің жетпіс жылдығына арналған іс-шараларды өткізуге 900 мың теңге сомасында облыстық бюджеттен нысаналы ағымдағы трансферттер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 келесі мазмұндағы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«439 838 мың теңге - мектепке дейінгі білім беру ұйымдарында мемлекеттік білім беру тапсырыстарын іске асыруға;».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Ақтау қалалық мәслихатының аппарат басшысы (Д. Телегенова) осы шешім Маңғыстау облысының әділет департаментінде мемлекеттік тіркелгеннен кейін, осы шешімнің «Әділет»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қалалық мәслихаттың экономика және бюджет мәселелері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Маңғыстау облысының әділет департаментінде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2015 жылдың 1 қаңтарынан басталатын қатынастарға қатысты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 М. Молдағұлов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шілде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30/282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Ақтау қаласының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67"/>
        <w:gridCol w:w="667"/>
        <w:gridCol w:w="8398"/>
        <w:gridCol w:w="220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23 518 493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14 054 070,0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5 028 648,3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5 028 648,3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3 991 330,7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3 991 330,7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3 601 174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2 461 076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304 693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835 335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724 973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361 280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707 944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707 944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101 900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0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</w:p>
        </w:tc>
      </w:tr>
      <w:tr>
        <w:trPr>
          <w:trHeight w:val="12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4 225 350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3 626 155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3 626 155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599 195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579 935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5 137 173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5 137 173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5 137 173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21 055 777,3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92 490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9 660 307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9 470 061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4 695 444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138 622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310 665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1 724 528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701 577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1 795 620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178 976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178 976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1 243 383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1 224 554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164 219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673 113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70 363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6 431 470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4 304 433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1 068 482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2 541 168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655 274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2 100 217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336 202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205 128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1 158 260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204 452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566 168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366 107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101 977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160 152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1 099 203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1 099 203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1 078 046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1 120 921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1 120 921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423 479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685 001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512 331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458 500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458 500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7 571 280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7 571 280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7 565 334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72 476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-5 181 040,3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5 181 040,3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7 571 280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1 147 260,3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