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742c" w14:textId="4167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"Ақтау қалалық тұрғын-үй коммуналдық шаруашылығы және тұрғын – үй инспекциясы бөлімі"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2015 жылғы 18 маусымдағы № 781 қаулысы. Маңғыстау облысы Әділет департаментінде 2015 жылғы 29 шілдеде № 2790 болып тіркелді. Күші жойылды-Маңғыстау облысы Ақтау қаласы әкімдігінің 2016 жылғы 07 маусымдағы № 1057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–Маңғыстау облысы Ақтау қаласы әкімдігінің 07.06.2016 </w:t>
      </w:r>
      <w:r>
        <w:rPr>
          <w:rFonts w:ascii="Times New Roman"/>
          <w:b w:val="false"/>
          <w:i w:val="false"/>
          <w:color w:val="ff0000"/>
          <w:sz w:val="28"/>
        </w:rPr>
        <w:t>№ 1057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"Мемлекеттік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мүлік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1 наурыздағы Қазақстан Республикасының Заңдарына және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"Ақтау қалалық тұрғын-үй коммуналдық шаруашылығы және тұрғын – үй инспекциясы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"Ақтау қалалық тұрғын-үй коммуналдық шаруашылығы және тұрғын – үй инспекциясы бөлімі" мемлекеттік мекемесі (А.Е. Таңатов):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қаулыдан туындайтын өзге де шараларын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қала әкімі орынбасарының уақытша міндетін атқарушы Б.Қ.Ізғалиевке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Жаңбыршин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"Ақтау қалалық тұрғын-үй коммуналдық шаруашылығы және тұрғын – үй инспекциясы бөлімі" мемлекеттік мекемесінің</w:t>
      </w:r>
      <w:r>
        <w:br/>
      </w:r>
      <w:r>
        <w:rPr>
          <w:rFonts w:ascii="Times New Roman"/>
          <w:b/>
          <w:i w:val="false"/>
          <w:color w:val="000000"/>
        </w:rPr>
        <w:t>ЕРЕЖЕСІ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"Ақтау қалалық тұрғын-үй коммуналдық шаруашылығы және тұрғын – үй инспекциясы бөлімі" мемлекеттік мекемесі заңнамада көзделген ретте тұрғын үй коммуналдық шаруашылық салаларындағы жұмыстарды үйлестіруді жүзеге асыратын Қазақстан Республикасының мемлекеттік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Бөлімнің мынадай ведомствалары бар: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Ақтау қаласы әкімдігінің "Ақтау электр желілері басқармасы" шаруашылық жүргізу құқығындағы мемлекеттік комуналдық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Ақтау қаласы әкімдігінің шаруашылық жүргізу құқығындағы "Ақтау тұрғын үй" мемлекеттік комуналдық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"Ақтау қалалық тұрғын-үй коммуналдық шаруашылығы және тұрғын – үй инспекциясы бөлімі" мемлекеттік мекемесі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Республикасының Президенті мен Үкіметінің актілеріне, өзге де нормативтік құқықтық актілерге, сондай-ақ осы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"Ақтау қалалық тұрғын-үй коммуналдық шаруашылығы және тұрғын – үй инспекциясы бөлімі" мемлекеттік мекемесі мемлекеттік мекеме ұйымдық – құқықтық нысанындағы заңды тұлға болып табылады, мемлекеттік тілде өз атауы бар мөрлері мен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"Ақтау қалалық тұрғын-үй коммуналдық шаруашылығы және тұрғын – үй инспекциясы бөлімі" мемлекеттік мекемесі азаматтық–құқықтық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"Ақтау қалалық тұрғын-үй коммуналдық шаруашылығы және тұрғын – үй инспекциясы бөлімі" мемлекеттік мекемесі өз құзыретінің мәселелері бойынша заңнамада белгіленген тәртіппен "Ақтау қалалық тұрғын-үй коммуналдық шаруашылығы және тұрғын – үй инспекциясы бөлімі" мемлекеттік мекемесінің басшысының бұйрықтарымен және Қазақстан Республикасының заңнамасында көзделген басқа да актілермен рәсімделетін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"Ақтау қалалық тұрғын-үй коммуналдық шаруашылығы және тұрғын – үй инспекциясы бөлімі" мемлекеттік мекемесінің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Қазақстан Республикасы, 130000, Маңғыстау облысы, Ақтау қаласы, 4 шағын аудан, 72 үй, қала әкімдігі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– "Ақтау қалалық тұрғын-үй коммуналдық шаруашылығы және тұрғын – үй инспекциясы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"Ақтау қалалық тұрғын-үй коммуналдық шаруашылығы және тұрғын – үй инспекциясы бөлімі" мемлекеттік мекемесінің құрылтайшысы Ақтау қаласының әкімдігі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Осы Ереже "Ақтау қалалық тұрғын-үй коммуналдық шаруашылығы және тұрғын – үй инспекциясы бөлімі" мемлекеттік мекемесінің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"Ақтау қалалық тұрғын-үй коммуналдық шаруашылығы және тұрғын – үй инспекциясы бөлімі" мемлекеттік мекемесінің қызметін қаржыландыру жергілікті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"Ақтау қалалық тұрғын-үй коммуналдық шаруашылығы және тұрғын – үй инспекциясы бөлімі" мемлекеттік мекемесіне кәсіпкерлік субъектілерімен "Ақтау қалалық тұрғын-үй коммуналдық шаруашылығы және тұрғын – үй инспекциясы бөлімі" мемлекеттік мекемесінің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Ақтау қалалық тұрғын-үй коммуналдық шаруашылығы және тұрғын – үй инспекциясы бөлімі" мемлекеттік мекемесінің жұмыс режимі "Ақтау қалалық тұрғын-үй коммуналдық шаруашылығы және тұрғын – үй инспекциясы бөлімі" мемлекеттік мекемесі мен Қазақстан Республикасының қолданыстағы заңнамасының талаптарына сәйкес дербес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"Ақтау қалалық тұрғын-үй коммуналдық шаруашылығы және тұрғын – үй инспекциясы бөлімі" мемлекеттік мекемесінің миссиясы, негізгі міндеттері, функциялары, құқықтары мен міндеттері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"Ақтау қалалық тұрғын-үй коммуналдық шаруашылығы және тұрғын – үй инспекциясы бөлімі" мемлекеттік мекемесінің миссиясы: - қала тұрғындарының тіршілігіне қолайлы жағдай жасау.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қаланың тұрғын үй коммуналдық шаруашылығы салаларын басқару мен реттеуде біртұтас мемлекеттік саясатты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тұрғын-үй коммуналдық шаруашылығы саласында шаруашылық қызметін үйлестіру, қаланың мемлекеттік тұрғын үй қорын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мемлекеттік тұрғын-үй қорын сақтауды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тұрғын-үй қорының түгендемесін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Қазақстан Республикасының заңнамасына сәйкес азаматтардың кейбір санаттарын тұрғын үймен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Қазақстан Республикасының заңнамасына сәйкес мемлекеттік қажеттіліктер үшін, соның ішінде сатып алу жолымен жер учаскелерін алу шараларын жүргізу және соған байланысты жылжымайтын мүлікті иеліктен айыру;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жерлеу орындарын ұстау шараларын жүзеге асырады және тексіздерді жерлеу;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Қазақстан Республикасының заңнамасына сәйкес, апат туғызушы және тозған тұрғын үйді құлату жөніндегі жұмыстарды үйлестіру;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коммуналдық тұрғын-үй құрылысы бағдарламасын әзірлейді және оның орындалуын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тұрғын үй қорын есепке алу және жекешелендіруді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коммуналдық меншіктегі сумен жабдықтау, тазалау, дренажды жүйелердің, кәріз, жылу және электр желілері нысандарын қайта жаңарту бағдарламаларын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қала аумағын санитарлық тазалау, абаттандыру және көгалдандыру жөніндегі шараларды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бөлімге азаматтардан келіп түсетін ұсыныстарды, шағымдарды, өтініштерді уақытында және сапалы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Қазақстан Республикасының нормативтік – құқықтық актілерінің талаптарын, бөлім туралы Ережені және "Ақтау қалалық тұрғын-үй коммуналдық шаруашылығы және тұрғын – үй инспекциясы бөлімі" мемлекеттік мекемесі бөлім басшысының нұсқауларын орындайды;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Қазақстан Республикасының заңнамасына сәйкес, тексеру жұмыстарын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тексеріс кезінде тексеріліп жатқан объектінің белгіленген жұмыс режиміне кедергі жасамау;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тексеру нәтижесі бойынша алынған құжаттар мен мәліметтер сақталуын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тұрғын үй қорын сақтау ережелерінің талаптарын бұзғандығы жөнінде акт жасақтау;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тұрғын үй қорын сақтау ережелерін бұзушылықтарды жою туралы ұсынымдардың міндетті орындалуы үшін тапсыру;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тұрғын-үй коммуналдық шаруашылығы және тұрғын – үй инспекциясы бөлімі" мемлекеттік мекемесі Қазақстан Республикасының заңнамасымен көзделген өзге де функцияларды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тұрғын-үй коммуналдық шаруашылығы және тұрғын – үй инспекциясы бөлімі" мемлекеттік мекемесінің құқығы бар: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мемлекеттік органдардан, басқа да ұйымдар мен жеке тұлғалардан ақпаратты сұрауға және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коммерциялық және басқа да заңмен қорғалатын құпияны есепке ала отырып, тұрғын үй коммуналдық шаруашылығына қатысты құжаттармен кедергісіз танысу;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қаржы жылына сәйкес, қалалық бюджетті қалыптастыру мәселелері туралы мәжілістерге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Әкім және әкімдіктің актілерін әкімдік отырысында қарау мақсатында жобаларын дайындау, анықтамалар жасау, тұрғын-үй коммуналдық шаруашылығы бойынша ақпараттар мен баяндамалар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тексеріс жүргізу кезінде кез келген қажетті ақпаратты сұрауға, тексеру нысанына қатысты құжаттардың түпнұсқасымен танысуға;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мемлекеттік коммуналдық тұрғын үй қорын пайдалану барысында мемлекеттің құқығы мен мүддесін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кондоминиум объектісінің ортақ мүлкіне техникалық зерттеуді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кондоминиум объектісінің ортақ мүлкіне күрделі жөндеудің жекелеген түрлерін жүргізудің тізбесін және кезектілігін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кондоминиум объектісін басқару органы ұсынған кондоминиум объектісінің ортақ мүлкіне күрделі жөндеудің жекелеген түрлерін жүргізуге арналған, тұрғын үй көмегінің қатысуымен қаржыландырылатын шығыстардың сметасын келісу;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кондоминиум объектісінің ортақ мүлкіне күрделі жөндеудің жекелеген түрлері бойынша атқарылған жұмыстарды қабылдау жөніндегі комиссияларға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меншік түріне қарамастан тұрғын үй қорын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тұрғын үй жайларын пайдалану, ортақ пайдаланатын орындарды, басқыш алаңдарды, кіреберістерді санитарлық нормалардың талаптарына сәйкес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қызметтік куәлігін ұсынған жағдайда тексеріс жүргізілетін объектіге кедергісіз баруға;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сотта талапкер және жауапкер болуға;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Қазақстан Республикасының заңдарына қайшы келмейтін, "Ақтау қалалық тұрғын-үй коммуналдық шаруашылығы және тұрғын – үй инспекциясы бөлімі" мемлекеттік мекемесіне жүктелген өзге де құқықтарды жүзеге асыруға.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тұрғын-үй коммуналдық шаруашылығы және тұрғын – үй инспекциясы бөлімі" мемлекеттік мекемесі міндетті: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Қазақстан Республикасының заңнамасын сақтауға;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белгіленген тәртіпте салық және бюджетке төленетін басқа да міндетті төлемдерді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Қазақстан Республикасының заңнамалық актілеріне сәйкес жауапкершілікте болуға.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"Ақтау қалалық тұрғын-үй коммуналдық шаруашылығы және тұрғын – үй инспекциясы бөлімі" мемлекеттік мекемесінің қызметін ұйымдастыру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"Ақтау қалалық тұрғын-үй коммуналдық шаруашылығы және тұрғын – үй инспекциясы бөлімі" мемлекеттік мекемесіне басшылықты "Ақтау қалалық тұрғын-үй коммуналдық шаруашылығы және тұрғын – үй инспекциясы бөлімі" мемлекеттік мекемесіне жүктелген мiндеттердiң орындалуына және оның функцияларын жүзеге асыруға дербес жауапты болатын бірінші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Ақтау қалалық тұрғын-үй коммуналдық шаруашылығы және тұрғын – үй инспекциясы бөлімі" мемлекеттік мекемесінің бірінші басшысын Қазақстан Республикасының заңнамасына сәйкес Ақтау қаласының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"Ақтау қалалық тұрғын-үй коммуналдық шаруашылығы және тұрғын – үй инспекциясы бөлімі" мемлекеттік мекемесінің бірінші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"Ақтау қалалық тұрғын-үй коммуналдық шаруашылығы және тұрғын – үй инспекциясы бөлімі" мемлекеттік мекемесінің қызметкерлерінің міндеттерін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"Ақтау қалалық тұрғын-үй коммуналдық шаруашылығы және тұрғын – үй инспекциясы бөлімі" мемлекеттік мекемесінің қызметкерлерін лауазымдарға тағайындайды және лауазымдарынан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заңнамамен белгіленген тәртіпте "Ақтау қалалық тұрғын-үй коммуналдық шаруашылығы және тұрғын – үй инспекциясы бөлімі" мемлекеттік мекемесінің қызметкерлерін ынталандыруды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заңнамамен белгіленген тәртіпте "Ақтау қалалық тұрғын-үй коммуналдық шаруашылығы және тұрғын – үй инспекциясы бөлімі" мемлекеттік мекемесінің қызметкерлеріне тәртіптік жазалар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өз құзыретінің шегінде "Ақтау қалалық тұрғын-үй коммуналдық шаруашылығы және тұрғын – үй инспекциясы бөлімі" мемлекеттік мекемесі қызметкерлерінің орындауына міндетті бұйрықтар шығарады, нұсқаулар береді, қызметтік құжаттарға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мемлекеттік ұйымдар мен кәсіпорындардың бос басшы лауазымына конкурс өткізген кезде, қала әкімдігінің конкурс комиссиясы жұмысына қатысуға құқығы бар;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мемлекеттік органдармен, ұйымдармен және азаматтармен өзара қарым-қатынастарда "Ақтау қалалық тұрғын-үй коммуналдық шаруашылығы және тұрғын – үй инспекциясы бөлімі" мемлекеттік мекемесінің мүдделерін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Қазақстан Республикасының заңнамаларына сәйкес, шарт жасайды және сенімхат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тұрғын-үй коммуналдық шаруашылығы және тұрғын – үй инспекциясы бөлімі" мемлекеттік мекемесінің бірінші басшысы "Ақтау қалалық тұрғын-үй коммуналдық шаруашылығы және тұрғын – үй инспекциясы бөлімі" мемлекеттік мекемесіндегі сыбайлас жемқорлыққа қарсы іс-әрекетті ұйымдастыруға дербес жауапты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тұрғын-үй коммуналдық шаруашылығы және тұрғын – үй инспекциясы бөлімі" мемлекеттік мекемесінің бірінші басшысының құзырына Қазақстан Республикасының заңнамасымен өзге де мәселелердi шешу жатқызылуы мүмкiн.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тұрғын-үй коммуналдық шаруашылығы және тұрғын – үй инспекциясы бөлімі" мемлекеттік мекемесінің бірінші басшысы болмаған кезеңде оның өкілеттіктерін қолданыстағы заңнамаға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"Ақтау қалалық тұрғын-үй коммуналдық шаруашылығы және тұрғын – үй инспекциясы бөлімі" мемлекеттік мекемесінің мүлкi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"Ақтау қалалық тұрғын-үй коммуналдық шаруашылығы және тұрғын – үй инспекциясы бөлімі" мемлекеттік мекемесінің заңнамада көзделген жағдайларда жедел басқару құқығында оқшауланған мүлкi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тұрғын-үй коммуналдық шаруашылығы және тұрғын – үй инспекциясы бөлімі" мемлекеттік мекемесінің мүлкi оған меншік иесі берген мүлiк, сондай-ақ өз қызметі нәтижесінде сатып алынған мүлік (ақшалай кірістерді қоса алғанда) және Қазақстан Республикасының заңнамасымен тыйым салынбаған өзге де көздер есебінен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"Ақтау қалалық тұрғын-үй коммуналдық шаруашылығы және тұрғын – үй инспекциясы бөлімі" мемлекеттік мекемесіне бекiтiлген мүлiк коммуналдық меншiкке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Егер заңнамада өзгеше белгіленбесе, "Ақтау қалалық тұрғын-үй коммуналдық шаруашылығы және тұрғын – үй инспекциясы бөлімі"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"Ақтау қалалық тұрғын-үй коммуналдық шаруашылығы және тұрғын – үй инспекциясы бөлімі" мемлекеттік мекемесінің Ережесіне өзгерістер мен толықтырулар енгізу тәртібі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"Ақтау қалалық тұрғын-үй коммуналдық шаруашылығы және тұрғын – үй инспекциясы бөлімі" мемлекеттік мекемесінің Ережесіне өзгерістер мен толықтырулар енгізу Ақтау қаласы әкімдігінің қаулысымен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"Ақтау қалалық тұрғын-үй коммуналдық шаруашылығы және тұрғын – үй инспекциясы бөлімі" мемлекеттік мекемесінің Ережесіне енгізілген өзгерістер мен толықтырулар Қазақстан Республикасының заңнамасына сәйкес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"Ақтау қалалық тұрғын-үй коммуналдық шаруашылығы және тұрғын – үй инспекциясы бөлімі" мемлекеттік мекемесін қайта ұйымдастыру және тарату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27. "Ақтау қалалық тұрғын-үй коммуналдық шаруашылығы және тұрғын – үй инспекциясы бөлімі" мемлекеттік мекемесін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