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5351" w14:textId="1a55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әкімінің 2015 жылғы 14 шілдедегі № 9 шешімі. Маңғыстау облысы Әділет департаментінде 2015 жылғы 10 тамызда № 2801 болып тіркелді. Күші жойылды - Маңғыстау облысы Ақтау қаласы әкімінің 2019 жылғы 27 ақпандағы № 1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қаласы әкімінің 27.02.2019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 2464 Қазақстан Республикасының Конституциялық Заңының </w:t>
      </w:r>
      <w:r>
        <w:rPr>
          <w:rFonts w:ascii="Times New Roman"/>
          <w:b w:val="false"/>
          <w:i w:val="false"/>
          <w:color w:val="000000"/>
          <w:sz w:val="28"/>
        </w:rPr>
        <w:t xml:space="preserve"> 23 бабының 1 тармағына</w:t>
      </w:r>
      <w:r>
        <w:rPr>
          <w:rFonts w:ascii="Times New Roman"/>
          <w:b w:val="false"/>
          <w:i w:val="false"/>
          <w:color w:val="000000"/>
          <w:sz w:val="28"/>
        </w:rPr>
        <w:t xml:space="preserve"> және "Дауыс беруге арналған учаскелердің біріңғай нөмірленуін белгілеу туралы" 2015 жылғы 10 маусымдағы № 0190 Маңғыстау облыстық сайлау комиссиясының қаулысына сәйкес, Ақтау қаласының әкімі </w:t>
      </w:r>
      <w:r>
        <w:rPr>
          <w:rFonts w:ascii="Times New Roman"/>
          <w:b/>
          <w:i w:val="false"/>
          <w:color w:val="000000"/>
          <w:sz w:val="28"/>
        </w:rPr>
        <w:t>ШЕШІМ ҚАБЫЛДАДЫ:</w:t>
      </w:r>
    </w:p>
    <w:bookmarkStart w:name="z1" w:id="0"/>
    <w:p>
      <w:pPr>
        <w:spacing w:after="0"/>
        <w:ind w:left="0"/>
        <w:jc w:val="both"/>
      </w:pPr>
      <w:r>
        <w:rPr>
          <w:rFonts w:ascii="Times New Roman"/>
          <w:b w:val="false"/>
          <w:i w:val="false"/>
          <w:color w:val="000000"/>
          <w:sz w:val="28"/>
        </w:rPr>
        <w:t xml:space="preserve">
      1. Ақтау қаласы бойынша сайлау учаскелерінің шекаралары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белгіленсін.</w:t>
      </w:r>
    </w:p>
    <w:bookmarkEnd w:id="0"/>
    <w:bookmarkStart w:name="z2" w:id="1"/>
    <w:p>
      <w:pPr>
        <w:spacing w:after="0"/>
        <w:ind w:left="0"/>
        <w:jc w:val="both"/>
      </w:pPr>
      <w:r>
        <w:rPr>
          <w:rFonts w:ascii="Times New Roman"/>
          <w:b w:val="false"/>
          <w:i w:val="false"/>
          <w:color w:val="000000"/>
          <w:sz w:val="28"/>
        </w:rPr>
        <w:t xml:space="preserve">
      2. "Сайлау учаскелерін құру туралы" 2011 жылғы 25 қарашадағы </w:t>
      </w:r>
      <w:r>
        <w:rPr>
          <w:rFonts w:ascii="Times New Roman"/>
          <w:b w:val="false"/>
          <w:i w:val="false"/>
          <w:color w:val="000000"/>
          <w:sz w:val="28"/>
        </w:rPr>
        <w:t xml:space="preserve"> № 173</w:t>
      </w:r>
      <w:r>
        <w:rPr>
          <w:rFonts w:ascii="Times New Roman"/>
          <w:b w:val="false"/>
          <w:i w:val="false"/>
          <w:color w:val="000000"/>
          <w:sz w:val="28"/>
        </w:rPr>
        <w:t xml:space="preserve"> Ақтау қаласы әкімінің шешімінің (нормативтік құқықтық актілерді мемлекеттік тіркеу Тізілімінде № 11-1-166 болып тіркелген, 2011 жылғы 15 желтоқсандағы "Маңғыстау" газетінде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3. "Ақтау қалалық ішкі саясат бөлімі" мемлекеттік мекемесі (Б.Кенжалиев) осы шешімнің Маңғыстау облысының әділет департаментінде мемлекеттік тіркелуін, оның "Әділет" ақпараттық-құқықтық жүйесінде орналастырылуын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4. Осы шешімнің орындалуын бақылау қала әкімі орынбасарының міндетін атқарушы Б.Қ. Ізғалиевке жүктелсін.</w:t>
      </w:r>
    </w:p>
    <w:bookmarkEnd w:id="3"/>
    <w:bookmarkStart w:name="z5" w:id="4"/>
    <w:p>
      <w:pPr>
        <w:spacing w:after="0"/>
        <w:ind w:left="0"/>
        <w:jc w:val="both"/>
      </w:pPr>
      <w:r>
        <w:rPr>
          <w:rFonts w:ascii="Times New Roman"/>
          <w:b w:val="false"/>
          <w:i w:val="false"/>
          <w:color w:val="000000"/>
          <w:sz w:val="28"/>
        </w:rPr>
        <w:t>
      5.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Трұмов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қалалық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Т.С. Сатыбалдиев</w:t>
      </w:r>
    </w:p>
    <w:p>
      <w:pPr>
        <w:spacing w:after="0"/>
        <w:ind w:left="0"/>
        <w:jc w:val="both"/>
      </w:pPr>
      <w:r>
        <w:rPr>
          <w:rFonts w:ascii="Times New Roman"/>
          <w:b w:val="false"/>
          <w:i w:val="false"/>
          <w:color w:val="000000"/>
          <w:sz w:val="28"/>
        </w:rPr>
        <w:t>
      14 шілде 2015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Өмірзақ селосы әкімінің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Е.Р. Сарыев</w:t>
      </w:r>
    </w:p>
    <w:p>
      <w:pPr>
        <w:spacing w:after="0"/>
        <w:ind w:left="0"/>
        <w:jc w:val="both"/>
      </w:pPr>
      <w:r>
        <w:rPr>
          <w:rFonts w:ascii="Times New Roman"/>
          <w:b w:val="false"/>
          <w:i w:val="false"/>
          <w:color w:val="000000"/>
          <w:sz w:val="28"/>
        </w:rPr>
        <w:t>
      14 шілде 2015 жыл.</w:t>
      </w:r>
    </w:p>
    <w:bookmarkStart w:name="z6" w:id="5"/>
    <w:p>
      <w:pPr>
        <w:spacing w:after="0"/>
        <w:ind w:left="0"/>
        <w:jc w:val="both"/>
      </w:pPr>
      <w:r>
        <w:rPr>
          <w:rFonts w:ascii="Times New Roman"/>
          <w:b w:val="false"/>
          <w:i w:val="false"/>
          <w:color w:val="000000"/>
          <w:sz w:val="28"/>
        </w:rPr>
        <w:t>
      қала әкімінің 14 шілде 2015 жыл</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шешіміне қосымша</w:t>
            </w:r>
          </w:p>
        </w:tc>
      </w:tr>
    </w:tbl>
    <w:p>
      <w:pPr>
        <w:spacing w:after="0"/>
        <w:ind w:left="0"/>
        <w:jc w:val="left"/>
      </w:pPr>
      <w:r>
        <w:rPr>
          <w:rFonts w:ascii="Times New Roman"/>
          <w:b/>
          <w:i w:val="false"/>
          <w:color w:val="000000"/>
        </w:rPr>
        <w:t xml:space="preserve"> Ақтау қаласы</w:t>
      </w:r>
    </w:p>
    <w:p>
      <w:pPr>
        <w:spacing w:after="0"/>
        <w:ind w:left="0"/>
        <w:jc w:val="both"/>
      </w:pPr>
      <w:r>
        <w:rPr>
          <w:rFonts w:ascii="Times New Roman"/>
          <w:b w:val="false"/>
          <w:i w:val="false"/>
          <w:color w:val="ff0000"/>
          <w:sz w:val="28"/>
        </w:rPr>
        <w:t xml:space="preserve">
      Ескерту. Қосымша жаңа редакцияда - Маңғыстау облысы Ақтау қаласы әкімінің 11.02.2016 </w:t>
      </w:r>
      <w:r>
        <w:rPr>
          <w:rFonts w:ascii="Times New Roman"/>
          <w:b w:val="false"/>
          <w:i w:val="false"/>
          <w:color w:val="ff0000"/>
          <w:sz w:val="28"/>
        </w:rPr>
        <w:t>№ 4</w:t>
      </w:r>
      <w:r>
        <w:rPr>
          <w:rFonts w:ascii="Times New Roman"/>
          <w:b w:val="false"/>
          <w:i w:val="false"/>
          <w:color w:val="ff0000"/>
          <w:sz w:val="28"/>
        </w:rPr>
        <w:t xml:space="preserve">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сайлау учаскесі</w:t>
      </w:r>
    </w:p>
    <w:bookmarkStart w:name="z6" w:id="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 шағынаудан, №3 орта мектеп ғимараты,</w:t>
      </w:r>
    </w:p>
    <w:bookmarkEnd w:id="6"/>
    <w:bookmarkStart w:name="z7" w:id="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507179</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Шекарасы:1 шағынауданының №№ 10, 11, 12, 13, 14, 15, 16, 18, 19, 20, 21, 22 в, 24, 25, 26, 27, 28, 29, 30, 31, 32, 33, 34, 35 үйлері; 1 в шағынауданының №№ 2, 3, 4, 5, 6/1, 6/2, 7, 8, 9, 10, 11, 22, 22 а, 22 б, 22 в жеке тұрғын үйлері, №1 өнеркәсіптік аймағының №№ 1, 2, 3 үйлері, "Поле Чудес" бау-бақша серіктестігі. </w:t>
      </w:r>
    </w:p>
    <w:bookmarkEnd w:id="8"/>
    <w:p>
      <w:pPr>
        <w:spacing w:after="0"/>
        <w:ind w:left="0"/>
        <w:jc w:val="left"/>
      </w:pPr>
      <w:r>
        <w:rPr>
          <w:rFonts w:ascii="Times New Roman"/>
          <w:b/>
          <w:i w:val="false"/>
          <w:color w:val="000000"/>
        </w:rPr>
        <w:t xml:space="preserve"> №2 сайлау учаскесі</w:t>
      </w:r>
    </w:p>
    <w:bookmarkStart w:name="z9" w:id="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 шағынаудан, облыстық туберкулезге қарсы диспансерінің ғимараты,</w:t>
      </w:r>
    </w:p>
    <w:bookmarkEnd w:id="9"/>
    <w:bookmarkStart w:name="z10" w:id="10"/>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503580</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Шекарасы: 1 а шағынауданында орналасқан стационарлық емдеу-профилактикалық мекемелері: облыстық туберкулезге қарсы диспансері, облыстық жұқпалы аурулар ауруханасы, облыстық психоневрологиялық үй-интернаты, облыстық тері-венерологиялық диспансері, "Шағала" шағынауданы, "Шағала" профилактикалық – сауықтыру орталығы, қарттар және мүгедектер үй-интернаты, қалалық перзентхана, "Шағала" мен "Рахат" қонақ үйлері.</w:t>
      </w:r>
    </w:p>
    <w:bookmarkEnd w:id="11"/>
    <w:p>
      <w:pPr>
        <w:spacing w:after="0"/>
        <w:ind w:left="0"/>
        <w:jc w:val="left"/>
      </w:pPr>
      <w:r>
        <w:rPr>
          <w:rFonts w:ascii="Times New Roman"/>
          <w:b/>
          <w:i w:val="false"/>
          <w:color w:val="000000"/>
        </w:rPr>
        <w:t xml:space="preserve"> №3 сайлау учаскесі</w:t>
      </w:r>
    </w:p>
    <w:bookmarkStart w:name="z12" w:id="1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 шағынаудан, Маңғыстау гуманитарлық колледжінің ғимараты, тел./факс: 87292 (код) 507227</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Шекарасы: 1 шағынауданының №№ 2, 3, 4, 5 үйлері; 2 шағынауданының №№ 1, 2, 3, 4, 5, 6, 7, 8, 9, 10, 11 а, 13, 14, 15, 16, 18, 19, 20, 58, 59, 60, 61, 64, 69, 70, 71, 72, 73, 74, үйлері; сондай-ақ "Ақтау" қонақ үйі. </w:t>
      </w:r>
    </w:p>
    <w:bookmarkEnd w:id="13"/>
    <w:p>
      <w:pPr>
        <w:spacing w:after="0"/>
        <w:ind w:left="0"/>
        <w:jc w:val="left"/>
      </w:pPr>
      <w:r>
        <w:rPr>
          <w:rFonts w:ascii="Times New Roman"/>
          <w:b/>
          <w:i w:val="false"/>
          <w:color w:val="000000"/>
        </w:rPr>
        <w:t xml:space="preserve"> №4 сайлау учаскесі</w:t>
      </w:r>
    </w:p>
    <w:bookmarkStart w:name="z14" w:id="14"/>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 шағынаудан, Маңғыстау гуманитарлық колледжінің ғимараты, тел./факс: 87292 (код) 507227</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Шекарасы: 1 шағынауданының №№ 6, 7, 8, 9 үйлері; 2 шағынауданының №№ 21, 22, 24, 25, 26, 27, 28, 29, 30, 31, 32, 33, 34. 35, 36, 37, 39, 40, 42, 43, 44, 45, 46, 47а, 47б, 47 в үйлері.</w:t>
      </w:r>
    </w:p>
    <w:bookmarkEnd w:id="15"/>
    <w:p>
      <w:pPr>
        <w:spacing w:after="0"/>
        <w:ind w:left="0"/>
        <w:jc w:val="left"/>
      </w:pPr>
      <w:r>
        <w:rPr>
          <w:rFonts w:ascii="Times New Roman"/>
          <w:b/>
          <w:i w:val="false"/>
          <w:color w:val="000000"/>
        </w:rPr>
        <w:t xml:space="preserve"> №5 сайлау учаскесі</w:t>
      </w:r>
    </w:p>
    <w:bookmarkStart w:name="z16" w:id="1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3 шағынаудан, №2 орта мектеп ғимараты,</w:t>
      </w:r>
    </w:p>
    <w:bookmarkEnd w:id="16"/>
    <w:bookmarkStart w:name="z17" w:id="1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507442</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Шекарасы:3 шағынауданының №№ 2, 3, 4, 5, 6, 7, 8, 9, 10, 11, 12, 13, 14, 15, 16, 17, 18, 19, 20, 20 а, 20б, 21, 22, 24, 25, 25 а, 48, 49, 50, 57, 58, 59, 61, 151, 152, 153, 154, 154 а, 155, 156, 156 а, 157, 158, 159 үйлері.</w:t>
      </w:r>
    </w:p>
    <w:bookmarkEnd w:id="18"/>
    <w:p>
      <w:pPr>
        <w:spacing w:after="0"/>
        <w:ind w:left="0"/>
        <w:jc w:val="left"/>
      </w:pPr>
      <w:r>
        <w:rPr>
          <w:rFonts w:ascii="Times New Roman"/>
          <w:b/>
          <w:i w:val="false"/>
          <w:color w:val="000000"/>
        </w:rPr>
        <w:t xml:space="preserve"> № 6 сайлау учаскесі</w:t>
      </w:r>
    </w:p>
    <w:bookmarkStart w:name="z19" w:id="1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3 шағынаудан, №2 орта мектеп ғимараты</w:t>
      </w:r>
      <w:r>
        <w:rPr>
          <w:rFonts w:ascii="Times New Roman"/>
          <w:b w:val="false"/>
          <w:i/>
          <w:color w:val="000000"/>
          <w:sz w:val="28"/>
        </w:rPr>
        <w:t>,</w:t>
      </w:r>
    </w:p>
    <w:bookmarkEnd w:id="19"/>
    <w:bookmarkStart w:name="z20" w:id="20"/>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507442</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Шекарасы: 3 а шағынауданының №№ 7, 8, 9, 10, 11, 12, 14, 15/1, 15/2, 15 в, 16, 17, 18, 19, 20, 21, 22, 23, 24, 25, 26, 27, 28, 29, 30 үйлері және "Зеленая" қонақ үйі.</w:t>
      </w:r>
    </w:p>
    <w:bookmarkEnd w:id="21"/>
    <w:p>
      <w:pPr>
        <w:spacing w:after="0"/>
        <w:ind w:left="0"/>
        <w:jc w:val="left"/>
      </w:pPr>
      <w:r>
        <w:rPr>
          <w:rFonts w:ascii="Times New Roman"/>
          <w:b/>
          <w:i w:val="false"/>
          <w:color w:val="000000"/>
        </w:rPr>
        <w:t xml:space="preserve"> № 7 сайлау учаскесі</w:t>
      </w:r>
    </w:p>
    <w:bookmarkStart w:name="z22" w:id="2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3 б шағынаудан, Маңғыстау политехникалық колледжінің ғимараты, тел./факс: 8 7292 (код) 500761</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Шекарасы: 3 б шағынауданының №№ 1, 2, 3, 4, 5, 5 а, 7, 8, 9, 10, 15, 16 үйлері; 3 шағынауданының 28, 29, 30, 31, 32, 32 а, 33, 34, 35, 36, 37, 38, 39, 40, 41, 42, 43, 44, 45, 46, 63, 71, 72, 83, 84,85, 87, 110, 111, 112, 113, 114, 120, 122, 126, 138, 139, 140, 141, 145, 146, 146 а, 147, 148, 149, 150, 163, 164, 165, 166 үйлері және "Silk wаy", "Жерұйық" қонақ үйлері.</w:t>
      </w:r>
    </w:p>
    <w:bookmarkEnd w:id="23"/>
    <w:p>
      <w:pPr>
        <w:spacing w:after="0"/>
        <w:ind w:left="0"/>
        <w:jc w:val="left"/>
      </w:pPr>
      <w:r>
        <w:rPr>
          <w:rFonts w:ascii="Times New Roman"/>
          <w:b/>
          <w:i w:val="false"/>
          <w:color w:val="000000"/>
        </w:rPr>
        <w:t xml:space="preserve"> № 8 сайлау учаскесі</w:t>
      </w:r>
    </w:p>
    <w:bookmarkStart w:name="z24" w:id="24"/>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4 шағынаудан, №5 орта мектеп ғимараты,</w:t>
      </w:r>
    </w:p>
    <w:bookmarkEnd w:id="24"/>
    <w:bookmarkStart w:name="z25" w:id="25"/>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316585</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Шекарасы: 4 шағынауданының №№ 1, 2, 53, 55, 56, 57, 58, 60, 61, 62, 63, 64, 65, 66, 67, 68 үйлері, сондай-ақ "Каспиан Ривьера" конақ үйі.</w:t>
      </w:r>
    </w:p>
    <w:bookmarkEnd w:id="26"/>
    <w:p>
      <w:pPr>
        <w:spacing w:after="0"/>
        <w:ind w:left="0"/>
        <w:jc w:val="left"/>
      </w:pPr>
      <w:r>
        <w:rPr>
          <w:rFonts w:ascii="Times New Roman"/>
          <w:b/>
          <w:i w:val="false"/>
          <w:color w:val="000000"/>
        </w:rPr>
        <w:t xml:space="preserve"> № 9 сайлау учаскесі</w:t>
      </w:r>
    </w:p>
    <w:bookmarkStart w:name="z27" w:id="27"/>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4 шағынаудан, №5 орта мектеп ғимараты,</w:t>
      </w:r>
    </w:p>
    <w:bookmarkEnd w:id="27"/>
    <w:bookmarkStart w:name="z28" w:id="28"/>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500735</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Шекарасы: 4 шағынауданының №№ 3, 4, 5, 6, 7, 9, 10, 11, 13, 20, 21, 22, 25, 26, 27, 28, 29, үйлері, 4 а шағынауданы жеке тұрғын үй массивінің барлық үйлері.</w:t>
      </w:r>
    </w:p>
    <w:bookmarkEnd w:id="29"/>
    <w:p>
      <w:pPr>
        <w:spacing w:after="0"/>
        <w:ind w:left="0"/>
        <w:jc w:val="left"/>
      </w:pPr>
      <w:r>
        <w:rPr>
          <w:rFonts w:ascii="Times New Roman"/>
          <w:b/>
          <w:i w:val="false"/>
          <w:color w:val="000000"/>
        </w:rPr>
        <w:t xml:space="preserve"> № 10 сайлау учаскесі</w:t>
      </w:r>
    </w:p>
    <w:bookmarkStart w:name="z30" w:id="30"/>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4 шағынаудан, №5 орта мектеп ғимараты,</w:t>
      </w:r>
    </w:p>
    <w:bookmarkEnd w:id="30"/>
    <w:bookmarkStart w:name="z31" w:id="31"/>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333516</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Шекарасы: 4 шағынауданының №№ 30, 31, 37, 38, 39, 40, 41, 43, 44, 45, 47, 49, 50, 51, 52 үйлері, 4 шағынауданда орналасқан № 29011 әскери бөлімі.</w:t>
      </w:r>
    </w:p>
    <w:bookmarkEnd w:id="32"/>
    <w:p>
      <w:pPr>
        <w:spacing w:after="0"/>
        <w:ind w:left="0"/>
        <w:jc w:val="left"/>
      </w:pPr>
      <w:r>
        <w:rPr>
          <w:rFonts w:ascii="Times New Roman"/>
          <w:b/>
          <w:i w:val="false"/>
          <w:color w:val="000000"/>
        </w:rPr>
        <w:t xml:space="preserve"> № 11 сайлау учаскесі</w:t>
      </w:r>
    </w:p>
    <w:bookmarkStart w:name="z33" w:id="33"/>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5 шағынаудан, №7 орта мектеп ғимараты,</w:t>
      </w:r>
    </w:p>
    <w:bookmarkEnd w:id="33"/>
    <w:bookmarkStart w:name="z34" w:id="34"/>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521769</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Шекарасы: 5 шағынауданының №№ 1, 1 а, 1 в, 1 г, 2, 3, 4, 7, 8, 9, 10, 11, 13, 14, 41, 42 үйлері.</w:t>
      </w:r>
    </w:p>
    <w:bookmarkEnd w:id="35"/>
    <w:p>
      <w:pPr>
        <w:spacing w:after="0"/>
        <w:ind w:left="0"/>
        <w:jc w:val="left"/>
      </w:pPr>
      <w:r>
        <w:rPr>
          <w:rFonts w:ascii="Times New Roman"/>
          <w:b/>
          <w:i w:val="false"/>
          <w:color w:val="000000"/>
        </w:rPr>
        <w:t xml:space="preserve"> № 12 сайлау учаскесі</w:t>
      </w:r>
    </w:p>
    <w:bookmarkStart w:name="z36" w:id="3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5 шағынаудан, №7 орта мектеп ғимараты,</w:t>
      </w:r>
    </w:p>
    <w:bookmarkEnd w:id="36"/>
    <w:bookmarkStart w:name="z37" w:id="3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521769</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Шекарасы: 5 шағынауданының № 18, 20, 21, 22, 23, 24, 26, 27, 28, 29, 31, 32, 33, 35, 36, 39, 40 үйлері.</w:t>
      </w:r>
    </w:p>
    <w:bookmarkEnd w:id="38"/>
    <w:p>
      <w:pPr>
        <w:spacing w:after="0"/>
        <w:ind w:left="0"/>
        <w:jc w:val="left"/>
      </w:pPr>
      <w:r>
        <w:rPr>
          <w:rFonts w:ascii="Times New Roman"/>
          <w:b/>
          <w:i w:val="false"/>
          <w:color w:val="000000"/>
        </w:rPr>
        <w:t xml:space="preserve"> № 13 сайлау учаскесі</w:t>
      </w:r>
    </w:p>
    <w:bookmarkStart w:name="z39" w:id="3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6 шағынаудан, №6 орта мектеп ғимараты,</w:t>
      </w:r>
    </w:p>
    <w:bookmarkEnd w:id="39"/>
    <w:bookmarkStart w:name="z40" w:id="40"/>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507568</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Шекарасы: 6 шағынауданының №№ 14, 15, 16, 17, 19, 20, 21, 22, 23, 24, 25, 26, 30, 31, 32, 33, 35, 36 үйлері.</w:t>
      </w:r>
    </w:p>
    <w:bookmarkEnd w:id="41"/>
    <w:p>
      <w:pPr>
        <w:spacing w:after="0"/>
        <w:ind w:left="0"/>
        <w:jc w:val="left"/>
      </w:pPr>
      <w:r>
        <w:rPr>
          <w:rFonts w:ascii="Times New Roman"/>
          <w:b/>
          <w:i w:val="false"/>
          <w:color w:val="000000"/>
        </w:rPr>
        <w:t xml:space="preserve"> № 14 сайлау учаскесі</w:t>
      </w:r>
    </w:p>
    <w:bookmarkStart w:name="z42" w:id="4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6 шағынаудан, №6 орта мектеп ғимараты,</w:t>
      </w:r>
    </w:p>
    <w:bookmarkEnd w:id="42"/>
    <w:bookmarkStart w:name="z43" w:id="43"/>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507568</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4"/>
    <w:p>
      <w:pPr>
        <w:spacing w:after="0"/>
        <w:ind w:left="0"/>
        <w:jc w:val="both"/>
      </w:pPr>
      <w:r>
        <w:rPr>
          <w:rFonts w:ascii="Times New Roman"/>
          <w:b w:val="false"/>
          <w:i w:val="false"/>
          <w:color w:val="000000"/>
          <w:sz w:val="28"/>
        </w:rPr>
        <w:t>
      Шекарасы: 6 шағынауданының №№ 3, 4, 5, 6, 9, 10, 11, 12, 13, 37, 38, 39, 40 үйлері; 22 шағынауданының №№ 16, 29, 30, 31 үйлері; 23 шағынауданының № 101 үйі.</w:t>
      </w:r>
    </w:p>
    <w:bookmarkEnd w:id="44"/>
    <w:p>
      <w:pPr>
        <w:spacing w:after="0"/>
        <w:ind w:left="0"/>
        <w:jc w:val="left"/>
      </w:pPr>
      <w:r>
        <w:rPr>
          <w:rFonts w:ascii="Times New Roman"/>
          <w:b/>
          <w:i w:val="false"/>
          <w:color w:val="000000"/>
        </w:rPr>
        <w:t xml:space="preserve"> № 15 сайлау учаскесі</w:t>
      </w:r>
    </w:p>
    <w:bookmarkStart w:name="z45" w:id="45"/>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7 шағынаудан, №9 орта мектеп ғимараты,</w:t>
      </w:r>
    </w:p>
    <w:bookmarkEnd w:id="45"/>
    <w:bookmarkStart w:name="z46" w:id="46"/>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511968</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7"/>
    <w:p>
      <w:pPr>
        <w:spacing w:after="0"/>
        <w:ind w:left="0"/>
        <w:jc w:val="both"/>
      </w:pPr>
      <w:r>
        <w:rPr>
          <w:rFonts w:ascii="Times New Roman"/>
          <w:b w:val="false"/>
          <w:i w:val="false"/>
          <w:color w:val="000000"/>
          <w:sz w:val="28"/>
        </w:rPr>
        <w:t>
      Шекарасы: 7 шағынауданының №№ 1, 2, 3, 4, 5, 6, 7, 8, 25, 26, 27, 28, 29, 30 үйлері.</w:t>
      </w:r>
    </w:p>
    <w:bookmarkEnd w:id="47"/>
    <w:p>
      <w:pPr>
        <w:spacing w:after="0"/>
        <w:ind w:left="0"/>
        <w:jc w:val="left"/>
      </w:pPr>
      <w:r>
        <w:rPr>
          <w:rFonts w:ascii="Times New Roman"/>
          <w:b/>
          <w:i w:val="false"/>
          <w:color w:val="000000"/>
        </w:rPr>
        <w:t xml:space="preserve"> № 16 сайлау учаскесі</w:t>
      </w:r>
    </w:p>
    <w:bookmarkStart w:name="z48" w:id="48"/>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7 шағынаудан, №9 орта мектеп ғимараты,</w:t>
      </w:r>
    </w:p>
    <w:bookmarkEnd w:id="48"/>
    <w:bookmarkStart w:name="z49" w:id="49"/>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511968</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Шекарасы: 7 шағынауданының №№ 11, 12, 14, 15, 16, 17, 18, 19, 20, 21, 22, 23, 24 үйлері.</w:t>
      </w:r>
    </w:p>
    <w:bookmarkEnd w:id="50"/>
    <w:p>
      <w:pPr>
        <w:spacing w:after="0"/>
        <w:ind w:left="0"/>
        <w:jc w:val="left"/>
      </w:pPr>
      <w:r>
        <w:rPr>
          <w:rFonts w:ascii="Times New Roman"/>
          <w:b/>
          <w:i w:val="false"/>
          <w:color w:val="000000"/>
        </w:rPr>
        <w:t xml:space="preserve"> № 17 сайлау учаскесі</w:t>
      </w:r>
    </w:p>
    <w:bookmarkStart w:name="z51" w:id="51"/>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8 шағынаудан, №8 орта мектеп ғимараты,</w:t>
      </w:r>
    </w:p>
    <w:bookmarkEnd w:id="51"/>
    <w:bookmarkStart w:name="z52" w:id="52"/>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526468</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53"/>
    <w:p>
      <w:pPr>
        <w:spacing w:after="0"/>
        <w:ind w:left="0"/>
        <w:jc w:val="both"/>
      </w:pPr>
      <w:r>
        <w:rPr>
          <w:rFonts w:ascii="Times New Roman"/>
          <w:b w:val="false"/>
          <w:i w:val="false"/>
          <w:color w:val="000000"/>
          <w:sz w:val="28"/>
        </w:rPr>
        <w:t>
      Шекарасы: 8 шағынауданының №№ 3, 4, 5, 6, 7, 8, 9, 10, 11, 12, 13, 14, 16, 18 үйлері.</w:t>
      </w:r>
    </w:p>
    <w:bookmarkEnd w:id="53"/>
    <w:p>
      <w:pPr>
        <w:spacing w:after="0"/>
        <w:ind w:left="0"/>
        <w:jc w:val="left"/>
      </w:pPr>
      <w:r>
        <w:rPr>
          <w:rFonts w:ascii="Times New Roman"/>
          <w:b/>
          <w:i w:val="false"/>
          <w:color w:val="000000"/>
        </w:rPr>
        <w:t xml:space="preserve"> № 18 сайлау учаскесі</w:t>
      </w:r>
    </w:p>
    <w:bookmarkStart w:name="z54" w:id="54"/>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8 шағынаудан, №8 орта мектеп ғимараты,</w:t>
      </w:r>
    </w:p>
    <w:bookmarkEnd w:id="54"/>
    <w:bookmarkStart w:name="z55" w:id="55"/>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526468</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56"/>
    <w:p>
      <w:pPr>
        <w:spacing w:after="0"/>
        <w:ind w:left="0"/>
        <w:jc w:val="both"/>
      </w:pPr>
      <w:r>
        <w:rPr>
          <w:rFonts w:ascii="Times New Roman"/>
          <w:b w:val="false"/>
          <w:i w:val="false"/>
          <w:color w:val="000000"/>
          <w:sz w:val="28"/>
        </w:rPr>
        <w:t>
      Шекарасы: 8 шағынауданының №№ 15, 17, 19, 20, 21, 22, 23, 24, 25, 26, 27, 28, 29 үйлері.</w:t>
      </w:r>
    </w:p>
    <w:bookmarkEnd w:id="56"/>
    <w:p>
      <w:pPr>
        <w:spacing w:after="0"/>
        <w:ind w:left="0"/>
        <w:jc w:val="left"/>
      </w:pPr>
      <w:r>
        <w:rPr>
          <w:rFonts w:ascii="Times New Roman"/>
          <w:b/>
          <w:i w:val="false"/>
          <w:color w:val="000000"/>
        </w:rPr>
        <w:t xml:space="preserve"> № 19 сайлау учаскесі</w:t>
      </w:r>
    </w:p>
    <w:bookmarkStart w:name="z57" w:id="57"/>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9 шағынаудан, №11 орта мектеп ғимараты,</w:t>
      </w:r>
    </w:p>
    <w:bookmarkEnd w:id="57"/>
    <w:bookmarkStart w:name="z58" w:id="58"/>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433913</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9"/>
    <w:p>
      <w:pPr>
        <w:spacing w:after="0"/>
        <w:ind w:left="0"/>
        <w:jc w:val="both"/>
      </w:pPr>
      <w:r>
        <w:rPr>
          <w:rFonts w:ascii="Times New Roman"/>
          <w:b w:val="false"/>
          <w:i w:val="false"/>
          <w:color w:val="000000"/>
          <w:sz w:val="28"/>
        </w:rPr>
        <w:t>
      Шекарасы: 9 шағынауданының №№ 1, 2, 3, 4, 8, 9, 10, 28, 29, 30 үйлері және "Ренесанс" қонақ үйі. 10 шағынауданының №№ 1, 2, 10, 11 үйлері.</w:t>
      </w:r>
    </w:p>
    <w:bookmarkEnd w:id="59"/>
    <w:p>
      <w:pPr>
        <w:spacing w:after="0"/>
        <w:ind w:left="0"/>
        <w:jc w:val="left"/>
      </w:pPr>
      <w:r>
        <w:rPr>
          <w:rFonts w:ascii="Times New Roman"/>
          <w:b/>
          <w:i w:val="false"/>
          <w:color w:val="000000"/>
        </w:rPr>
        <w:t xml:space="preserve"> № 20 сайлау учаскесі</w:t>
      </w:r>
    </w:p>
    <w:bookmarkStart w:name="z60" w:id="60"/>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9 шағынаудан, №11 орта мектеп ғимараты,</w:t>
      </w:r>
    </w:p>
    <w:bookmarkEnd w:id="60"/>
    <w:bookmarkStart w:name="z61" w:id="61"/>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433913</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62"/>
    <w:p>
      <w:pPr>
        <w:spacing w:after="0"/>
        <w:ind w:left="0"/>
        <w:jc w:val="both"/>
      </w:pPr>
      <w:r>
        <w:rPr>
          <w:rFonts w:ascii="Times New Roman"/>
          <w:b w:val="false"/>
          <w:i w:val="false"/>
          <w:color w:val="000000"/>
          <w:sz w:val="28"/>
        </w:rPr>
        <w:t>
      Шекарасы: 9 шағынауданының №№ 11, 14, 15, 16, 17, 18, 19, 20, 21, 22, 25 үйлері.</w:t>
      </w:r>
    </w:p>
    <w:bookmarkEnd w:id="62"/>
    <w:p>
      <w:pPr>
        <w:spacing w:after="0"/>
        <w:ind w:left="0"/>
        <w:jc w:val="left"/>
      </w:pPr>
      <w:r>
        <w:rPr>
          <w:rFonts w:ascii="Times New Roman"/>
          <w:b/>
          <w:i w:val="false"/>
          <w:color w:val="000000"/>
        </w:rPr>
        <w:t xml:space="preserve"> № 21 сайлау учаскесі</w:t>
      </w:r>
    </w:p>
    <w:bookmarkStart w:name="z63" w:id="63"/>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11 шағынаудан, № 4 мектеп-гимназия ғимараты,</w:t>
      </w:r>
    </w:p>
    <w:bookmarkEnd w:id="63"/>
    <w:bookmarkStart w:name="z64" w:id="64"/>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433095</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65"/>
    <w:p>
      <w:pPr>
        <w:spacing w:after="0"/>
        <w:ind w:left="0"/>
        <w:jc w:val="both"/>
      </w:pPr>
      <w:r>
        <w:rPr>
          <w:rFonts w:ascii="Times New Roman"/>
          <w:b w:val="false"/>
          <w:i w:val="false"/>
          <w:color w:val="000000"/>
          <w:sz w:val="28"/>
        </w:rPr>
        <w:t>
      Шекарасы: 11 шағынауданының №№ 1, 2, 3, 4, 5, 34, 35, 36, 37, 38, 39, 40, 41, 42 үйлері.</w:t>
      </w:r>
    </w:p>
    <w:bookmarkEnd w:id="65"/>
    <w:p>
      <w:pPr>
        <w:spacing w:after="0"/>
        <w:ind w:left="0"/>
        <w:jc w:val="left"/>
      </w:pPr>
      <w:r>
        <w:rPr>
          <w:rFonts w:ascii="Times New Roman"/>
          <w:b/>
          <w:i w:val="false"/>
          <w:color w:val="000000"/>
        </w:rPr>
        <w:t xml:space="preserve"> № 22 сайлау учаскесі</w:t>
      </w:r>
    </w:p>
    <w:bookmarkStart w:name="z66" w:id="6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11 шағынаудан, №10 орта мектеп ғимараты,</w:t>
      </w:r>
    </w:p>
    <w:bookmarkEnd w:id="66"/>
    <w:bookmarkStart w:name="z67" w:id="6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427371</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68"/>
    <w:p>
      <w:pPr>
        <w:spacing w:after="0"/>
        <w:ind w:left="0"/>
        <w:jc w:val="both"/>
      </w:pPr>
      <w:r>
        <w:rPr>
          <w:rFonts w:ascii="Times New Roman"/>
          <w:b w:val="false"/>
          <w:i w:val="false"/>
          <w:color w:val="000000"/>
          <w:sz w:val="28"/>
        </w:rPr>
        <w:t>
      Шекарасы: 11 шағынауданының №№ 6 а, 6б, 7 а, 7 б, 8 а, 8 б, 10, 11, 12, 13, 14, 15, 16, 17, 58, 60 үйлері.</w:t>
      </w:r>
    </w:p>
    <w:bookmarkEnd w:id="68"/>
    <w:p>
      <w:pPr>
        <w:spacing w:after="0"/>
        <w:ind w:left="0"/>
        <w:jc w:val="left"/>
      </w:pPr>
      <w:r>
        <w:rPr>
          <w:rFonts w:ascii="Times New Roman"/>
          <w:b/>
          <w:i w:val="false"/>
          <w:color w:val="000000"/>
        </w:rPr>
        <w:t xml:space="preserve"> № 23 сайлау учаскесі</w:t>
      </w:r>
    </w:p>
    <w:bookmarkStart w:name="z69" w:id="6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11 шағынаудан, №10 орта мектеп ғимараты,</w:t>
      </w:r>
    </w:p>
    <w:bookmarkEnd w:id="69"/>
    <w:bookmarkStart w:name="z70" w:id="70"/>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427371</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71"/>
    <w:p>
      <w:pPr>
        <w:spacing w:after="0"/>
        <w:ind w:left="0"/>
        <w:jc w:val="both"/>
      </w:pPr>
      <w:r>
        <w:rPr>
          <w:rFonts w:ascii="Times New Roman"/>
          <w:b w:val="false"/>
          <w:i w:val="false"/>
          <w:color w:val="000000"/>
          <w:sz w:val="28"/>
        </w:rPr>
        <w:t>
      Шекарасы: 11 шағынауданының №№ 18, 18 а, 19, 20, 21, 22, 23, 24, 25, 26, 27, 28, 29, 30, 31, 32, 33 үйлері.</w:t>
      </w:r>
    </w:p>
    <w:bookmarkEnd w:id="71"/>
    <w:p>
      <w:pPr>
        <w:spacing w:after="0"/>
        <w:ind w:left="0"/>
        <w:jc w:val="left"/>
      </w:pPr>
      <w:r>
        <w:rPr>
          <w:rFonts w:ascii="Times New Roman"/>
          <w:b/>
          <w:i w:val="false"/>
          <w:color w:val="000000"/>
        </w:rPr>
        <w:t xml:space="preserve"> № 24 сайлау учаскесі</w:t>
      </w:r>
    </w:p>
    <w:bookmarkStart w:name="z72" w:id="7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12 шағынаудан, №12 орта мектеп ғимараты,</w:t>
      </w:r>
    </w:p>
    <w:bookmarkEnd w:id="72"/>
    <w:bookmarkStart w:name="z73" w:id="73"/>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310854</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74"/>
    <w:p>
      <w:pPr>
        <w:spacing w:after="0"/>
        <w:ind w:left="0"/>
        <w:jc w:val="both"/>
      </w:pPr>
      <w:r>
        <w:rPr>
          <w:rFonts w:ascii="Times New Roman"/>
          <w:b w:val="false"/>
          <w:i w:val="false"/>
          <w:color w:val="000000"/>
          <w:sz w:val="28"/>
        </w:rPr>
        <w:t>
      Шекарасы: 12 шағынауданының №№ 22, 23, 24, 24 а, 25, 26, 27, 28, 31, 32, 33 үйлері; 13 шағынауданының №№ 8, 9, 10, 14, 15, 16 үйлері.</w:t>
      </w:r>
    </w:p>
    <w:bookmarkEnd w:id="74"/>
    <w:p>
      <w:pPr>
        <w:spacing w:after="0"/>
        <w:ind w:left="0"/>
        <w:jc w:val="left"/>
      </w:pPr>
      <w:r>
        <w:rPr>
          <w:rFonts w:ascii="Times New Roman"/>
          <w:b/>
          <w:i w:val="false"/>
          <w:color w:val="000000"/>
        </w:rPr>
        <w:t xml:space="preserve"> № 25 сайлау учаскесі</w:t>
      </w:r>
    </w:p>
    <w:bookmarkStart w:name="z75" w:id="75"/>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12 шағынаудан, №12 орта мектеп ғимараты,</w:t>
      </w:r>
    </w:p>
    <w:bookmarkEnd w:id="75"/>
    <w:bookmarkStart w:name="z76" w:id="76"/>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310854</w:t>
      </w:r>
    </w:p>
    <w:bookmarkEnd w:id="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7"/>
    <w:p>
      <w:pPr>
        <w:spacing w:after="0"/>
        <w:ind w:left="0"/>
        <w:jc w:val="both"/>
      </w:pPr>
      <w:r>
        <w:rPr>
          <w:rFonts w:ascii="Times New Roman"/>
          <w:b w:val="false"/>
          <w:i w:val="false"/>
          <w:color w:val="000000"/>
          <w:sz w:val="28"/>
        </w:rPr>
        <w:t>
      Шекарасы: 12 шағынауданының №№ 1, 3, 5, 6, 7, 9, 10, 11, 13, 14, 15, 17, 17 а, 19, 20, 21, 21 а үйлері.</w:t>
      </w:r>
    </w:p>
    <w:bookmarkEnd w:id="77"/>
    <w:p>
      <w:pPr>
        <w:spacing w:after="0"/>
        <w:ind w:left="0"/>
        <w:jc w:val="left"/>
      </w:pPr>
      <w:r>
        <w:rPr>
          <w:rFonts w:ascii="Times New Roman"/>
          <w:b/>
          <w:i w:val="false"/>
          <w:color w:val="000000"/>
        </w:rPr>
        <w:t xml:space="preserve"> № 26 сайлау учаскесі</w:t>
      </w:r>
    </w:p>
    <w:bookmarkStart w:name="z78" w:id="78"/>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12 шағынаудан, №13 орта мектеп ғимараты,</w:t>
      </w:r>
    </w:p>
    <w:bookmarkEnd w:id="78"/>
    <w:bookmarkStart w:name="z79" w:id="79"/>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435909</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80"/>
    <w:p>
      <w:pPr>
        <w:spacing w:after="0"/>
        <w:ind w:left="0"/>
        <w:jc w:val="both"/>
      </w:pPr>
      <w:r>
        <w:rPr>
          <w:rFonts w:ascii="Times New Roman"/>
          <w:b w:val="false"/>
          <w:i w:val="false"/>
          <w:color w:val="000000"/>
          <w:sz w:val="28"/>
        </w:rPr>
        <w:t>
      Шекарасы: 12 шағынауданының №№ 34, 35, 36, 40, 42, 43, 44, 47, 53, 54, 55, 56, 57, 59, 60, 72, 72 а, 72б, 72 в үйлері.</w:t>
      </w:r>
    </w:p>
    <w:bookmarkEnd w:id="80"/>
    <w:p>
      <w:pPr>
        <w:spacing w:after="0"/>
        <w:ind w:left="0"/>
        <w:jc w:val="left"/>
      </w:pPr>
      <w:r>
        <w:rPr>
          <w:rFonts w:ascii="Times New Roman"/>
          <w:b/>
          <w:i w:val="false"/>
          <w:color w:val="000000"/>
        </w:rPr>
        <w:t xml:space="preserve"> № 27 сайлау учаскесі</w:t>
      </w:r>
    </w:p>
    <w:bookmarkStart w:name="z81" w:id="81"/>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12 шағынаудан, №13 орта мектеп ғимараты,</w:t>
      </w:r>
    </w:p>
    <w:bookmarkEnd w:id="81"/>
    <w:bookmarkStart w:name="z82" w:id="82"/>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312432</w:t>
      </w:r>
    </w:p>
    <w:bookmarkEnd w:id="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 w:id="83"/>
    <w:p>
      <w:pPr>
        <w:spacing w:after="0"/>
        <w:ind w:left="0"/>
        <w:jc w:val="both"/>
      </w:pPr>
      <w:r>
        <w:rPr>
          <w:rFonts w:ascii="Times New Roman"/>
          <w:b w:val="false"/>
          <w:i w:val="false"/>
          <w:color w:val="000000"/>
          <w:sz w:val="28"/>
        </w:rPr>
        <w:t>
      Шекарасы: 12 шағынауданының №№ 48, 49, 50, 51, 52, 61, 62, 64, 65, 66, 67, 68, 69, 70, 71 үйлері.</w:t>
      </w:r>
    </w:p>
    <w:bookmarkEnd w:id="83"/>
    <w:p>
      <w:pPr>
        <w:spacing w:after="0"/>
        <w:ind w:left="0"/>
        <w:jc w:val="left"/>
      </w:pPr>
      <w:r>
        <w:rPr>
          <w:rFonts w:ascii="Times New Roman"/>
          <w:b/>
          <w:i w:val="false"/>
          <w:color w:val="000000"/>
        </w:rPr>
        <w:t xml:space="preserve"> № 28 сайлау учаскесі</w:t>
      </w:r>
    </w:p>
    <w:bookmarkStart w:name="z84" w:id="84"/>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13 шағынаудан, №17 орта мектеп ғимараты,</w:t>
      </w:r>
    </w:p>
    <w:bookmarkEnd w:id="84"/>
    <w:bookmarkStart w:name="z85" w:id="85"/>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421298</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86"/>
    <w:p>
      <w:pPr>
        <w:spacing w:after="0"/>
        <w:ind w:left="0"/>
        <w:jc w:val="both"/>
      </w:pPr>
      <w:r>
        <w:rPr>
          <w:rFonts w:ascii="Times New Roman"/>
          <w:b w:val="false"/>
          <w:i w:val="false"/>
          <w:color w:val="000000"/>
          <w:sz w:val="28"/>
        </w:rPr>
        <w:t>
      Шекарасы: 13 шағынауданының №№ 17, 19, 20, 22, 23, 24, 25б, 26, 27, 28 а, 28 б, 30, 31 а, 31 б, 35 үйлері, "Гранд Виктори" қонақ үйі.</w:t>
      </w:r>
    </w:p>
    <w:bookmarkEnd w:id="86"/>
    <w:p>
      <w:pPr>
        <w:spacing w:after="0"/>
        <w:ind w:left="0"/>
        <w:jc w:val="left"/>
      </w:pPr>
      <w:r>
        <w:rPr>
          <w:rFonts w:ascii="Times New Roman"/>
          <w:b/>
          <w:i w:val="false"/>
          <w:color w:val="000000"/>
        </w:rPr>
        <w:t xml:space="preserve"> № 29 сайлау учаскесі</w:t>
      </w:r>
    </w:p>
    <w:bookmarkStart w:name="z87" w:id="87"/>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13 шағынаудан, №21 орта мектеп ғимараты,</w:t>
      </w:r>
    </w:p>
    <w:bookmarkEnd w:id="87"/>
    <w:bookmarkStart w:name="z88" w:id="88"/>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427750</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89"/>
    <w:p>
      <w:pPr>
        <w:spacing w:after="0"/>
        <w:ind w:left="0"/>
        <w:jc w:val="both"/>
      </w:pPr>
      <w:r>
        <w:rPr>
          <w:rFonts w:ascii="Times New Roman"/>
          <w:b w:val="false"/>
          <w:i w:val="false"/>
          <w:color w:val="000000"/>
          <w:sz w:val="28"/>
        </w:rPr>
        <w:t>
      Шекарасы: 13 шағынауданының №№ 1 а, 1 б, 2, 2 б, 3 а, 3 б, 5 а, 5 б, 6, 7, 13 а, 13 б, 52 а, 52 б, 53 үйлері.</w:t>
      </w:r>
    </w:p>
    <w:bookmarkEnd w:id="89"/>
    <w:p>
      <w:pPr>
        <w:spacing w:after="0"/>
        <w:ind w:left="0"/>
        <w:jc w:val="left"/>
      </w:pPr>
      <w:r>
        <w:rPr>
          <w:rFonts w:ascii="Times New Roman"/>
          <w:b/>
          <w:i w:val="false"/>
          <w:color w:val="000000"/>
        </w:rPr>
        <w:t xml:space="preserve"> № 30 сайлау учаскесі</w:t>
      </w:r>
    </w:p>
    <w:bookmarkStart w:name="z90" w:id="90"/>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13 шағынаудан, №17 орта мектеп ғимараты,</w:t>
      </w:r>
    </w:p>
    <w:bookmarkEnd w:id="90"/>
    <w:bookmarkStart w:name="z91" w:id="91"/>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421298</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 w:id="92"/>
    <w:p>
      <w:pPr>
        <w:spacing w:after="0"/>
        <w:ind w:left="0"/>
        <w:jc w:val="both"/>
      </w:pPr>
      <w:r>
        <w:rPr>
          <w:rFonts w:ascii="Times New Roman"/>
          <w:b w:val="false"/>
          <w:i w:val="false"/>
          <w:color w:val="000000"/>
          <w:sz w:val="28"/>
        </w:rPr>
        <w:t>
      Шекарасы:13 шағынауданының №№ 36, 37, 38, 39, 40, 42 а, 42 б, 44, 45, 46, 48, 49, 50 а, 50 б үйлері.</w:t>
      </w:r>
    </w:p>
    <w:bookmarkEnd w:id="92"/>
    <w:p>
      <w:pPr>
        <w:spacing w:after="0"/>
        <w:ind w:left="0"/>
        <w:jc w:val="left"/>
      </w:pPr>
      <w:r>
        <w:rPr>
          <w:rFonts w:ascii="Times New Roman"/>
          <w:b/>
          <w:i w:val="false"/>
          <w:color w:val="000000"/>
        </w:rPr>
        <w:t xml:space="preserve"> № 31 сайлау учаскесі</w:t>
      </w:r>
    </w:p>
    <w:bookmarkStart w:name="z93" w:id="93"/>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14 шағынаудан, №1 орта мектеп ғимараты,</w:t>
      </w:r>
    </w:p>
    <w:bookmarkEnd w:id="93"/>
    <w:bookmarkStart w:name="z94" w:id="94"/>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315336</w:t>
      </w:r>
    </w:p>
    <w:bookmarkEnd w:id="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95"/>
    <w:p>
      <w:pPr>
        <w:spacing w:after="0"/>
        <w:ind w:left="0"/>
        <w:jc w:val="both"/>
      </w:pPr>
      <w:r>
        <w:rPr>
          <w:rFonts w:ascii="Times New Roman"/>
          <w:b w:val="false"/>
          <w:i w:val="false"/>
          <w:color w:val="000000"/>
          <w:sz w:val="28"/>
        </w:rPr>
        <w:t>
      Шекарасы: 14 шағынауданының №№ 1, 2, 3, 4, 5, 6, 7, 8, 9, 12, 13, 14, 15, 16, 17, 18, 19, 59, 59 а үйлері.</w:t>
      </w:r>
    </w:p>
    <w:bookmarkEnd w:id="95"/>
    <w:p>
      <w:pPr>
        <w:spacing w:after="0"/>
        <w:ind w:left="0"/>
        <w:jc w:val="left"/>
      </w:pPr>
      <w:r>
        <w:rPr>
          <w:rFonts w:ascii="Times New Roman"/>
          <w:b/>
          <w:i w:val="false"/>
          <w:color w:val="000000"/>
        </w:rPr>
        <w:t xml:space="preserve"> № 32 сайлау учаскесі</w:t>
      </w:r>
    </w:p>
    <w:bookmarkStart w:name="z96" w:id="9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14 шағынаудан, №1 орта мектеп ғимараты,</w:t>
      </w:r>
    </w:p>
    <w:bookmarkEnd w:id="96"/>
    <w:bookmarkStart w:name="z97" w:id="9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315336</w:t>
      </w:r>
    </w:p>
    <w:bookmarkEnd w:id="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98"/>
    <w:p>
      <w:pPr>
        <w:spacing w:after="0"/>
        <w:ind w:left="0"/>
        <w:jc w:val="both"/>
      </w:pPr>
      <w:r>
        <w:rPr>
          <w:rFonts w:ascii="Times New Roman"/>
          <w:b w:val="false"/>
          <w:i w:val="false"/>
          <w:color w:val="000000"/>
          <w:sz w:val="28"/>
        </w:rPr>
        <w:t>
      Шекарасы: 14 шағынауданының №№ 11, 20, 21, 22, 23, 24, 25, 26, 27 а, 27 б, 27 г, 28, 29, 30, 31, 32, 32 а, 32 б, 33, 33 а, 34, 34 а үйлері.</w:t>
      </w:r>
    </w:p>
    <w:bookmarkEnd w:id="98"/>
    <w:p>
      <w:pPr>
        <w:spacing w:after="0"/>
        <w:ind w:left="0"/>
        <w:jc w:val="left"/>
      </w:pPr>
      <w:r>
        <w:rPr>
          <w:rFonts w:ascii="Times New Roman"/>
          <w:b/>
          <w:i w:val="false"/>
          <w:color w:val="000000"/>
        </w:rPr>
        <w:t xml:space="preserve"> № 33 сайлау учаскесі</w:t>
      </w:r>
    </w:p>
    <w:bookmarkStart w:name="z99" w:id="9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14 шағынаудан, №15 орта мектеп ғимараты,</w:t>
      </w:r>
    </w:p>
    <w:bookmarkEnd w:id="99"/>
    <w:bookmarkStart w:name="z100" w:id="100"/>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434810</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 w:id="101"/>
    <w:p>
      <w:pPr>
        <w:spacing w:after="0"/>
        <w:ind w:left="0"/>
        <w:jc w:val="both"/>
      </w:pPr>
      <w:r>
        <w:rPr>
          <w:rFonts w:ascii="Times New Roman"/>
          <w:b w:val="false"/>
          <w:i w:val="false"/>
          <w:color w:val="000000"/>
          <w:sz w:val="28"/>
        </w:rPr>
        <w:t>
      Шекарасы: 14 шағынауданының №№ 35, 36, 36 а, 36 б, 37, 38, 40, 41, 42, 43, 44, 45, 46, 47, 52, 57, 58, 67, 69, үйлері.</w:t>
      </w:r>
    </w:p>
    <w:bookmarkEnd w:id="101"/>
    <w:p>
      <w:pPr>
        <w:spacing w:after="0"/>
        <w:ind w:left="0"/>
        <w:jc w:val="left"/>
      </w:pPr>
      <w:r>
        <w:rPr>
          <w:rFonts w:ascii="Times New Roman"/>
          <w:b/>
          <w:i w:val="false"/>
          <w:color w:val="000000"/>
        </w:rPr>
        <w:t xml:space="preserve"> № 34 сайлау учаскесі</w:t>
      </w:r>
    </w:p>
    <w:bookmarkStart w:name="z102" w:id="10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15 шағынаудан, №24 орта мектеп ғимараты,</w:t>
      </w:r>
    </w:p>
    <w:bookmarkEnd w:id="102"/>
    <w:bookmarkStart w:name="z103" w:id="1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тел./факс: 8 7292 (код) </w:t>
      </w:r>
      <w:r>
        <w:rPr>
          <w:rFonts w:ascii="Times New Roman"/>
          <w:b w:val="false"/>
          <w:i/>
          <w:color w:val="000000"/>
          <w:sz w:val="28"/>
        </w:rPr>
        <w:t>432805</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 w:id="104"/>
    <w:p>
      <w:pPr>
        <w:spacing w:after="0"/>
        <w:ind w:left="0"/>
        <w:jc w:val="both"/>
      </w:pPr>
      <w:r>
        <w:rPr>
          <w:rFonts w:ascii="Times New Roman"/>
          <w:b w:val="false"/>
          <w:i w:val="false"/>
          <w:color w:val="000000"/>
          <w:sz w:val="28"/>
        </w:rPr>
        <w:t>
      Шекарасы: 15 шағынауданының №№, 25, 26, 27, 28, 28 а, 32, 34, 37, 39, 41, 42, 43, 45, 46, 47, 59 үйлері және 15 шағынауданының барлық жеке тұрғын үйлері.</w:t>
      </w:r>
    </w:p>
    <w:bookmarkEnd w:id="104"/>
    <w:p>
      <w:pPr>
        <w:spacing w:after="0"/>
        <w:ind w:left="0"/>
        <w:jc w:val="left"/>
      </w:pPr>
      <w:r>
        <w:rPr>
          <w:rFonts w:ascii="Times New Roman"/>
          <w:b/>
          <w:i w:val="false"/>
          <w:color w:val="000000"/>
        </w:rPr>
        <w:t xml:space="preserve"> № 35 сайлау учаскесі</w:t>
      </w:r>
    </w:p>
    <w:bookmarkStart w:name="z105" w:id="105"/>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15 шағынаудан, №24 орта мектеп ғимараты,</w:t>
      </w:r>
    </w:p>
    <w:bookmarkEnd w:id="105"/>
    <w:bookmarkStart w:name="z106" w:id="106"/>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432805</w:t>
      </w:r>
    </w:p>
    <w:bookmarkEnd w:id="1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 w:id="107"/>
    <w:p>
      <w:pPr>
        <w:spacing w:after="0"/>
        <w:ind w:left="0"/>
        <w:jc w:val="both"/>
      </w:pPr>
      <w:r>
        <w:rPr>
          <w:rFonts w:ascii="Times New Roman"/>
          <w:b w:val="false"/>
          <w:i w:val="false"/>
          <w:color w:val="000000"/>
          <w:sz w:val="28"/>
        </w:rPr>
        <w:t>
      Шекарасы: 15 шағынауданының №№ 48, 49, 50, 52, 53, 54, 55, 56, 56 а, 56 б, 58, 65, 69, 70 үйлері, "Самал", "Самал-1", "Самал-2" тұрғын үй массивтерінің үйлері. 17 шағынауданының "Дукат" ТК, "Грин Парк" ТК және 17 шағынауданының барлық жеке тұрғын үйлері.</w:t>
      </w:r>
    </w:p>
    <w:bookmarkEnd w:id="107"/>
    <w:p>
      <w:pPr>
        <w:spacing w:after="0"/>
        <w:ind w:left="0"/>
        <w:jc w:val="left"/>
      </w:pPr>
      <w:r>
        <w:rPr>
          <w:rFonts w:ascii="Times New Roman"/>
          <w:b/>
          <w:i w:val="false"/>
          <w:color w:val="000000"/>
        </w:rPr>
        <w:t xml:space="preserve"> № 36 сайлау учаскесі</w:t>
      </w:r>
    </w:p>
    <w:bookmarkStart w:name="z108" w:id="108"/>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15 шағынаудан, № 58 балабақша ғимараты,</w:t>
      </w:r>
    </w:p>
    <w:bookmarkEnd w:id="108"/>
    <w:bookmarkStart w:name="z109" w:id="109"/>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313159</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 w:id="110"/>
    <w:p>
      <w:pPr>
        <w:spacing w:after="0"/>
        <w:ind w:left="0"/>
        <w:jc w:val="both"/>
      </w:pPr>
      <w:r>
        <w:rPr>
          <w:rFonts w:ascii="Times New Roman"/>
          <w:b w:val="false"/>
          <w:i w:val="false"/>
          <w:color w:val="000000"/>
          <w:sz w:val="28"/>
        </w:rPr>
        <w:t>
      Шекарасы: 15 шағынауданының №№ 2 а, 2 б, 3 а, 3 б, 3 в, 3 г, 4, 5, 8, 9, 9 а, 9 б, 10, 11 а, 11 б, 12, 12 а, 13 б, 18, 18 а, 18 б, 19, 21, 60, 61, 62, 64, 64 а, 66, 66 а, 68 үйлері, 14 шағынауданның 39 үйі.</w:t>
      </w:r>
    </w:p>
    <w:bookmarkEnd w:id="110"/>
    <w:p>
      <w:pPr>
        <w:spacing w:after="0"/>
        <w:ind w:left="0"/>
        <w:jc w:val="left"/>
      </w:pPr>
      <w:r>
        <w:rPr>
          <w:rFonts w:ascii="Times New Roman"/>
          <w:b/>
          <w:i w:val="false"/>
          <w:color w:val="000000"/>
        </w:rPr>
        <w:t xml:space="preserve"> № 37 сайлау учаскесі</w:t>
      </w:r>
    </w:p>
    <w:bookmarkStart w:name="z111" w:id="111"/>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22 шағынаудан, №22 орта мектеп ғимараты,</w:t>
      </w:r>
    </w:p>
    <w:bookmarkEnd w:id="111"/>
    <w:bookmarkStart w:name="z112" w:id="112"/>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530044</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 w:id="113"/>
    <w:p>
      <w:pPr>
        <w:spacing w:after="0"/>
        <w:ind w:left="0"/>
        <w:jc w:val="both"/>
      </w:pPr>
      <w:r>
        <w:rPr>
          <w:rFonts w:ascii="Times New Roman"/>
          <w:b w:val="false"/>
          <w:i w:val="false"/>
          <w:color w:val="000000"/>
          <w:sz w:val="28"/>
        </w:rPr>
        <w:t>
      Шекарасы: 22 шағынауданының №№ 1, 2, 3, 4, 5, 5 а, 5 б, 6, 6 а, 6 б, 7, 7 б, 8, 10, 10 б, 9, 15, 17 үйлері, сондай-ақ №№ 4 к, 32, 33, 34 жеке тұрғын үйлері.</w:t>
      </w:r>
    </w:p>
    <w:bookmarkEnd w:id="113"/>
    <w:p>
      <w:pPr>
        <w:spacing w:after="0"/>
        <w:ind w:left="0"/>
        <w:jc w:val="left"/>
      </w:pPr>
      <w:r>
        <w:rPr>
          <w:rFonts w:ascii="Times New Roman"/>
          <w:b/>
          <w:i w:val="false"/>
          <w:color w:val="000000"/>
        </w:rPr>
        <w:t xml:space="preserve"> № 38 сайлау учаскесі</w:t>
      </w:r>
    </w:p>
    <w:bookmarkStart w:name="z114" w:id="114"/>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22 шағынаудан, №6656 әскери бөлімінің ғимараты,</w:t>
      </w:r>
    </w:p>
    <w:bookmarkEnd w:id="114"/>
    <w:bookmarkStart w:name="z115" w:id="115"/>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531252</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6" w:id="116"/>
    <w:p>
      <w:pPr>
        <w:spacing w:after="0"/>
        <w:ind w:left="0"/>
        <w:jc w:val="both"/>
      </w:pPr>
      <w:r>
        <w:rPr>
          <w:rFonts w:ascii="Times New Roman"/>
          <w:b w:val="false"/>
          <w:i w:val="false"/>
          <w:color w:val="000000"/>
          <w:sz w:val="28"/>
        </w:rPr>
        <w:t>
      Шекарасы: № 6656 әскери бөлімі.</w:t>
      </w:r>
    </w:p>
    <w:bookmarkEnd w:id="116"/>
    <w:p>
      <w:pPr>
        <w:spacing w:after="0"/>
        <w:ind w:left="0"/>
        <w:jc w:val="left"/>
      </w:pPr>
      <w:r>
        <w:rPr>
          <w:rFonts w:ascii="Times New Roman"/>
          <w:b/>
          <w:i w:val="false"/>
          <w:color w:val="000000"/>
        </w:rPr>
        <w:t xml:space="preserve"> № 39 сайлау учаскесі</w:t>
      </w:r>
    </w:p>
    <w:bookmarkStart w:name="z117" w:id="117"/>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23 шағынаудан, тергеуге дейінгі уақытша қамау изоляторының ғимараты,</w:t>
      </w:r>
    </w:p>
    <w:bookmarkEnd w:id="117"/>
    <w:bookmarkStart w:name="z118" w:id="118"/>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521638</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9" w:id="119"/>
    <w:p>
      <w:pPr>
        <w:spacing w:after="0"/>
        <w:ind w:left="0"/>
        <w:jc w:val="both"/>
      </w:pPr>
      <w:r>
        <w:rPr>
          <w:rFonts w:ascii="Times New Roman"/>
          <w:b w:val="false"/>
          <w:i w:val="false"/>
          <w:color w:val="000000"/>
          <w:sz w:val="28"/>
        </w:rPr>
        <w:t>
      Шекарасы: Маңғыстау облысы Ішкі істер департаментінің тергеуге дейін уақытша қамау изоляторы.</w:t>
      </w:r>
    </w:p>
    <w:bookmarkEnd w:id="119"/>
    <w:p>
      <w:pPr>
        <w:spacing w:after="0"/>
        <w:ind w:left="0"/>
        <w:jc w:val="left"/>
      </w:pPr>
      <w:r>
        <w:rPr>
          <w:rFonts w:ascii="Times New Roman"/>
          <w:b/>
          <w:i w:val="false"/>
          <w:color w:val="000000"/>
        </w:rPr>
        <w:t xml:space="preserve"> № 40 сайлау учаскесі</w:t>
      </w:r>
    </w:p>
    <w:bookmarkStart w:name="z120" w:id="120"/>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24 шағынаудан, Ш. Есенов атындағы Каспий мемлекеттік технологиялар және инжиниринг университеті мұнай және газ иститутының ғимараты,</w:t>
      </w:r>
    </w:p>
    <w:bookmarkEnd w:id="120"/>
    <w:bookmarkStart w:name="z121" w:id="121"/>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430016</w:t>
      </w:r>
    </w:p>
    <w:bookmarkEnd w:id="1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 w:id="122"/>
    <w:p>
      <w:pPr>
        <w:spacing w:after="0"/>
        <w:ind w:left="0"/>
        <w:jc w:val="both"/>
      </w:pPr>
      <w:r>
        <w:rPr>
          <w:rFonts w:ascii="Times New Roman"/>
          <w:b w:val="false"/>
          <w:i w:val="false"/>
          <w:color w:val="000000"/>
          <w:sz w:val="28"/>
        </w:rPr>
        <w:t>
      Шекарасы:26 шағынауданының №№ 1, 1 б, 1 г, 2, 3, 4, 6, 6 а, 12, 12 а, 13, 14, 15, 18, 19, 22 үйлері және 24 шағынаудандағы "Көктем" тұрғын үй массивінің үйлері.</w:t>
      </w:r>
    </w:p>
    <w:bookmarkEnd w:id="122"/>
    <w:p>
      <w:pPr>
        <w:spacing w:after="0"/>
        <w:ind w:left="0"/>
        <w:jc w:val="left"/>
      </w:pPr>
      <w:r>
        <w:rPr>
          <w:rFonts w:ascii="Times New Roman"/>
          <w:b/>
          <w:i w:val="false"/>
          <w:color w:val="000000"/>
        </w:rPr>
        <w:t xml:space="preserve"> № 41 сайлау учаскесі</w:t>
      </w:r>
    </w:p>
    <w:bookmarkStart w:name="z123" w:id="123"/>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26 шағынаудан, Облыстық емхана ғимараты,</w:t>
      </w:r>
    </w:p>
    <w:bookmarkEnd w:id="123"/>
    <w:bookmarkStart w:name="z124" w:id="124"/>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436360</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5" w:id="125"/>
    <w:p>
      <w:pPr>
        <w:spacing w:after="0"/>
        <w:ind w:left="0"/>
        <w:jc w:val="both"/>
      </w:pPr>
      <w:r>
        <w:rPr>
          <w:rFonts w:ascii="Times New Roman"/>
          <w:b w:val="false"/>
          <w:i w:val="false"/>
          <w:color w:val="000000"/>
          <w:sz w:val="28"/>
        </w:rPr>
        <w:t>
      Шекарасы: Стационарлық емдеу-профилактикалық мекемелері: облыстық емхана, облыстық перинаталдық орталығы, облыстық перзентхана, облыстық балалар емханасы, онкологиялық диспансер, балалар жұқпалы аурулар емханасы.</w:t>
      </w:r>
    </w:p>
    <w:bookmarkEnd w:id="125"/>
    <w:p>
      <w:pPr>
        <w:spacing w:after="0"/>
        <w:ind w:left="0"/>
        <w:jc w:val="left"/>
      </w:pPr>
      <w:r>
        <w:rPr>
          <w:rFonts w:ascii="Times New Roman"/>
          <w:b/>
          <w:i w:val="false"/>
          <w:color w:val="000000"/>
        </w:rPr>
        <w:t xml:space="preserve"> № 42 сайлау учаскесі</w:t>
      </w:r>
    </w:p>
    <w:bookmarkStart w:name="z126" w:id="12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26 шағынаудан, №14 орта мектеп ғимараты,</w:t>
      </w:r>
    </w:p>
    <w:bookmarkEnd w:id="126"/>
    <w:bookmarkStart w:name="z127" w:id="12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415657</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 w:id="128"/>
    <w:p>
      <w:pPr>
        <w:spacing w:after="0"/>
        <w:ind w:left="0"/>
        <w:jc w:val="both"/>
      </w:pPr>
      <w:r>
        <w:rPr>
          <w:rFonts w:ascii="Times New Roman"/>
          <w:b w:val="false"/>
          <w:i w:val="false"/>
          <w:color w:val="000000"/>
          <w:sz w:val="28"/>
        </w:rPr>
        <w:t>
      Шекарасы: 26 шағынауданының №№ 20, 21, 23, 24, 29, 31, 32, 35, 36, үйлері; 27 шағынауданының №№ 16, 25, 64, 65, 66, 67, 79, 80 үйлері.</w:t>
      </w:r>
    </w:p>
    <w:bookmarkEnd w:id="128"/>
    <w:p>
      <w:pPr>
        <w:spacing w:after="0"/>
        <w:ind w:left="0"/>
        <w:jc w:val="left"/>
      </w:pPr>
      <w:r>
        <w:rPr>
          <w:rFonts w:ascii="Times New Roman"/>
          <w:b/>
          <w:i w:val="false"/>
          <w:color w:val="000000"/>
        </w:rPr>
        <w:t xml:space="preserve"> № 43 сайлау учаскесі</w:t>
      </w:r>
    </w:p>
    <w:bookmarkStart w:name="z129" w:id="12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26 шағынаудан, №14 орта мектеп ғимараты,</w:t>
      </w:r>
    </w:p>
    <w:bookmarkEnd w:id="129"/>
    <w:bookmarkStart w:name="z130" w:id="130"/>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415657</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 w:id="131"/>
    <w:p>
      <w:pPr>
        <w:spacing w:after="0"/>
        <w:ind w:left="0"/>
        <w:jc w:val="both"/>
      </w:pPr>
      <w:r>
        <w:rPr>
          <w:rFonts w:ascii="Times New Roman"/>
          <w:b w:val="false"/>
          <w:i w:val="false"/>
          <w:color w:val="000000"/>
          <w:sz w:val="28"/>
        </w:rPr>
        <w:t>
      Шекарасы: 26 шағынауданының №№ 7, 8, 8 а, 8 б, 9, 10, 11, 26, 27, 28, 38, 39, 40, 41, 41 а, 42, 43, 45, 46 үйлері.</w:t>
      </w:r>
    </w:p>
    <w:bookmarkEnd w:id="131"/>
    <w:p>
      <w:pPr>
        <w:spacing w:after="0"/>
        <w:ind w:left="0"/>
        <w:jc w:val="left"/>
      </w:pPr>
      <w:r>
        <w:rPr>
          <w:rFonts w:ascii="Times New Roman"/>
          <w:b/>
          <w:i w:val="false"/>
          <w:color w:val="000000"/>
        </w:rPr>
        <w:t xml:space="preserve"> № 44 сайлау учаскесі</w:t>
      </w:r>
    </w:p>
    <w:bookmarkStart w:name="z132" w:id="13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27 шағынаудан, Ақтау қызмет көрсету технологиялық</w:t>
      </w:r>
    </w:p>
    <w:bookmarkEnd w:id="132"/>
    <w:bookmarkStart w:name="z133" w:id="133"/>
    <w:p>
      <w:pPr>
        <w:spacing w:after="0"/>
        <w:ind w:left="0"/>
        <w:jc w:val="both"/>
      </w:pPr>
      <w:r>
        <w:rPr>
          <w:rFonts w:ascii="Times New Roman"/>
          <w:b w:val="false"/>
          <w:i w:val="false"/>
          <w:color w:val="000000"/>
          <w:sz w:val="28"/>
        </w:rPr>
        <w:t xml:space="preserve">
      </w:t>
      </w:r>
      <w:r>
        <w:rPr>
          <w:rFonts w:ascii="Times New Roman"/>
          <w:b w:val="false"/>
          <w:i/>
          <w:color w:val="000000"/>
          <w:sz w:val="28"/>
        </w:rPr>
        <w:t>колледжі ғимараты,</w:t>
      </w:r>
    </w:p>
    <w:bookmarkEnd w:id="133"/>
    <w:bookmarkStart w:name="z134" w:id="134"/>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316076</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135"/>
    <w:p>
      <w:pPr>
        <w:spacing w:after="0"/>
        <w:ind w:left="0"/>
        <w:jc w:val="both"/>
      </w:pPr>
      <w:r>
        <w:rPr>
          <w:rFonts w:ascii="Times New Roman"/>
          <w:b w:val="false"/>
          <w:i w:val="false"/>
          <w:color w:val="000000"/>
          <w:sz w:val="28"/>
        </w:rPr>
        <w:t>
      Шекарасы: 27 шағынауданының №№ 1, 2, 3, 4, 5, 6, 7, 57, 71, 72, 74, 75, 76, 85 үйлері және Ш. Есенов атындағы КМТжИУ жатақханасы (№7 үй).</w:t>
      </w:r>
    </w:p>
    <w:bookmarkEnd w:id="135"/>
    <w:p>
      <w:pPr>
        <w:spacing w:after="0"/>
        <w:ind w:left="0"/>
        <w:jc w:val="left"/>
      </w:pPr>
      <w:r>
        <w:rPr>
          <w:rFonts w:ascii="Times New Roman"/>
          <w:b/>
          <w:i w:val="false"/>
          <w:color w:val="000000"/>
        </w:rPr>
        <w:t xml:space="preserve"> № 45 сайлау учаскесі</w:t>
      </w:r>
    </w:p>
    <w:bookmarkStart w:name="z136" w:id="13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27 шағынаудан, Ақтау қызмет көрсету технологиялық</w:t>
      </w:r>
    </w:p>
    <w:bookmarkEnd w:id="136"/>
    <w:bookmarkStart w:name="z137" w:id="137"/>
    <w:p>
      <w:pPr>
        <w:spacing w:after="0"/>
        <w:ind w:left="0"/>
        <w:jc w:val="both"/>
      </w:pPr>
      <w:r>
        <w:rPr>
          <w:rFonts w:ascii="Times New Roman"/>
          <w:b w:val="false"/>
          <w:i w:val="false"/>
          <w:color w:val="000000"/>
          <w:sz w:val="28"/>
        </w:rPr>
        <w:t xml:space="preserve">
      </w:t>
      </w:r>
      <w:r>
        <w:rPr>
          <w:rFonts w:ascii="Times New Roman"/>
          <w:b w:val="false"/>
          <w:i/>
          <w:color w:val="000000"/>
          <w:sz w:val="28"/>
        </w:rPr>
        <w:t>колледжі ғимараты,</w:t>
      </w:r>
    </w:p>
    <w:bookmarkEnd w:id="137"/>
    <w:bookmarkStart w:name="z138" w:id="138"/>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316076</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 w:id="139"/>
    <w:p>
      <w:pPr>
        <w:spacing w:after="0"/>
        <w:ind w:left="0"/>
        <w:jc w:val="both"/>
      </w:pPr>
      <w:r>
        <w:rPr>
          <w:rFonts w:ascii="Times New Roman"/>
          <w:b w:val="false"/>
          <w:i w:val="false"/>
          <w:color w:val="000000"/>
          <w:sz w:val="28"/>
        </w:rPr>
        <w:t>
      Шекарасы: 27 шағынауданының №№ 8, 10, 37, 38, 39, 40, 41, 42, 43, 44, 45, 46, 53, 54 үйлері.</w:t>
      </w:r>
    </w:p>
    <w:bookmarkEnd w:id="139"/>
    <w:p>
      <w:pPr>
        <w:spacing w:after="0"/>
        <w:ind w:left="0"/>
        <w:jc w:val="left"/>
      </w:pPr>
      <w:r>
        <w:rPr>
          <w:rFonts w:ascii="Times New Roman"/>
          <w:b/>
          <w:i w:val="false"/>
          <w:color w:val="000000"/>
        </w:rPr>
        <w:t xml:space="preserve"> № 46 сайлау учаскесі</w:t>
      </w:r>
    </w:p>
    <w:bookmarkStart w:name="z140" w:id="140"/>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27 шағынаудан, №16 орта мектеп ғимараты,</w:t>
      </w:r>
    </w:p>
    <w:bookmarkEnd w:id="140"/>
    <w:bookmarkStart w:name="z141" w:id="141"/>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412338</w:t>
      </w:r>
    </w:p>
    <w:bookmarkEnd w:id="1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142"/>
    <w:p>
      <w:pPr>
        <w:spacing w:after="0"/>
        <w:ind w:left="0"/>
        <w:jc w:val="both"/>
      </w:pPr>
      <w:r>
        <w:rPr>
          <w:rFonts w:ascii="Times New Roman"/>
          <w:b w:val="false"/>
          <w:i w:val="false"/>
          <w:color w:val="000000"/>
          <w:sz w:val="28"/>
        </w:rPr>
        <w:t>
      Шекарасы: 27 шағынауданының №№ 26, 27, 28, 29, 30, 31, 32, 33, 35, 47, 49 үйлері.</w:t>
      </w:r>
    </w:p>
    <w:bookmarkEnd w:id="142"/>
    <w:p>
      <w:pPr>
        <w:spacing w:after="0"/>
        <w:ind w:left="0"/>
        <w:jc w:val="left"/>
      </w:pPr>
      <w:r>
        <w:rPr>
          <w:rFonts w:ascii="Times New Roman"/>
          <w:b/>
          <w:i w:val="false"/>
          <w:color w:val="000000"/>
        </w:rPr>
        <w:t xml:space="preserve"> № 47 сайлау учаскесі</w:t>
      </w:r>
    </w:p>
    <w:bookmarkStart w:name="z143" w:id="143"/>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27 шағынаудан, №16 орта мектеп ғимараты,</w:t>
      </w:r>
    </w:p>
    <w:bookmarkEnd w:id="143"/>
    <w:bookmarkStart w:name="z144" w:id="144"/>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412338</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 w:id="145"/>
    <w:p>
      <w:pPr>
        <w:spacing w:after="0"/>
        <w:ind w:left="0"/>
        <w:jc w:val="both"/>
      </w:pPr>
      <w:r>
        <w:rPr>
          <w:rFonts w:ascii="Times New Roman"/>
          <w:b w:val="false"/>
          <w:i w:val="false"/>
          <w:color w:val="000000"/>
          <w:sz w:val="28"/>
        </w:rPr>
        <w:t>
      Шекарасы: 27 шағынауданының №№ 9, 11, 13, 15, 17, 18, 19, 20, 21, 23, 24, 51, 52 үйлері.</w:t>
      </w:r>
    </w:p>
    <w:bookmarkEnd w:id="145"/>
    <w:p>
      <w:pPr>
        <w:spacing w:after="0"/>
        <w:ind w:left="0"/>
        <w:jc w:val="left"/>
      </w:pPr>
      <w:r>
        <w:rPr>
          <w:rFonts w:ascii="Times New Roman"/>
          <w:b/>
          <w:i w:val="false"/>
          <w:color w:val="000000"/>
        </w:rPr>
        <w:t xml:space="preserve"> № 48 сайлау учаскесі</w:t>
      </w:r>
    </w:p>
    <w:bookmarkStart w:name="z146" w:id="14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28 шағынаудан, №20 орта мектеп ғимараты,</w:t>
      </w:r>
    </w:p>
    <w:bookmarkEnd w:id="146"/>
    <w:bookmarkStart w:name="z147" w:id="14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404280</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8" w:id="148"/>
    <w:p>
      <w:pPr>
        <w:spacing w:after="0"/>
        <w:ind w:left="0"/>
        <w:jc w:val="both"/>
      </w:pPr>
      <w:r>
        <w:rPr>
          <w:rFonts w:ascii="Times New Roman"/>
          <w:b w:val="false"/>
          <w:i w:val="false"/>
          <w:color w:val="000000"/>
          <w:sz w:val="28"/>
        </w:rPr>
        <w:t>
      Шекарасы: 28 шағынауданының №№ 1, 17, 18, 19, 21, 22, 23, 24, 25, 26, 27, 28, 30 үйлері; 19 шағынауданының №№ 14/1, 14/2 үйлері, сондай-ақ "Болашақ" университеті.</w:t>
      </w:r>
    </w:p>
    <w:bookmarkEnd w:id="148"/>
    <w:p>
      <w:pPr>
        <w:spacing w:after="0"/>
        <w:ind w:left="0"/>
        <w:jc w:val="left"/>
      </w:pPr>
      <w:r>
        <w:rPr>
          <w:rFonts w:ascii="Times New Roman"/>
          <w:b/>
          <w:i w:val="false"/>
          <w:color w:val="000000"/>
        </w:rPr>
        <w:t xml:space="preserve"> № 49 сайлау учаскесі</w:t>
      </w:r>
    </w:p>
    <w:bookmarkStart w:name="z149" w:id="14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28 шағынаудан, №20 орта мектеп ғимараты,</w:t>
      </w:r>
    </w:p>
    <w:bookmarkEnd w:id="149"/>
    <w:bookmarkStart w:name="z150" w:id="150"/>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404280</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51"/>
    <w:p>
      <w:pPr>
        <w:spacing w:after="0"/>
        <w:ind w:left="0"/>
        <w:jc w:val="both"/>
      </w:pPr>
      <w:r>
        <w:rPr>
          <w:rFonts w:ascii="Times New Roman"/>
          <w:b w:val="false"/>
          <w:i w:val="false"/>
          <w:color w:val="000000"/>
          <w:sz w:val="28"/>
        </w:rPr>
        <w:t>
      Шекарасы: 28 шағынауданының №№ 14, 15, 16, 20, 31, 32, 33, 34, 35, 36, 37, 38, 48 үйлері.</w:t>
      </w:r>
    </w:p>
    <w:bookmarkEnd w:id="151"/>
    <w:p>
      <w:pPr>
        <w:spacing w:after="0"/>
        <w:ind w:left="0"/>
        <w:jc w:val="left"/>
      </w:pPr>
      <w:r>
        <w:rPr>
          <w:rFonts w:ascii="Times New Roman"/>
          <w:b/>
          <w:i w:val="false"/>
          <w:color w:val="000000"/>
        </w:rPr>
        <w:t xml:space="preserve"> № 50 сайлау учаскесі</w:t>
      </w:r>
    </w:p>
    <w:bookmarkStart w:name="z152" w:id="15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28 шағынаудан, №59 балабақша ғимараты,</w:t>
      </w:r>
    </w:p>
    <w:bookmarkEnd w:id="152"/>
    <w:bookmarkStart w:name="z153" w:id="153"/>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411794</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4" w:id="154"/>
    <w:p>
      <w:pPr>
        <w:spacing w:after="0"/>
        <w:ind w:left="0"/>
        <w:jc w:val="both"/>
      </w:pPr>
      <w:r>
        <w:rPr>
          <w:rFonts w:ascii="Times New Roman"/>
          <w:b w:val="false"/>
          <w:i w:val="false"/>
          <w:color w:val="000000"/>
          <w:sz w:val="28"/>
        </w:rPr>
        <w:t>
      Шекарасы: 28 шағынауданының №№ 2, 3, 4, 5, 6, 7, 8, 9, 10, 11, 12, 13 үйлері.</w:t>
      </w:r>
    </w:p>
    <w:bookmarkEnd w:id="154"/>
    <w:p>
      <w:pPr>
        <w:spacing w:after="0"/>
        <w:ind w:left="0"/>
        <w:jc w:val="left"/>
      </w:pPr>
      <w:r>
        <w:rPr>
          <w:rFonts w:ascii="Times New Roman"/>
          <w:b/>
          <w:i w:val="false"/>
          <w:color w:val="000000"/>
        </w:rPr>
        <w:t xml:space="preserve"> № 51 сайлау учаскесі</w:t>
      </w:r>
    </w:p>
    <w:bookmarkStart w:name="z155" w:id="155"/>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28а шағынаудан, №23 орта мектеп ғимараты,</w:t>
      </w:r>
    </w:p>
    <w:bookmarkEnd w:id="155"/>
    <w:bookmarkStart w:name="z156" w:id="156"/>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402283</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7" w:id="157"/>
    <w:p>
      <w:pPr>
        <w:spacing w:after="0"/>
        <w:ind w:left="0"/>
        <w:jc w:val="both"/>
      </w:pPr>
      <w:r>
        <w:rPr>
          <w:rFonts w:ascii="Times New Roman"/>
          <w:b w:val="false"/>
          <w:i w:val="false"/>
          <w:color w:val="000000"/>
          <w:sz w:val="28"/>
        </w:rPr>
        <w:t>
      Шекарасы: 28а шағынауданының №№ 1, 2, 3, 4, 5, 6, 7, 8, 9, 10, 14 үйлері.</w:t>
      </w:r>
    </w:p>
    <w:bookmarkEnd w:id="157"/>
    <w:p>
      <w:pPr>
        <w:spacing w:after="0"/>
        <w:ind w:left="0"/>
        <w:jc w:val="left"/>
      </w:pPr>
      <w:r>
        <w:rPr>
          <w:rFonts w:ascii="Times New Roman"/>
          <w:b/>
          <w:i w:val="false"/>
          <w:color w:val="000000"/>
        </w:rPr>
        <w:t xml:space="preserve"> № 52 сайлау учаскесі</w:t>
      </w:r>
    </w:p>
    <w:bookmarkStart w:name="z158" w:id="158"/>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29 шағын аудан, №28 орта мектеп ғимараты,</w:t>
      </w:r>
    </w:p>
    <w:bookmarkEnd w:id="158"/>
    <w:bookmarkStart w:name="z159" w:id="159"/>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401656</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 w:id="160"/>
    <w:p>
      <w:pPr>
        <w:spacing w:after="0"/>
        <w:ind w:left="0"/>
        <w:jc w:val="both"/>
      </w:pPr>
      <w:r>
        <w:rPr>
          <w:rFonts w:ascii="Times New Roman"/>
          <w:b w:val="false"/>
          <w:i w:val="false"/>
          <w:color w:val="000000"/>
          <w:sz w:val="28"/>
        </w:rPr>
        <w:t>
      Шекарасы: 29 шағынауданының №№ 7, 8, 9, 15, 16, 17, 20, 21 үйлері.</w:t>
      </w:r>
    </w:p>
    <w:bookmarkEnd w:id="160"/>
    <w:bookmarkStart w:name="z161" w:id="161"/>
    <w:p>
      <w:pPr>
        <w:spacing w:after="0"/>
        <w:ind w:left="0"/>
        <w:jc w:val="both"/>
      </w:pPr>
      <w:r>
        <w:rPr>
          <w:rFonts w:ascii="Times New Roman"/>
          <w:b w:val="false"/>
          <w:i w:val="false"/>
          <w:color w:val="000000"/>
          <w:sz w:val="28"/>
        </w:rPr>
        <w:t>
      11</w:t>
      </w:r>
    </w:p>
    <w:bookmarkEnd w:id="161"/>
    <w:p>
      <w:pPr>
        <w:spacing w:after="0"/>
        <w:ind w:left="0"/>
        <w:jc w:val="left"/>
      </w:pPr>
      <w:r>
        <w:rPr>
          <w:rFonts w:ascii="Times New Roman"/>
          <w:b/>
          <w:i w:val="false"/>
          <w:color w:val="000000"/>
        </w:rPr>
        <w:t xml:space="preserve"> № 53 сайлау учаскесі</w:t>
      </w:r>
    </w:p>
    <w:bookmarkStart w:name="z162" w:id="162"/>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қаласы,29 шағынаудан, №28 орта мектеп ғимараты,</w:t>
      </w:r>
    </w:p>
    <w:bookmarkEnd w:id="162"/>
    <w:bookmarkStart w:name="z163" w:id="163"/>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401656</w:t>
      </w:r>
    </w:p>
    <w:bookmarkEnd w:id="1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64"/>
    <w:p>
      <w:pPr>
        <w:spacing w:after="0"/>
        <w:ind w:left="0"/>
        <w:jc w:val="both"/>
      </w:pPr>
      <w:r>
        <w:rPr>
          <w:rFonts w:ascii="Times New Roman"/>
          <w:b w:val="false"/>
          <w:i w:val="false"/>
          <w:color w:val="000000"/>
          <w:sz w:val="28"/>
        </w:rPr>
        <w:t>
      Шекарасы: 29 шағынауданының №№ 23, 24 блок "А", "Б", тұрғын/үй кешені "Заветная мечта", 26, 26/1, 26/2, 27, 28, 30, 30 а, 31, 220 тұрғын/үй кешені "Ажар"; 30 шағынауданының №№ 165, 166, 167, 168, 169, 183, 183/1 үйлері.</w:t>
      </w:r>
    </w:p>
    <w:bookmarkEnd w:id="164"/>
    <w:p>
      <w:pPr>
        <w:spacing w:after="0"/>
        <w:ind w:left="0"/>
        <w:jc w:val="left"/>
      </w:pPr>
      <w:r>
        <w:rPr>
          <w:rFonts w:ascii="Times New Roman"/>
          <w:b/>
          <w:i w:val="false"/>
          <w:color w:val="000000"/>
        </w:rPr>
        <w:t xml:space="preserve"> № 54 сайлау учаскесі</w:t>
      </w:r>
    </w:p>
    <w:bookmarkStart w:name="z165" w:id="165"/>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29 шағынаудан, № 61 "Сұлтан" балабақша ғимараты,</w:t>
      </w:r>
    </w:p>
    <w:bookmarkEnd w:id="165"/>
    <w:bookmarkStart w:name="z166" w:id="166"/>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305565</w:t>
      </w:r>
    </w:p>
    <w:bookmarkEnd w:id="1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 w:id="167"/>
    <w:p>
      <w:pPr>
        <w:spacing w:after="0"/>
        <w:ind w:left="0"/>
        <w:jc w:val="both"/>
      </w:pPr>
      <w:r>
        <w:rPr>
          <w:rFonts w:ascii="Times New Roman"/>
          <w:b w:val="false"/>
          <w:i w:val="false"/>
          <w:color w:val="000000"/>
          <w:sz w:val="28"/>
        </w:rPr>
        <w:t>
      Шекарасы: 29 шағынауданының №№ 3, 4, 5, 6, 200, 201, 202, 203 үйлері; "Шығыс-1", "Шығыс-2", "Шығыс-3", "Толқын-1" "Толқын-2" тұрғын үй массивінің үйлері; "Нұр Плаза" қонақ үйі және 30 шағынауданының барлық жеке тұрғын үйлері.</w:t>
      </w:r>
    </w:p>
    <w:bookmarkEnd w:id="167"/>
    <w:p>
      <w:pPr>
        <w:spacing w:after="0"/>
        <w:ind w:left="0"/>
        <w:jc w:val="left"/>
      </w:pPr>
      <w:r>
        <w:rPr>
          <w:rFonts w:ascii="Times New Roman"/>
          <w:b/>
          <w:i w:val="false"/>
          <w:color w:val="000000"/>
        </w:rPr>
        <w:t xml:space="preserve"> № 55 сайлау учаскесі</w:t>
      </w:r>
    </w:p>
    <w:bookmarkStart w:name="z168" w:id="168"/>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32 б шағынаудан, Түрлі пәндерді тереңдетіп оқытатын дарынды балаларға арналған облыстық мамандандырылған мектеп-интернат,</w:t>
      </w:r>
    </w:p>
    <w:bookmarkEnd w:id="168"/>
    <w:bookmarkStart w:name="z169" w:id="169"/>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609416</w:t>
      </w:r>
    </w:p>
    <w:bookmarkEnd w:id="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0" w:id="170"/>
    <w:p>
      <w:pPr>
        <w:spacing w:after="0"/>
        <w:ind w:left="0"/>
        <w:jc w:val="both"/>
      </w:pPr>
      <w:r>
        <w:rPr>
          <w:rFonts w:ascii="Times New Roman"/>
          <w:b w:val="false"/>
          <w:i w:val="false"/>
          <w:color w:val="000000"/>
          <w:sz w:val="28"/>
        </w:rPr>
        <w:t>
      Шекарасы: 31 а шағынауданының №№ 16, 17, 18, 19, 22 үйлері; 31 б шағынауданының №№ 16, 18, 30, 31, 32, 32/1, 32/2 үйлері; 32 а шағынауданының №№ 12, 13, 14, 15, 16, 17, 22, 23, 24, 25 үйлері; 32 б шағынауданының №№ 8, 8/1, 8/2, 16, 16/1, 16/2 үйлері; Ш. Есенов атындағы КМТжИУ жатақханасы. "Авиабаза" № 30153 әскери бөлімі.</w:t>
      </w:r>
    </w:p>
    <w:bookmarkEnd w:id="170"/>
    <w:p>
      <w:pPr>
        <w:spacing w:after="0"/>
        <w:ind w:left="0"/>
        <w:jc w:val="left"/>
      </w:pPr>
      <w:r>
        <w:rPr>
          <w:rFonts w:ascii="Times New Roman"/>
          <w:b/>
          <w:i w:val="false"/>
          <w:color w:val="000000"/>
        </w:rPr>
        <w:t xml:space="preserve"> № 56 сайлау учаскесі </w:t>
      </w:r>
    </w:p>
    <w:bookmarkStart w:name="z171" w:id="171"/>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Өмірзақ ауылы, №27 орта мектеп ғимараты,</w:t>
      </w:r>
    </w:p>
    <w:bookmarkEnd w:id="171"/>
    <w:bookmarkStart w:name="z172" w:id="1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тел./факс: 8 7292 (код) </w:t>
      </w:r>
      <w:r>
        <w:rPr>
          <w:rFonts w:ascii="Times New Roman"/>
          <w:b w:val="false"/>
          <w:i/>
          <w:color w:val="000000"/>
          <w:sz w:val="28"/>
        </w:rPr>
        <w:t>445253</w:t>
      </w:r>
    </w:p>
    <w:bookmarkEnd w:id="1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3" w:id="173"/>
    <w:p>
      <w:pPr>
        <w:spacing w:after="0"/>
        <w:ind w:left="0"/>
        <w:jc w:val="both"/>
      </w:pPr>
      <w:r>
        <w:rPr>
          <w:rFonts w:ascii="Times New Roman"/>
          <w:b w:val="false"/>
          <w:i w:val="false"/>
          <w:color w:val="000000"/>
          <w:sz w:val="28"/>
        </w:rPr>
        <w:t>
      Шекарасы: Өмірзақ ауылының №№ 1, 2, 5, 6, 7, 10, 12, 13, 14, 15, 16, 17, 18, 19, 20, 21, 22, 23, 24, 25, 26, 27, 28, 29, 30, 31, 32, 33, 34, 35, 36, 37, 38, 39, 40, 41, 42, 43, 44, 45, 46, 47, 48, 49, 50, 51, 52, 53, 54 үйлері; №№ 1, 2, 3, 4, 11, 18, 19, 20, 21, 46, 47, 48 үйлері, Монтаж басқармасы-3, "Рауан" және "Приморский" тұрғын үй массивтерінің барлық үйлері.</w:t>
      </w:r>
    </w:p>
    <w:bookmarkEnd w:id="173"/>
    <w:p>
      <w:pPr>
        <w:spacing w:after="0"/>
        <w:ind w:left="0"/>
        <w:jc w:val="left"/>
      </w:pPr>
      <w:r>
        <w:rPr>
          <w:rFonts w:ascii="Times New Roman"/>
          <w:b/>
          <w:i w:val="false"/>
          <w:color w:val="000000"/>
        </w:rPr>
        <w:t xml:space="preserve"> № 57 сайлау учаскесі </w:t>
      </w:r>
    </w:p>
    <w:bookmarkStart w:name="z174" w:id="174"/>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Өмірзақ ауылы, №2018 әскери бөлімінің ғимараты,</w:t>
      </w:r>
    </w:p>
    <w:bookmarkEnd w:id="174"/>
    <w:bookmarkStart w:name="z175" w:id="175"/>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212145</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6" w:id="176"/>
    <w:p>
      <w:pPr>
        <w:spacing w:after="0"/>
        <w:ind w:left="0"/>
        <w:jc w:val="both"/>
      </w:pPr>
      <w:r>
        <w:rPr>
          <w:rFonts w:ascii="Times New Roman"/>
          <w:b w:val="false"/>
          <w:i w:val="false"/>
          <w:color w:val="000000"/>
          <w:sz w:val="28"/>
        </w:rPr>
        <w:t>
      Шекарасы: № 2018 әскери бөлімі.</w:t>
      </w:r>
    </w:p>
    <w:bookmarkEnd w:id="176"/>
    <w:p>
      <w:pPr>
        <w:spacing w:after="0"/>
        <w:ind w:left="0"/>
        <w:jc w:val="left"/>
      </w:pPr>
      <w:r>
        <w:rPr>
          <w:rFonts w:ascii="Times New Roman"/>
          <w:b/>
          <w:i w:val="false"/>
          <w:color w:val="000000"/>
        </w:rPr>
        <w:t xml:space="preserve"> № 58 сайлау учаскесі </w:t>
      </w:r>
    </w:p>
    <w:bookmarkStart w:name="z177" w:id="177"/>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Өмірзақ ауылы, №2201 әскери бөлімінің ғимараты,</w:t>
      </w:r>
    </w:p>
    <w:bookmarkEnd w:id="177"/>
    <w:bookmarkStart w:name="z178" w:id="178"/>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460837</w:t>
      </w:r>
    </w:p>
    <w:bookmarkEnd w:id="1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79"/>
    <w:p>
      <w:pPr>
        <w:spacing w:after="0"/>
        <w:ind w:left="0"/>
        <w:jc w:val="both"/>
      </w:pPr>
      <w:r>
        <w:rPr>
          <w:rFonts w:ascii="Times New Roman"/>
          <w:b w:val="false"/>
          <w:i w:val="false"/>
          <w:color w:val="000000"/>
          <w:sz w:val="28"/>
        </w:rPr>
        <w:t>
      Шекарасы: № 2201 әскери бөлімі.</w:t>
      </w:r>
    </w:p>
    <w:bookmarkEnd w:id="179"/>
    <w:p>
      <w:pPr>
        <w:spacing w:after="0"/>
        <w:ind w:left="0"/>
        <w:jc w:val="left"/>
      </w:pPr>
      <w:r>
        <w:rPr>
          <w:rFonts w:ascii="Times New Roman"/>
          <w:b/>
          <w:i w:val="false"/>
          <w:color w:val="000000"/>
        </w:rPr>
        <w:t xml:space="preserve"> № 59 сайлау учаскесі </w:t>
      </w:r>
    </w:p>
    <w:bookmarkStart w:name="z180" w:id="180"/>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Өмірзақ селосы, "Приозерный тұрғын" үй массиві, "Азия" мейрамханасының ғимараты,</w:t>
      </w:r>
    </w:p>
    <w:bookmarkEnd w:id="180"/>
    <w:bookmarkStart w:name="z181" w:id="181"/>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318003</w:t>
      </w:r>
    </w:p>
    <w:bookmarkEnd w:id="1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2" w:id="182"/>
    <w:p>
      <w:pPr>
        <w:spacing w:after="0"/>
        <w:ind w:left="0"/>
        <w:jc w:val="both"/>
      </w:pPr>
      <w:r>
        <w:rPr>
          <w:rFonts w:ascii="Times New Roman"/>
          <w:b w:val="false"/>
          <w:i w:val="false"/>
          <w:color w:val="000000"/>
          <w:sz w:val="28"/>
        </w:rPr>
        <w:t>
      Шекарасы: "Приозерный", "Приозерный-1", "Приозерный-2" тұрғын үй массивтерінің барлық үйлері және 21 шағынауданының № 37, 37/1, 37/2, 37/3 тұрғын үйлері.</w:t>
      </w:r>
    </w:p>
    <w:bookmarkEnd w:id="182"/>
    <w:p>
      <w:pPr>
        <w:spacing w:after="0"/>
        <w:ind w:left="0"/>
        <w:jc w:val="left"/>
      </w:pPr>
      <w:r>
        <w:rPr>
          <w:rFonts w:ascii="Times New Roman"/>
          <w:b/>
          <w:i w:val="false"/>
          <w:color w:val="000000"/>
        </w:rPr>
        <w:t xml:space="preserve"> № 60 сайлау учаскесі </w:t>
      </w:r>
    </w:p>
    <w:bookmarkStart w:name="z183" w:id="183"/>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Өндірістік аймақ, №3502 әскери бөлімінің ғимараты,</w:t>
      </w:r>
    </w:p>
    <w:bookmarkEnd w:id="183"/>
    <w:bookmarkStart w:name="z184" w:id="184"/>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425510</w:t>
      </w:r>
    </w:p>
    <w:bookmarkEnd w:id="1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5" w:id="185"/>
    <w:p>
      <w:pPr>
        <w:spacing w:after="0"/>
        <w:ind w:left="0"/>
        <w:jc w:val="both"/>
      </w:pPr>
      <w:r>
        <w:rPr>
          <w:rFonts w:ascii="Times New Roman"/>
          <w:b w:val="false"/>
          <w:i w:val="false"/>
          <w:color w:val="000000"/>
          <w:sz w:val="28"/>
        </w:rPr>
        <w:t>
      Шекарасы: № 3502 әскери бөлімі.</w:t>
      </w:r>
    </w:p>
    <w:bookmarkEnd w:id="185"/>
    <w:p>
      <w:pPr>
        <w:spacing w:after="0"/>
        <w:ind w:left="0"/>
        <w:jc w:val="left"/>
      </w:pPr>
      <w:r>
        <w:rPr>
          <w:rFonts w:ascii="Times New Roman"/>
          <w:b/>
          <w:i w:val="false"/>
          <w:color w:val="000000"/>
        </w:rPr>
        <w:t xml:space="preserve"> № 61 сайлау учаскесі </w:t>
      </w:r>
    </w:p>
    <w:bookmarkStart w:name="z186" w:id="186"/>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Ақтау-Құрық автожолының 17 шақырымы, №25744 әскери бөлімінің ғимараты,</w:t>
      </w:r>
    </w:p>
    <w:bookmarkEnd w:id="186"/>
    <w:bookmarkStart w:name="z187" w:id="187"/>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318354</w:t>
      </w:r>
    </w:p>
    <w:bookmarkEnd w:id="1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8" w:id="188"/>
    <w:p>
      <w:pPr>
        <w:spacing w:after="0"/>
        <w:ind w:left="0"/>
        <w:jc w:val="both"/>
      </w:pPr>
      <w:r>
        <w:rPr>
          <w:rFonts w:ascii="Times New Roman"/>
          <w:b w:val="false"/>
          <w:i w:val="false"/>
          <w:color w:val="000000"/>
          <w:sz w:val="28"/>
        </w:rPr>
        <w:t>
      Шекарасы: "№ 25744 әскери бөлімі.</w:t>
      </w:r>
    </w:p>
    <w:bookmarkEnd w:id="188"/>
    <w:p>
      <w:pPr>
        <w:spacing w:after="0"/>
        <w:ind w:left="0"/>
        <w:jc w:val="left"/>
      </w:pPr>
      <w:r>
        <w:rPr>
          <w:rFonts w:ascii="Times New Roman"/>
          <w:b/>
          <w:i w:val="false"/>
          <w:color w:val="000000"/>
        </w:rPr>
        <w:t xml:space="preserve"> Ақтау қалалық сайлау комиссиясы</w:t>
      </w:r>
    </w:p>
    <w:bookmarkStart w:name="z189" w:id="189"/>
    <w:p>
      <w:pPr>
        <w:spacing w:after="0"/>
        <w:ind w:left="0"/>
        <w:jc w:val="both"/>
      </w:pPr>
      <w:r>
        <w:rPr>
          <w:rFonts w:ascii="Times New Roman"/>
          <w:b w:val="false"/>
          <w:i w:val="false"/>
          <w:color w:val="000000"/>
          <w:sz w:val="28"/>
        </w:rPr>
        <w:t xml:space="preserve">
      </w:t>
      </w:r>
      <w:r>
        <w:rPr>
          <w:rFonts w:ascii="Times New Roman"/>
          <w:b w:val="false"/>
          <w:i/>
          <w:color w:val="000000"/>
          <w:sz w:val="28"/>
        </w:rPr>
        <w:t>Ақтау қаласы, 4 шағынаудан, 72 ғимарат, 528 кабинет</w:t>
      </w:r>
    </w:p>
    <w:bookmarkEnd w:id="189"/>
    <w:bookmarkStart w:name="z190" w:id="190"/>
    <w:p>
      <w:pPr>
        <w:spacing w:after="0"/>
        <w:ind w:left="0"/>
        <w:jc w:val="both"/>
      </w:pPr>
      <w:r>
        <w:rPr>
          <w:rFonts w:ascii="Times New Roman"/>
          <w:b w:val="false"/>
          <w:i w:val="false"/>
          <w:color w:val="000000"/>
          <w:sz w:val="28"/>
        </w:rPr>
        <w:t xml:space="preserve">
      </w:t>
      </w:r>
      <w:r>
        <w:rPr>
          <w:rFonts w:ascii="Times New Roman"/>
          <w:b w:val="false"/>
          <w:i/>
          <w:color w:val="000000"/>
          <w:sz w:val="28"/>
        </w:rPr>
        <w:t>телефон/факс 8 7292 (код) 336506, 336508, 336517</w:t>
      </w:r>
    </w:p>
    <w:bookmarkEnd w:id="1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