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72ac4" w14:textId="6b72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2015 жылғы 25 тамыздағы № 33/308 шешімі. Маңғыстау облысы Әділет департаментінде 2015 жылғы 30 қыркүйекте № 2838 болып тіркелді. Күші жойылды - Маңғыстау облысы Ақтау қалалық мәслихатының 2016 жылғы 05 ақпандағы № 37/365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Маңғыстау облысы Ақтау қалалық мәслихатының 05.02.2016 </w:t>
      </w:r>
      <w:r>
        <w:rPr>
          <w:rFonts w:ascii="Times New Roman"/>
          <w:b w:val="false"/>
          <w:i w:val="false"/>
          <w:color w:val="ff0000"/>
          <w:sz w:val="28"/>
        </w:rPr>
        <w:t>№ 37/365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 (Салық кодексі)» 2008 жылғы 10 желтоқсандағы Қазақстан Республикасы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 1 тармағының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«Салық және бюджетке төленетін басқа да міндетті төлемдер туралы (Салық кодексі)» 2008 жылғы 10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378-бабында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мөлшерлемесі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Ақтау қалалық мәслихатының аппарат басшысы (Д. Телегенова) осы шешім Маңғыстау облысының әділет департаментінде мемлекеттік тіркелгеннен кейін, оның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экономика және бюджет мәселелері жөніндегі тұрақты комиссиясына жүктелсін (комиссия төрағасы А.М. Бүркітбаев).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Маңғыстау облысының әділет департаментінде мемлекеттік тіркелген күнінен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 Ж.Үмбетова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 М.Молдағұлов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жер қатынастары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бөлімі»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Ж.Роман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тамыз 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комитеті Маңғыстау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департаментінің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Ж.Серік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тамыз 2015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