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753d" w14:textId="b477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23 желтоқсандағы № 26/249 "2015-2017
жылдарға арналған қалалық бюджет туралы" шешіміне өзгерістер енгізу 
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2015 жылғы 28 қазандағы № 34/318 шешімі. Маңғыстау облысы Әділет департаментінде 2015 жылғы 04 қарашада № 2856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«Облыстық мәслихаттың 2014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«2015-2017 жылдарға арналған облыстық бюджет туралы» шешіміне өзгерістер енгізу туралы» 2015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№ 28/422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облыстық мәслихатының шешіміне (нормативтік құқықтық актілерді мемлекеттік тіркеу Тізілімінде № 2849 болып тіркелген) сәйкес,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2014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26/249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«2015-2017 жылдарға арналған қалалық бюджет туралы» шешіміне (нормативтік құқықтық актілерді мемлекеттік тіркеу Тізілімінде № 2568 болып тіркелген, 2015 жылғы 10 қаңтардағы № 5-6 «Маңғыстау» газетінде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қалалық бюджет қосымшаға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кірістер – 24 084 087,3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14 295 130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180 662,3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4 406 090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5 202 205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шығындар – 21 656 862,6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7 568 307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7 568 307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36 985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36 985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5 178 067,3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5 178 067,3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7 568 307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3 537 500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1 147 260,3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үшінші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«төлем көзінен салық салынатын табыстардан ұсталатын жеке табыс салығы – 15,2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65,9 пайыз;»;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бірінші, он төртінші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«257 869 мың теңге –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3 884 мың теңге - агроөнеркәсіптік кешеннің жергілікті атқарушы органдарының бөлімшелерін ұстауға.»;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2015 жылға арналған қалалық бюджетте Ұлы Отан соғысындағы Жеңістің жетпіс жылдығына арналған іс-шараларды өткізуге 1 024 мың теңге сомасында облыстық бюджеттен нысаналы ағымдағы трансферттер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2015 жылға арналған қалалық бюджетте ауылдық елді мекендердегі әлеуметтік саланың мамандарын әлеуметтік қолдау шараларын іске асыруға 2 973 мың теңге сомасында республикалық бюджеттен бюджеттік кредиттер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«479 896 мың теңге - мектепке дейінгі білім беру ұйымдарында мемлекеттік білім беру тапсырыстарын іске асыруға;».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Ақтау қалалық мәслихатының аппарат басшысы (Д. Телегенова) Маңғыстау облысының әділет департаментінде мемлекеттік тіркелгеннен кейін, осы шешімнің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экономика және бюджет мәселелері жөніндегі комиссиясына жүктелсін (А. Бүркітбаев).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Маңғыстау облысының 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2015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Сессия төрайымы                         Б. Түркпенбаева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хатшысы                                 М. Молдағұлов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қазан 2015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34/318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Ақтау қаласының бюджеті.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873"/>
        <w:gridCol w:w="601"/>
        <w:gridCol w:w="8687"/>
        <w:gridCol w:w="19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24 084 087,3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14 295 130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5 218 648,3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5 218 648,3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3 971 330,7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3 971 330,7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3 663 370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895 368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785 983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378 163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655 798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655 798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180 662,3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24 792,3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12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4 406 090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3 696 155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3 696 155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659 935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5 202 205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5 202 205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5 202 205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әкімшілігі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21 656 862,6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221 477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61 201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9 323 082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9 143 199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4 695 444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1 724 528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766 416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1 413 521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168 613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168 613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1 221 525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1 208 571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657 161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6 784 717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4 555 290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1 087 359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2 716 528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642 654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2 206 347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382 769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284 493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1 036 539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624 864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419 241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237 310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1 103 347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1 100 547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1 079 390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93 933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64 277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1 453 185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1 453 185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431 241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207 476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320 342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679 187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635 500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635 500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7 568 307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7 568 307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7 565 334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36 985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-5 178 067,3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5 178 067,3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7 568 307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1 147 260,3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