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44cd9" w14:textId="6b44c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2014 жылғы 23 желтоқсандағы № 26/249 "2015-2017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2015 жылғы 11 желтоқсандағы № 35/332 шешімі. Маңғыстау облысы Әділет департаментінде 2015 жылғы 14 желтоқсанда № 2910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rPr>
          <w:rFonts w:ascii="Times New Roman"/>
          <w:b/>
          <w:i w:val="false"/>
          <w:color w:val="000000"/>
          <w:sz w:val="28"/>
        </w:rPr>
        <w:t>ШЕШІМІ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«Облыстық мәслихаттың 2014 жылғы 11 желтоқсандағы № 21/304 «2015-2017 жылдарға арналған облыстық бюджет туралы» шешіміне өзгерістер енгізу туралы» 2015 жылғы 10 желтоқсандағы № 29/427 Маңғыстау облыстық мәслихатының шешіміне (нормативтік құқықтық актілерді мемлекеттік тіркеу Тізілімінде № 2909 болып тіркелген) сәйкес, Ақтау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Қалалық мәслихаттың 2014 жылғы 23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26/249</w:t>
      </w:r>
      <w:r>
        <w:rPr>
          <w:rFonts w:ascii="Times New Roman"/>
          <w:b w:val="false"/>
          <w:i w:val="false"/>
          <w:color w:val="000000"/>
          <w:sz w:val="28"/>
        </w:rPr>
        <w:t xml:space="preserve"> «2015-2017 жылдарға арналған қалалық бюджет туралы» шешіміне (нормативтік құқықтық актілерді мемлекеттік тіркеу Тізілімінде № 2568 болып тіркелген, 2015 жылғы 10 қаңтардағы № 5-6 «Маңғыстау» газетінде жарияланған)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2015-2017 жылдарға арналған қалалық бюджет қосымшаға сәйкес, оның ішінде 2015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23 747 471,3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14 265 961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190 351,3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3 986 128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5 305 031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21 320 246,6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7 232 023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7 232 023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36 985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36 985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4 841 783,3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4 841 783,3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7 232 023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3 537 500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1 147 260,3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бірінші, екінші, үшінші абзацтар келесі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«төлем көзінен салық салынатын табыстардан ұсталатын жеке табыс салығы – 17,6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– 17,6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ұсталатын жеке табыс салығы – 68,4 пайыз.»;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бірінші, үшінші, төртінші, сегізінші, он бірінші, он екінші абзацтар келесі мазмұндағы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«269 081 мың теңге – мектепке дейінгі білім беру ұйымдарында мемлекеттік білім беру тапсырыстарын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7 460 мың теңге – Жұмыспен қамту 2020 жол картасы аясындағы Жастар тәжірибесіне;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4 041 мың теңге – Жұмыспен қамту 2020 жол картасы шеңберінде еңбекақыны ішінара субсидиялауға;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3 265 мың теңге – арнаулы әлеуметтік қызмет стандарттарын енгізуге;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18 345 мың теңге - Ұлы Отан соғысындағы Жеңістің жетпіс жылдығына арналған іс-шараларды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404 769 мың теңге – мемлекеттік мекемелердің мемлекеттік қызметшілер болып табылмайтын қызметкерлерінің, сондай-ақ жергілікті бюджеттерден қаржыландырылатын мемлекеттік қазынашылық кәсіпорындары қызметкерлерінің лауазымдық айлықақысына ерекше еңбек жағдайлары үшін ай сайынғы үстемақы төлеуге;»;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2015 жылға арналған қалалық бюджетте жергілікті инвестициялық жобаларды жүзеге асыруға республикалық бюджеттен жалпы сомасы 2 604 510 мың теңге дамытуға арналған нысаналы трансферттер қарастырылғаны ескерілсін.».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бірінші, төртінші абзац келесі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«500 808 мың теңге - мектепке дейінгі білім беру ұйымдарында мемлекеттік білім беру тапсырыстарын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1 661 632 мың теңге – жылу, сумен жабдықтау және су бұру жүйелерін реконструкциялау және құрылыс үшін кредит беруге.».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Ақтау қалалық мәслихатының аппарат басшысы (Д. Телегенова) Маңғыстау облысының әділет департаментінде мемлекеттік тіркелгеннен кейін, осы шешімнің «Әділет» ақпараттық-құқықтық жүйесінде және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қалалық мәслихаттың экономика және бюджет мәселелері жөніндегі комиссиясына жүктелсін (А. Бүркітбаев).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Маңғыстау облысының әділет департаментінде мемлекеттік тіркелген күннен бастап күшіне енеді, ол алғашқы ресми жарияланған күнінен кейін күнтізбелік он күн өткен соң қолданысқа енгізіледі және 2015 жылдың 1 қаңтарынан басталатын қатынастарға қатысты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Б. Боранбаев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 М. Молдағұлов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«Ақтау қалалық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желтоқсан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35/332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Ақтау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678"/>
        <w:gridCol w:w="865"/>
        <w:gridCol w:w="8330"/>
        <w:gridCol w:w="204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23 747 471,3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14 265 961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5 602 427,3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5 602 427,3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4 326 831,7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4 326 831,7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3 091 990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1 894 359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307 723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889 827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706 852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33 539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253 399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жүргiзгенi үшiн алынатын алымдар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372 500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47 414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537 854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537 854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190 351,3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25 118,3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кiрiсі бөлiгiнің түсiмдері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8 846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15 701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571,3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қызметтерді) өткiзуiнен түсетін түсiмдер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қызметтерді) өткiзуiнен түсетін түсiмдер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10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20 400</w:t>
            </w:r>
          </w:p>
        </w:tc>
      </w:tr>
      <w:tr>
        <w:trPr>
          <w:trHeight w:val="12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144 600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144 600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түсетiн түсімдер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3 986 128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бекітілген мемлекеттiк мүлiктi сату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3 361 128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бекітілген мемлекеттiк мүлiктi сату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3 361 128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625 000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5 305 031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5 305 031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5 305 031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тенге
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21 320 246,6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221 477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19 294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18 713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112 589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89 509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18 005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11 607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11 607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19 632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19 475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46 051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46 051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21 151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59 877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47 995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47 995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азаматтық хал актілерін тіркеу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11 882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11 342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9 407 735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9 524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9 524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9 229 962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26 232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4 693 620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138 622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310 665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21 675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1 653 548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44 158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948 913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1 391 338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168 249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168 249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1 183 755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1 174 354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51 583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146 031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46 892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51 605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627 161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7 407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3 077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45 225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90 371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14 392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69 863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19 117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6 565 597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2 838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7 292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4 425 548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1 184 359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2 584 543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13 875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632 037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10 734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2 116 969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56 969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21 165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33 044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368 295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284 493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8 843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960 127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10 654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167 439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204 452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633 464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424 241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242 310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35 779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130 892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169 719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38 306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25 145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75 318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36 934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12 165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14 948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8 704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1 041 480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1 040 680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1 023 785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16 895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38 961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18 883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5 442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13 251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93 933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29 656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29 456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64 277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13 884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50 193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1 444 009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1 444 009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12 441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419 026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482 037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200 781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329 724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578 687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13 673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13 673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5 209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5 209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21 305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21 305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535 500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535 500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571,3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571,3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571,3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4 649,3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4 649,3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4 649,3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7 232 023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7 232 023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7 229 050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5 567 418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5 567 418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1 661 632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реконструкциялау және құрылыс үшін кредит беру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1 661 632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36 985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36 985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36 985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36 985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36 985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-4 841 783,3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4 841 783,3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7 232 023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1 147 260,3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