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71df" w14:textId="1f87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қалалық бюджет туралы</w:t>
      </w:r>
    </w:p>
    <w:p>
      <w:pPr>
        <w:spacing w:after="0"/>
        <w:ind w:left="0"/>
        <w:jc w:val="both"/>
      </w:pPr>
      <w:r>
        <w:rPr>
          <w:rFonts w:ascii="Times New Roman"/>
          <w:b w:val="false"/>
          <w:i w:val="false"/>
          <w:color w:val="000000"/>
          <w:sz w:val="28"/>
        </w:rPr>
        <w:t>Маңғыстау облысы Ақтау қалалық мәслихатының 2015 жылғы 11 желтоқсандағы № 35/343 шешімі. Маңғыстау облысы Әділет департаментінде 2015 жылғы 29 желтоқсанда № 2925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2015 жылғы 10 желтоқсандағы </w:t>
      </w:r>
      <w:r>
        <w:rPr>
          <w:rFonts w:ascii="Times New Roman"/>
          <w:b w:val="false"/>
          <w:i w:val="false"/>
          <w:color w:val="000000"/>
          <w:sz w:val="28"/>
        </w:rPr>
        <w:t>№ 29/428</w:t>
      </w:r>
      <w:r>
        <w:rPr>
          <w:rFonts w:ascii="Times New Roman"/>
          <w:b w:val="false"/>
          <w:i w:val="false"/>
          <w:color w:val="000000"/>
          <w:sz w:val="28"/>
        </w:rPr>
        <w:t xml:space="preserve"> "2016-2018 жылдарға арналған облыстық бюджет туралы" шешіміне (нормативтік құқықтық актілерді мемлекеттік тіркеу Тізілімінде № 2923 болып тіркелген) сәйкес, Ақтау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1. 2016-2018 жылдарға арналған қалалық бюджет қосымшаға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30 676 532,6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12 967 708,6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174 253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7 758 796 мың теңге;</w:t>
      </w:r>
      <w:r>
        <w:br/>
      </w:r>
      <w:r>
        <w:rPr>
          <w:rFonts w:ascii="Times New Roman"/>
          <w:b w:val="false"/>
          <w:i w:val="false"/>
          <w:color w:val="000000"/>
          <w:sz w:val="28"/>
        </w:rPr>
        <w:t>
      </w:t>
      </w:r>
      <w:r>
        <w:rPr>
          <w:rFonts w:ascii="Times New Roman"/>
          <w:b w:val="false"/>
          <w:i w:val="false"/>
          <w:color w:val="000000"/>
          <w:sz w:val="28"/>
        </w:rPr>
        <w:t>трансферттер түсімі бойынша – 9 775 775 мың теңге;</w:t>
      </w:r>
      <w:r>
        <w:br/>
      </w:r>
      <w:r>
        <w:rPr>
          <w:rFonts w:ascii="Times New Roman"/>
          <w:b w:val="false"/>
          <w:i w:val="false"/>
          <w:color w:val="000000"/>
          <w:sz w:val="28"/>
        </w:rPr>
        <w:t>
      </w:t>
      </w:r>
      <w:r>
        <w:rPr>
          <w:rFonts w:ascii="Times New Roman"/>
          <w:b w:val="false"/>
          <w:i w:val="false"/>
          <w:color w:val="000000"/>
          <w:sz w:val="28"/>
        </w:rPr>
        <w:t>2) шығындар – 25 375 795,7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1 423 958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1 423 958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4) қаржы активтерiмен операциялар бойынша сальдо – 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активтерiн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3 876 778,9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3 876 778,9 мың теңге, соның ішінде:</w:t>
      </w:r>
      <w:r>
        <w:br/>
      </w:r>
      <w:r>
        <w:rPr>
          <w:rFonts w:ascii="Times New Roman"/>
          <w:b w:val="false"/>
          <w:i w:val="false"/>
          <w:color w:val="000000"/>
          <w:sz w:val="28"/>
        </w:rPr>
        <w:t>
      </w:t>
      </w:r>
      <w:r>
        <w:rPr>
          <w:rFonts w:ascii="Times New Roman"/>
          <w:b w:val="false"/>
          <w:i w:val="false"/>
          <w:color w:val="000000"/>
          <w:sz w:val="28"/>
        </w:rPr>
        <w:t>қарыздар түсімі – 1 423 958 мың теңге;</w:t>
      </w:r>
      <w:r>
        <w:br/>
      </w:r>
      <w:r>
        <w:rPr>
          <w:rFonts w:ascii="Times New Roman"/>
          <w:b w:val="false"/>
          <w:i w:val="false"/>
          <w:color w:val="000000"/>
          <w:sz w:val="28"/>
        </w:rPr>
        <w:t>
      </w:t>
      </w:r>
      <w:r>
        <w:rPr>
          <w:rFonts w:ascii="Times New Roman"/>
          <w:b w:val="false"/>
          <w:i w:val="false"/>
          <w:color w:val="000000"/>
          <w:sz w:val="28"/>
        </w:rPr>
        <w:t>қарыздарды өтеу – 5 352 822 мың теңге;</w:t>
      </w:r>
      <w:r>
        <w:br/>
      </w:r>
      <w:r>
        <w:rPr>
          <w:rFonts w:ascii="Times New Roman"/>
          <w:b w:val="false"/>
          <w:i w:val="false"/>
          <w:color w:val="000000"/>
          <w:sz w:val="28"/>
        </w:rPr>
        <w:t>
      бюджет қаражатының пайдаланылатын қалдықтары – 52 085,1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1 - тармақ жаңа редакцияда - Маңғыстау облысы Ақтау қалалық мәслихатының 09.12.2016 </w:t>
      </w:r>
      <w:r>
        <w:rPr>
          <w:rFonts w:ascii="Times New Roman"/>
          <w:b w:val="false"/>
          <w:i w:val="false"/>
          <w:color w:val="ff0000"/>
          <w:sz w:val="28"/>
        </w:rPr>
        <w:t xml:space="preserve">№ 6/65 </w:t>
      </w:r>
      <w:r>
        <w:rPr>
          <w:rFonts w:ascii="Times New Roman"/>
          <w:b w:val="false"/>
          <w:i w:val="false"/>
          <w:color w:val="ff0000"/>
          <w:sz w:val="28"/>
        </w:rPr>
        <w:t>шешімімен (алғашқы ресми жарияланған күнінен кейін күнтізбелік он күн өткен соң қолданысқа енгізіледі және 01.01.2016 басталатын қатынастарға қатысты таралады).</w:t>
      </w:r>
      <w:r>
        <w:br/>
      </w:r>
      <w:r>
        <w:rPr>
          <w:rFonts w:ascii="Times New Roman"/>
          <w:b w:val="false"/>
          <w:i w:val="false"/>
          <w:color w:val="000000"/>
          <w:sz w:val="28"/>
        </w:rPr>
        <w:t>
      </w:t>
      </w:r>
      <w:r>
        <w:rPr>
          <w:rFonts w:ascii="Times New Roman"/>
          <w:b w:val="false"/>
          <w:i w:val="false"/>
          <w:color w:val="000000"/>
          <w:sz w:val="28"/>
        </w:rPr>
        <w:t>2. Салықтық түсімдер бойынша қалалық бюджетке кірістерді бөлу нормативтері төмендегідей мөлшерде белгіленгені ескерілсін:</w:t>
      </w:r>
      <w:r>
        <w:br/>
      </w:r>
      <w:r>
        <w:rPr>
          <w:rFonts w:ascii="Times New Roman"/>
          <w:b w:val="false"/>
          <w:i w:val="false"/>
          <w:color w:val="000000"/>
          <w:sz w:val="28"/>
        </w:rPr>
        <w:t>
      </w:t>
      </w:r>
      <w:r>
        <w:rPr>
          <w:rFonts w:ascii="Times New Roman"/>
          <w:b w:val="false"/>
          <w:i w:val="false"/>
          <w:color w:val="000000"/>
          <w:sz w:val="28"/>
        </w:rPr>
        <w:t>төлем көзінен салық салынатын табыстардан ұсталатын жеке табыс салығы – 10,9 пайыз;</w:t>
      </w:r>
      <w:r>
        <w:br/>
      </w:r>
      <w:r>
        <w:rPr>
          <w:rFonts w:ascii="Times New Roman"/>
          <w:b w:val="false"/>
          <w:i w:val="false"/>
          <w:color w:val="000000"/>
          <w:sz w:val="28"/>
        </w:rPr>
        <w:t>
      төлем көзінен салық салынбайтын табыстардан ұсталатын жеке табыс салығы – 100 пайыз ;</w:t>
      </w:r>
      <w:r>
        <w:br/>
      </w:r>
      <w:r>
        <w:rPr>
          <w:rFonts w:ascii="Times New Roman"/>
          <w:b w:val="false"/>
          <w:i w:val="false"/>
          <w:color w:val="000000"/>
          <w:sz w:val="28"/>
        </w:rPr>
        <w:t>
      </w:t>
      </w:r>
      <w:r>
        <w:rPr>
          <w:rFonts w:ascii="Times New Roman"/>
          <w:b w:val="false"/>
          <w:i w:val="false"/>
          <w:color w:val="000000"/>
          <w:sz w:val="28"/>
        </w:rPr>
        <w:t>төлем көзінен салық салынбайтын шетелдік азаматтар табыстарынан ұсталатын жеке табыс салығы – 100 пайыз;</w:t>
      </w:r>
      <w:r>
        <w:br/>
      </w:r>
      <w:r>
        <w:rPr>
          <w:rFonts w:ascii="Times New Roman"/>
          <w:b w:val="false"/>
          <w:i w:val="false"/>
          <w:color w:val="000000"/>
          <w:sz w:val="28"/>
        </w:rPr>
        <w:t>
      әлеуметтік салық – 10,7 пайыз.</w:t>
      </w:r>
      <w:r>
        <w:br/>
      </w: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Ақтау қалалық мәслихатының 21.10.2016 </w:t>
      </w:r>
      <w:r>
        <w:rPr>
          <w:rFonts w:ascii="Times New Roman"/>
          <w:b w:val="false"/>
          <w:i w:val="false"/>
          <w:color w:val="ff0000"/>
          <w:sz w:val="28"/>
        </w:rPr>
        <w:t>№ 5/53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01.01.2016 басталатын қатынастарға қатысты таралады); өзгерістер енгізілді - Маңғыстау облысы Ақтау қалалық мәслихатының 09.12.2016 </w:t>
      </w:r>
      <w:r>
        <w:rPr>
          <w:rFonts w:ascii="Times New Roman"/>
          <w:b w:val="false"/>
          <w:i w:val="false"/>
          <w:color w:val="ff0000"/>
          <w:sz w:val="28"/>
        </w:rPr>
        <w:t xml:space="preserve">№ 6/65 </w:t>
      </w:r>
      <w:r>
        <w:rPr>
          <w:rFonts w:ascii="Times New Roman"/>
          <w:b w:val="false"/>
          <w:i w:val="false"/>
          <w:color w:val="ff0000"/>
          <w:sz w:val="28"/>
        </w:rPr>
        <w:t>шешімімен (алғашқы ресми жарияланған күнінен кейін күнтізбелік он күн өткен соң қолданысқа енгізіледі және 01.01.2016 басталатын қатынастарға қатысты таралады).</w:t>
      </w:r>
      <w:r>
        <w:br/>
      </w:r>
      <w:r>
        <w:rPr>
          <w:rFonts w:ascii="Times New Roman"/>
          <w:b w:val="false"/>
          <w:i w:val="false"/>
          <w:color w:val="000000"/>
          <w:sz w:val="28"/>
        </w:rPr>
        <w:t>
      </w:t>
      </w:r>
      <w:r>
        <w:rPr>
          <w:rFonts w:ascii="Times New Roman"/>
          <w:b w:val="false"/>
          <w:i w:val="false"/>
          <w:color w:val="000000"/>
          <w:sz w:val="28"/>
        </w:rPr>
        <w:t>3. Ауылдық жерде жұмыс істейтін денсаулық сақтау, әлеуметтік қамсыздандыру, білім беру, мәдениет және спорт, ветеринария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кемінде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4. 2016 жылға арналған қалалық бюджетте республикалық бюджеттен нысаналы ағымдағы трансферттер келесі мөлшерде қарастырылғаны ескерілсін:</w:t>
      </w:r>
      <w:r>
        <w:br/>
      </w:r>
      <w:r>
        <w:rPr>
          <w:rFonts w:ascii="Times New Roman"/>
          <w:b w:val="false"/>
          <w:i w:val="false"/>
          <w:color w:val="000000"/>
          <w:sz w:val="28"/>
        </w:rPr>
        <w:t>
      1 137 203 мың теңге – мектепке дейінгі білім беру ұйымдарында мемлекеттік білім беру тапсырыстарын іске асыруға;</w:t>
      </w:r>
      <w:r>
        <w:br/>
      </w:r>
      <w:r>
        <w:rPr>
          <w:rFonts w:ascii="Times New Roman"/>
          <w:b w:val="false"/>
          <w:i w:val="false"/>
          <w:color w:val="000000"/>
          <w:sz w:val="28"/>
        </w:rPr>
        <w:t>
      134 713 мың теңге - үш деңгейлік жүйе бойынша біліктіліктерін арттырудан өткен мұғалімдердің еңбек ақысын көтеруге;</w:t>
      </w:r>
      <w:r>
        <w:br/>
      </w:r>
      <w:r>
        <w:rPr>
          <w:rFonts w:ascii="Times New Roman"/>
          <w:b w:val="false"/>
          <w:i w:val="false"/>
          <w:color w:val="000000"/>
          <w:sz w:val="28"/>
        </w:rPr>
        <w:t>
      6 872 мың теңге – "Жұмыспен қамту 2020 жол картасы" аясындағы Жастар тәжірибесіне;</w:t>
      </w:r>
      <w:r>
        <w:br/>
      </w:r>
      <w:r>
        <w:rPr>
          <w:rFonts w:ascii="Times New Roman"/>
          <w:b w:val="false"/>
          <w:i w:val="false"/>
          <w:color w:val="000000"/>
          <w:sz w:val="28"/>
        </w:rPr>
        <w:t>
      6 780 мың теңге – Жұмыспен қамту 2020 жол картасы шеңберінде еңбекақыны ішінара субсидиялауға;</w:t>
      </w:r>
      <w:r>
        <w:br/>
      </w:r>
      <w:r>
        <w:rPr>
          <w:rFonts w:ascii="Times New Roman"/>
          <w:b w:val="false"/>
          <w:i w:val="false"/>
          <w:color w:val="000000"/>
          <w:sz w:val="28"/>
        </w:rPr>
        <w:t>
      11 796 мың теңге - Жұмыспен қамту 2020 жол картасы шеңберінде тұрғындарды Жұмыспен қамту орталығының қызметін қамтамасыз етуге;</w:t>
      </w:r>
      <w:r>
        <w:br/>
      </w:r>
      <w:r>
        <w:rPr>
          <w:rFonts w:ascii="Times New Roman"/>
          <w:b w:val="false"/>
          <w:i w:val="false"/>
          <w:color w:val="000000"/>
          <w:sz w:val="28"/>
        </w:rPr>
        <w:t>
      5 463 мың теңге – арнаулы әлеуметтік қызмет стандарттарын енгізуге;</w:t>
      </w:r>
      <w:r>
        <w:br/>
      </w:r>
      <w:r>
        <w:rPr>
          <w:rFonts w:ascii="Times New Roman"/>
          <w:b w:val="false"/>
          <w:i w:val="false"/>
          <w:color w:val="000000"/>
          <w:sz w:val="28"/>
        </w:rPr>
        <w:t>
      600 мың теңге – мүгедектерге қызмет көрсетуге бағдарланған ұйымдар орналасқан жерлерде жол белгілерін, сілтегіштерін орнатуға және жүргіншілер өтетін жолдарды дыбыстайтын және жарық беретін құрылғылармен жайластыруға;</w:t>
      </w:r>
      <w:r>
        <w:br/>
      </w:r>
      <w:r>
        <w:rPr>
          <w:rFonts w:ascii="Times New Roman"/>
          <w:b w:val="false"/>
          <w:i w:val="false"/>
          <w:color w:val="000000"/>
          <w:sz w:val="28"/>
        </w:rPr>
        <w:t>
      27 411 мың теңге – мүгедектерді міндетті гигиеналық құралдармен қамсыздандыру нормаларын көбейтуге;</w:t>
      </w:r>
      <w:r>
        <w:br/>
      </w:r>
      <w:r>
        <w:rPr>
          <w:rFonts w:ascii="Times New Roman"/>
          <w:b w:val="false"/>
          <w:i w:val="false"/>
          <w:color w:val="000000"/>
          <w:sz w:val="28"/>
        </w:rPr>
        <w:t>
      10 931 мың теңге – "Өрлеу" жобасы бойынша келісілген қаржылай көмекті енгізуге;</w:t>
      </w:r>
      <w:r>
        <w:br/>
      </w:r>
      <w:r>
        <w:rPr>
          <w:rFonts w:ascii="Times New Roman"/>
          <w:b w:val="false"/>
          <w:i w:val="false"/>
          <w:color w:val="000000"/>
          <w:sz w:val="28"/>
        </w:rPr>
        <w:t>
      </w:t>
      </w:r>
      <w:r>
        <w:rPr>
          <w:rFonts w:ascii="Times New Roman"/>
          <w:b w:val="false"/>
          <w:i w:val="false"/>
          <w:color w:val="000000"/>
          <w:sz w:val="28"/>
        </w:rPr>
        <w:t>1 866 348 мың теңге - жергілікті бюджеттерден қаржыландырылатын азаматтық қызметшілерге еңбекақы төлеу жүйесінің жаңа моделіне көшуге, сондай-ақ оларға ерекше еңбек жағдайлары үшін лауазымдық айлықақыларына ай сайынғы үстемеақы төлеуге;</w:t>
      </w:r>
      <w:r>
        <w:br/>
      </w:r>
      <w:r>
        <w:rPr>
          <w:rFonts w:ascii="Times New Roman"/>
          <w:b w:val="false"/>
          <w:i w:val="false"/>
          <w:color w:val="000000"/>
          <w:sz w:val="28"/>
        </w:rPr>
        <w:t>
      59 362 мың теңге – мемлекеттік әкімшілік қызметшілердің еңбекақысын төлеу деңгейін көтеруге;</w:t>
      </w:r>
      <w:r>
        <w:br/>
      </w:r>
      <w:r>
        <w:rPr>
          <w:rFonts w:ascii="Times New Roman"/>
          <w:b w:val="false"/>
          <w:i w:val="false"/>
          <w:color w:val="000000"/>
          <w:sz w:val="28"/>
        </w:rPr>
        <w:t>
      2 636 мың теңге - азаматтық хал актілерін тіркеу бөлімдерінің штат санын ұстауға;</w:t>
      </w:r>
      <w:r>
        <w:br/>
      </w:r>
      <w:r>
        <w:rPr>
          <w:rFonts w:ascii="Times New Roman"/>
          <w:b w:val="false"/>
          <w:i w:val="false"/>
          <w:color w:val="000000"/>
          <w:sz w:val="28"/>
        </w:rPr>
        <w:t>
      4 858 мың теңге - агроөнеркәсіптік кешеннің жергілікті атқарушы органдарының бөлімшелерін ұстауға.</w:t>
      </w:r>
      <w:r>
        <w:br/>
      </w:r>
      <w:r>
        <w:rPr>
          <w:rFonts w:ascii="Times New Roman"/>
          <w:b w:val="false"/>
          <w:i w:val="false"/>
          <w:color w:val="000000"/>
          <w:sz w:val="28"/>
        </w:rPr>
        <w:t>
      </w:t>
      </w:r>
      <w:r>
        <w:rPr>
          <w:rFonts w:ascii="Times New Roman"/>
          <w:b w:val="false"/>
          <w:i w:val="false"/>
          <w:color w:val="000000"/>
          <w:sz w:val="28"/>
        </w:rPr>
        <w:t>34 410 мың теңге – "Жұмыспен қамту 2020 жол картасы" Бағдарламаның бірінші бағытын жүзеге асыру шеңберінде ауылдың елді мекендерді дамытуға;</w:t>
      </w:r>
      <w:r>
        <w:br/>
      </w:r>
      <w:r>
        <w:rPr>
          <w:rFonts w:ascii="Times New Roman"/>
          <w:b w:val="false"/>
          <w:i w:val="false"/>
          <w:color w:val="000000"/>
          <w:sz w:val="28"/>
        </w:rPr>
        <w:t>
      </w:t>
      </w:r>
      <w:r>
        <w:rPr>
          <w:rFonts w:ascii="Times New Roman"/>
          <w:b w:val="false"/>
          <w:i w:val="false"/>
          <w:color w:val="000000"/>
          <w:sz w:val="28"/>
        </w:rPr>
        <w:t>4 305 мың теңге – "Жұмыспен қамту 2020 жол картасы" шеңберінде жалдамалы қызметкерлерді, оның ішінде 18-ден бастап 24-ке дейінгі жастағы жастарды, қайта даярлауға және бiлiктiлiгiн арттыруға;</w:t>
      </w:r>
      <w:r>
        <w:br/>
      </w:r>
      <w:r>
        <w:rPr>
          <w:rFonts w:ascii="Times New Roman"/>
          <w:b w:val="false"/>
          <w:i w:val="false"/>
          <w:color w:val="000000"/>
          <w:sz w:val="28"/>
        </w:rPr>
        <w:t>
      </w:t>
      </w:r>
      <w:r>
        <w:rPr>
          <w:rFonts w:ascii="Times New Roman"/>
          <w:b w:val="false"/>
          <w:i w:val="false"/>
          <w:color w:val="000000"/>
          <w:sz w:val="28"/>
        </w:rPr>
        <w:t>1 622 мың теңге – "Жұмыспен қамту 2020 жол картасы" шеңберінде 55-тен 64-ке дейінгі жастағы тұлғаларды қайта даярлауға және бiлiктiлiгiн арттыруға;</w:t>
      </w:r>
      <w:r>
        <w:br/>
      </w:r>
      <w:r>
        <w:rPr>
          <w:rFonts w:ascii="Times New Roman"/>
          <w:b w:val="false"/>
          <w:i w:val="false"/>
          <w:color w:val="000000"/>
          <w:sz w:val="28"/>
        </w:rPr>
        <w:t>
      126 456 мың теңге – экономикалық тұрақтылықты қамтамасыз ету аясында көлiк инфрақұрылымының басымды жобаларын іске асыруға.</w:t>
      </w:r>
      <w:r>
        <w:br/>
      </w:r>
      <w:r>
        <w:rPr>
          <w:rFonts w:ascii="Times New Roman"/>
          <w:b w:val="false"/>
          <w:i w:val="false"/>
          <w:color w:val="000000"/>
          <w:sz w:val="28"/>
        </w:rPr>
        <w:t>
      22 198 мың теңге – экономикалық тұрақтылықты қамтамасыз ету аясында тұрғын-үй көмегін көрсетуге.</w:t>
      </w:r>
      <w:r>
        <w:br/>
      </w:r>
      <w:r>
        <w:rPr>
          <w:rFonts w:ascii="Times New Roman"/>
          <w:b w:val="false"/>
          <w:i w:val="false"/>
          <w:color w:val="000000"/>
          <w:sz w:val="28"/>
        </w:rPr>
        <w:t>
      43 544 мың теңге – экономикалық тұрақтылықты қамтамасыз ету аясында қоғамдық жұмыстарға.</w:t>
      </w:r>
      <w:r>
        <w:br/>
      </w:r>
      <w:r>
        <w:rPr>
          <w:rFonts w:ascii="Times New Roman"/>
          <w:b w:val="false"/>
          <w:i w:val="false"/>
          <w:color w:val="000000"/>
          <w:sz w:val="28"/>
        </w:rPr>
        <w:t>
</w:t>
      </w:r>
      <w:r>
        <w:rPr>
          <w:rFonts w:ascii="Times New Roman"/>
          <w:b w:val="false"/>
          <w:i w:val="false"/>
          <w:color w:val="ff0000"/>
          <w:sz w:val="28"/>
        </w:rPr>
        <w:t xml:space="preserve">      Ескерту. 4 - тармаққа өзгерістер енгізілді - Маңғыстау облысы Ақтау қалалық мәслихатының 11.03.2016 </w:t>
      </w:r>
      <w:r>
        <w:rPr>
          <w:rFonts w:ascii="Times New Roman"/>
          <w:b w:val="false"/>
          <w:i w:val="false"/>
          <w:color w:val="ff0000"/>
          <w:sz w:val="28"/>
        </w:rPr>
        <w:t>№ 38/373</w:t>
      </w:r>
      <w:r>
        <w:rPr>
          <w:rFonts w:ascii="Times New Roman"/>
          <w:b w:val="false"/>
          <w:i w:val="false"/>
          <w:color w:val="ff0000"/>
          <w:sz w:val="28"/>
        </w:rPr>
        <w:t xml:space="preserve"> (01.01.2016 бастап қолданысқа енгізіледі); 17.05.2016 </w:t>
      </w:r>
      <w:r>
        <w:rPr>
          <w:rFonts w:ascii="Times New Roman"/>
          <w:b w:val="false"/>
          <w:i w:val="false"/>
          <w:color w:val="ff0000"/>
          <w:sz w:val="28"/>
        </w:rPr>
        <w:t>№ 2/15</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және 01.01.2016 басталатын қатынастарға қатысты таралады); 14.07.2016 </w:t>
      </w:r>
      <w:r>
        <w:rPr>
          <w:rFonts w:ascii="Times New Roman"/>
          <w:b w:val="false"/>
          <w:i w:val="false"/>
          <w:color w:val="ff0000"/>
          <w:sz w:val="28"/>
        </w:rPr>
        <w:t>№ 3/32</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және 01.01.2016 басталатын қатынастарға қатысты таралады); 21.10.2016 </w:t>
      </w:r>
      <w:r>
        <w:rPr>
          <w:rFonts w:ascii="Times New Roman"/>
          <w:b w:val="false"/>
          <w:i w:val="false"/>
          <w:color w:val="ff0000"/>
          <w:sz w:val="28"/>
        </w:rPr>
        <w:t>№ 5/53</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және 01.01.2016 басталатын қатынастарға қатысты таралады); 09.12.2016 </w:t>
      </w:r>
      <w:r>
        <w:rPr>
          <w:rFonts w:ascii="Times New Roman"/>
          <w:b w:val="false"/>
          <w:i w:val="false"/>
          <w:color w:val="ff0000"/>
          <w:sz w:val="28"/>
        </w:rPr>
        <w:t>№ 6/65</w:t>
      </w:r>
      <w:r>
        <w:rPr>
          <w:rFonts w:ascii="Times New Roman"/>
          <w:b w:val="false"/>
          <w:i w:val="false"/>
          <w:color w:val="ff0000"/>
          <w:sz w:val="28"/>
        </w:rPr>
        <w:t>(алғашқы ресми жарияланған күнінен кейін күнтізбелік он күн өткен соң қолданысқа енгізіледі және 01.01.2016 басталатын қатынастарға қатысты таралады) шешімдерімен;</w:t>
      </w:r>
      <w:r>
        <w:br/>
      </w:r>
      <w:r>
        <w:rPr>
          <w:rFonts w:ascii="Times New Roman"/>
          <w:b w:val="false"/>
          <w:i w:val="false"/>
          <w:color w:val="000000"/>
          <w:sz w:val="28"/>
        </w:rPr>
        <w:t xml:space="preserve">
      4-1. Осы шешімнің </w:t>
      </w:r>
      <w:r>
        <w:rPr>
          <w:rFonts w:ascii="Times New Roman"/>
          <w:b w:val="false"/>
          <w:i w:val="false"/>
          <w:color w:val="000000"/>
          <w:sz w:val="28"/>
        </w:rPr>
        <w:t>2 қосымшасыне</w:t>
      </w:r>
      <w:r>
        <w:rPr>
          <w:rFonts w:ascii="Times New Roman"/>
          <w:b w:val="false"/>
          <w:i w:val="false"/>
          <w:color w:val="000000"/>
          <w:sz w:val="28"/>
        </w:rPr>
        <w:t xml:space="preserve"> сәйкес 2016 жылға арналған Өмірзақ ауылының жергілікті өзін-өзі басқару органдарына қалалық бюджеттен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Маңғыстау облысы Ақтау қалалық мәслихатының 11.03.2016 </w:t>
      </w:r>
      <w:r>
        <w:rPr>
          <w:rFonts w:ascii="Times New Roman"/>
          <w:b w:val="false"/>
          <w:i w:val="false"/>
          <w:color w:val="ff0000"/>
          <w:sz w:val="28"/>
        </w:rPr>
        <w:t>№ 38/373</w:t>
      </w:r>
      <w:r>
        <w:rPr>
          <w:rFonts w:ascii="Times New Roman"/>
          <w:b w:val="false"/>
          <w:i w:val="false"/>
          <w:color w:val="ff0000"/>
          <w:sz w:val="28"/>
        </w:rPr>
        <w:t xml:space="preserve"> шешімімен(01.01.2016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5. 2016 жылға арналған қалалық бюджетте жергілікті инвестициялық жобаларды жүзеге асыруға 1 040 346 мың теңге сомасында республикалық бюджеттен дамытуға нысаналы трансферттер және Қазақстан Республикасының Ұлттық қорынан 2 333 942 мың теңге сомасында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Маңғыстау облысы Ақтау қалалық мәслихатының 21.10.2016 </w:t>
      </w:r>
      <w:r>
        <w:rPr>
          <w:rFonts w:ascii="Times New Roman"/>
          <w:b w:val="false"/>
          <w:i w:val="false"/>
          <w:color w:val="ff0000"/>
          <w:sz w:val="28"/>
        </w:rPr>
        <w:t>№ 5/53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01.01.2016 басталатын қатынастарға қатысты таралады).</w:t>
      </w:r>
      <w:r>
        <w:br/>
      </w:r>
      <w:r>
        <w:rPr>
          <w:rFonts w:ascii="Times New Roman"/>
          <w:b w:val="false"/>
          <w:i w:val="false"/>
          <w:color w:val="000000"/>
          <w:sz w:val="28"/>
        </w:rPr>
        <w:t>
      5-1. 2016 жылға арналған қалалық бюджетте жергілікті инвестициялық жобаларды жүзеге асыруға 1 423 958 мың теңге сомасында ішкі қарыздар есебіненоблыстық бюджеттен бюджеттік кредиттер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5-1 - тармақ жаңа редакцияда - Маңғыстау облысы Ақтау қалалық мәслихатының 14.07.2016 </w:t>
      </w:r>
      <w:r>
        <w:rPr>
          <w:rFonts w:ascii="Times New Roman"/>
          <w:b w:val="false"/>
          <w:i w:val="false"/>
          <w:color w:val="ff0000"/>
          <w:sz w:val="28"/>
        </w:rPr>
        <w:t>№ 3/32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01.01.2016 басталатын қатынастарға қатысты таралады).</w:t>
      </w:r>
      <w:r>
        <w:br/>
      </w:r>
      <w:r>
        <w:rPr>
          <w:rFonts w:ascii="Times New Roman"/>
          <w:b w:val="false"/>
          <w:i w:val="false"/>
          <w:color w:val="000000"/>
          <w:sz w:val="28"/>
        </w:rPr>
        <w:t>
      6. Қала әкімдігінің резерві 11 628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Маңғыстау облысы Ақтау қалалық мәслихатының 09.12.2016 </w:t>
      </w:r>
      <w:r>
        <w:rPr>
          <w:rFonts w:ascii="Times New Roman"/>
          <w:b w:val="false"/>
          <w:i w:val="false"/>
          <w:color w:val="ff0000"/>
          <w:sz w:val="28"/>
        </w:rPr>
        <w:t>№ 6/65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01.01.2016 басталатын қатынастарға қатысты таралады).</w:t>
      </w:r>
      <w:r>
        <w:br/>
      </w:r>
      <w:r>
        <w:rPr>
          <w:rFonts w:ascii="Times New Roman"/>
          <w:b w:val="false"/>
          <w:i w:val="false"/>
          <w:color w:val="000000"/>
          <w:sz w:val="28"/>
        </w:rPr>
        <w:t>
      </w:t>
      </w:r>
      <w:r>
        <w:rPr>
          <w:rFonts w:ascii="Times New Roman"/>
          <w:b w:val="false"/>
          <w:i w:val="false"/>
          <w:color w:val="000000"/>
          <w:sz w:val="28"/>
        </w:rPr>
        <w:t xml:space="preserve">7. 2016 жылы қалалық бюджеттің орындалу барысында секвесторға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8. Ақтау қалалық мәслихатының аппарат басшысы (Д. Телегенова) Маңғыстау облысының әділет департаментінде мемлекеттік тіркелгеннен кейін, осы шешімнің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9. Осы шешімнің орындалуын бақылау қалалық мәслихаттың экономика және бюджет мәселелері жөніндегі комиссиясына жүктелсін (А. Бүркітбаев).</w:t>
      </w:r>
      <w:r>
        <w:br/>
      </w:r>
      <w:r>
        <w:rPr>
          <w:rFonts w:ascii="Times New Roman"/>
          <w:b w:val="false"/>
          <w:i w:val="false"/>
          <w:color w:val="000000"/>
          <w:sz w:val="28"/>
        </w:rPr>
        <w:t>
      </w:t>
      </w:r>
      <w:r>
        <w:rPr>
          <w:rFonts w:ascii="Times New Roman"/>
          <w:b w:val="false"/>
          <w:i w:val="false"/>
          <w:color w:val="000000"/>
          <w:sz w:val="28"/>
        </w:rPr>
        <w:t>10.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Боранбаев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Молдағұлов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"Ақтау қалалық экономика және</w:t>
      </w:r>
      <w:r>
        <w:br/>
      </w:r>
      <w:r>
        <w:rPr>
          <w:rFonts w:ascii="Times New Roman"/>
          <w:b w:val="false"/>
          <w:i w:val="false"/>
          <w:color w:val="000000"/>
          <w:sz w:val="28"/>
        </w:rPr>
        <w:t>
      бюджеттік жоспарлау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А. Ким</w:t>
      </w:r>
      <w:r>
        <w:br/>
      </w:r>
      <w:r>
        <w:rPr>
          <w:rFonts w:ascii="Times New Roman"/>
          <w:b w:val="false"/>
          <w:i w:val="false"/>
          <w:color w:val="000000"/>
          <w:sz w:val="28"/>
        </w:rPr>
        <w:t>
      11 желтоқсан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35/343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Ақтау қаласының бюджеті</w:t>
      </w:r>
    </w:p>
    <w:p>
      <w:pPr>
        <w:spacing w:after="0"/>
        <w:ind w:left="0"/>
        <w:jc w:val="left"/>
      </w:pPr>
      <w:r>
        <w:rPr>
          <w:rFonts w:ascii="Times New Roman"/>
          <w:b w:val="false"/>
          <w:i w:val="false"/>
          <w:color w:val="ff0000"/>
          <w:sz w:val="28"/>
        </w:rPr>
        <w:t xml:space="preserve">      Ескерту. 1 - қосымша жаңа редакцияда - Маңғыстау облысы Ақтау қалалық мәслихатының 09.12.2016 </w:t>
      </w:r>
      <w:r>
        <w:rPr>
          <w:rFonts w:ascii="Times New Roman"/>
          <w:b w:val="false"/>
          <w:i w:val="false"/>
          <w:color w:val="ff0000"/>
          <w:sz w:val="28"/>
        </w:rPr>
        <w:t xml:space="preserve">№ 6/65 </w:t>
      </w:r>
      <w:r>
        <w:rPr>
          <w:rFonts w:ascii="Times New Roman"/>
          <w:b w:val="false"/>
          <w:i w:val="false"/>
          <w:color w:val="ff0000"/>
          <w:sz w:val="28"/>
        </w:rPr>
        <w:t>шешімімен (алғашқы ресми жарияланған күнінен кейін күнтізбелік он күн өткен соң қолданысқа енгізіледі және 01.01.2016 басталатын қатынастарға қатысты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53"/>
        <w:gridCol w:w="498"/>
        <w:gridCol w:w="6569"/>
        <w:gridCol w:w="3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Iшкi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1.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30 676 532,6</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түсiмдер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12 967 708,6</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4 650 416,8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4 650 416,8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2 738 588,8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2 738 588,8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4 361 063</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3 128 828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246 558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985 445</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881 618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33 295</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289 698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жүргiзгенi үшiн алынатын алымдар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508 432</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50 193</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336 000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Мемлекеттiк баж</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336 000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174 253</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35 968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кiрiсі бөлiгiнің түсiмдері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5 579</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25 631</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Мемлекеттiк бюджеттен қаржыландырылатын мемлекеттiк мекемелердiң тауарларды (жұмыстарды, қызметтерді) өткiзуiнен түсетін түсiмдер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Мемлекеттiк бюджеттен қаржыландырылатын мемлекеттiк мекемелердiң тауарларды (жұмыстарды, қызметтерді) өткiзуiнен түсетін түсiмдер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24 996</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24 996</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112 443</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112 443</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түсетiн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7 758 796</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бекітілген мемлекеттiк мүлiктi сату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7 029 796</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бекітілген мемлекеттiк мүлiктi сату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7 029 796</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729 000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605 000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9 775 775</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9 775 775</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9 775 775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026"/>
        <w:gridCol w:w="1027"/>
        <w:gridCol w:w="6230"/>
        <w:gridCol w:w="32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25 375 795,7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сипаттағы мемлекеттік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290 404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21 592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145 015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96 522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48 493</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42 854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21 956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20 048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39 085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22 703</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6 671</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9 461</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13 789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26 809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25 897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Қорғаныс</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53 770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53 770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28 870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57 227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36 159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36 159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21 068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21 068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9 535 025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9 452 745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5 614 912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206 900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378 712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26 982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1 821 864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46 005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1 241 187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81 898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82 280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78 505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1 428 634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1 418 008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60 804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208 513</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23 161</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77 384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717 172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9 658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46 581</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118 201</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12 120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120 783</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20 465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8 658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8 658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 -коммуналдық шаруашылық</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7 396 812,7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73 766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11 033</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42 591</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6 880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22 772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22 772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4 704 217,7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1 567 497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2 627 264,7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31 670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149 380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сатып алу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323 056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1 521 577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28 154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564 857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242 292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669 423</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13 376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1 069 435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21 857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269 305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262 309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11 476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5 846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486 136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589 210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321 576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12 793</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252 910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131 642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31 066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24 933</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75 643</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48 349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15 592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20 444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12 313</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87 643</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87 643</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2 676 181</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2 672 211</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2 608 737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63 474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3 051</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3 051</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51 828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26 029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17 794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23 952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104 983</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32 082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32 082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72 901</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20 538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50 795</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Көлік және коммуникация</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2 524 672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2 524 672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50 144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835 244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794 714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инфрақұрылымының басым жобаларын іске асыру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126 456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224 120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493 994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568 446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48 868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48 868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11 628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11 628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495 000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495 000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Борышқа қызмет көрсету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98 213,4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98 213,4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95 351,4</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ТАЗА БЮДЖЕТТІК КРЕДИТТЕУ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1 423 958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1 423 958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 -коммуналдық шаруашылық</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1 423 958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1 423 958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1 423 958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БЮДЖЕТ ТАПШЫЛЫҒЫ (ПРОФИЦИТІ)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3 876 778,9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-3 876 778,9</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1 423 958</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5 352 822</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52 085,1</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35/343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2017 жылға арналған Ақтау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217"/>
        <w:gridCol w:w="1217"/>
        <w:gridCol w:w="5105"/>
        <w:gridCol w:w="39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16 494 031,2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15 617 141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6 133 582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6 133 582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3 936 823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3 936 823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3 860 221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2 389 292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372 693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1 097 648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975 103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38 888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410 171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жүргiзгенi үшiн алынатын алымдар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469 617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56 427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711 412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711 412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20 990,2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20 695,2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кiрiсі бөлiгiнің түсiмдері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20 397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түсетiн түсімдер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855 900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бекітілген мемлекеттiк мүлiктi сату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96 251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бекітілген мемлекеттiк мүлiктi сату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96 251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759 649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690 912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68 737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16 493 631,2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192 946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20 031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20 031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89 213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89 213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35 026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19 372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10 304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12 685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12 685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17 446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17 446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17 949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17 949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17 949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34 202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34 202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6 509 985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6 509 985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25 410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4 281 730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237 093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291 753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23 189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1 595 810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1 298 200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1 288 422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53 179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164 811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54 480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54 234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729 750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9 532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36 578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үйде әлеуметтік көмек көрсету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80 956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16 499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81 629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9 221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4 367 395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34 880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15 972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12 522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2 505 797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915 143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1 215 654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және тұрғын үй инспекция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1 826 718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44 458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16 372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904 021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214 309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626 445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15 763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637 787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263 739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213 344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34 171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108 227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16 778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20 258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71 191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39 467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12 481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17 059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223 291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223 291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1 413 113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1 413 113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1 413 113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42 613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22 334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6 301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15 018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19 587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19 587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40 112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25 655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25 655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14 457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14 457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1 155 719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1 155 719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15 686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781 590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358 443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771 870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747 051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747 051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ТАЗА БЮДЖЕТТІК КРЕДИТТЕУ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35/343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2018 жылға арналған Ақтау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217"/>
        <w:gridCol w:w="1217"/>
        <w:gridCol w:w="5105"/>
        <w:gridCol w:w="39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17 943 163,9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16 714 785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6 414 679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6 414 679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3 900 919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3 900 919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4 449 574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2 749 179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430 834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1 268 881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1 127 220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44 955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474 158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жүргiзгенi үшiн алынатын алымдар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542 877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65 230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822 393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822 393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24 224,9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23 882,9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кiрiсі бөлiгiнің түсiмдері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23 580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түсетiн түсімдер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1 204 154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бекітілген мемлекеттiк мүлiктi сату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325 999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бекітілген мемлекеттiк мүлiктi сату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325 999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878 155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798 695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79 460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17 727 967,9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203 022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21 051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21 051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19 598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19 598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36 999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20 249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13 277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13 277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18 397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18 397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18 663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18 663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18 663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48 524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36 596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36 596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11 928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11 928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7 058 002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6 640 423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4 348 538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253 689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292 646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1 635 679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57 245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417 579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197 579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1 381 657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1 371 649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55 788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176 277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58 294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58 030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780 832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10 199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38 145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үйде әлеуметтік көмек көрсету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82 112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17 654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87 343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3 476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6 419 951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37 322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17 090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13 399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4 429 074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3 016 054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303 020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және тұрғын үй инспекция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1 953 555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46 535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17 518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967 302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229 311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670 297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16 867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679 721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275 575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223 349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35 033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114 395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17 738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21 676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74 981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41 902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18 253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10 622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244 572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244 572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166 342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166 342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66 342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23 482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6 742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15 653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20 405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20 405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42 023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27 005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27 005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15 018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15 018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1 635 069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1 635 069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16 433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1 235 103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383 533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30 157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ТАЗА БЮДЖЕТТІК КРЕДИТТЕУ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215 196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-215 196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215 196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35/343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2016 ЖЫЛЫ ҚАЛАЛЫҚ БЮДЖЕТТІҢ ОРЫНДАЛУ БАРЫСЫНДА СЕКВЕСТОРҒА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 әкімшілігі </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Бiлiм беру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35/343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2016 ЖЫЛҒА АРНАЛҒАН ЖЕРГІЛІКТІ ӨЗІН-ӨЗІ БАСҚАРУ ОРГАНДАРЫНЫҢ ТРАНСФЕРТТЕРІНІҢ ӨМІРЗАҚ АУЫЛЫНЫҢ БӨЛІНУІ</w:t>
      </w:r>
    </w:p>
    <w:p>
      <w:pPr>
        <w:spacing w:after="0"/>
        <w:ind w:left="0"/>
        <w:jc w:val="left"/>
      </w:pPr>
      <w:r>
        <w:rPr>
          <w:rFonts w:ascii="Times New Roman"/>
          <w:b w:val="false"/>
          <w:i w:val="false"/>
          <w:color w:val="ff0000"/>
          <w:sz w:val="28"/>
        </w:rPr>
        <w:t xml:space="preserve">      Ескерту. Шешім 5-қосымшамен толықтырылды - Ақтау қалалық мәслихатының 11.03.2016 </w:t>
      </w:r>
      <w:r>
        <w:rPr>
          <w:rFonts w:ascii="Times New Roman"/>
          <w:b w:val="false"/>
          <w:i w:val="false"/>
          <w:color w:val="ff0000"/>
          <w:sz w:val="28"/>
        </w:rPr>
        <w:t>№ 38/373</w:t>
      </w:r>
      <w:r>
        <w:rPr>
          <w:rFonts w:ascii="Times New Roman"/>
          <w:b w:val="false"/>
          <w:i w:val="false"/>
          <w:color w:val="ff0000"/>
          <w:sz w:val="28"/>
        </w:rPr>
        <w:t xml:space="preserve"> шешімімен(01.01.2016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1898"/>
        <w:gridCol w:w="1898"/>
        <w:gridCol w:w="4425"/>
        <w:gridCol w:w="27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1. КІРІСТЕР</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2 862</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түсiмдер</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2 862</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әкімшілігі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ЗАТРАТЫ</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2 862</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2 862</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2 862</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1 717</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