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8c0a" w14:textId="7988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"Барлық кандидаттардың сайлаушылармен кездесуі үшін шарттық негізде үй-жайлар беру және үгіттік баспа материалдарын орналастыру орындарын белгілеу туралы" 21 қараша 2011 жылғы № 667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2015 жылғы 28 қаңтарда № 233 қаулысы. Маңғыстау облысы Әділет департаментінде 2015 жылғы 18 ақпанда № 2615 болып тіркелді. Күші жойылды-Маңғыстау облысы Жаңаөзен қаласы әкімдігінің 2018 жылғы 4 сәуірдегі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сонымен қатар Маңғыстау облысы әділет департаментінің 2014 жылғы 5 қарашадағы №02-11-2507 хатына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 әкімдігінің 2011 жылғы 21 қарашасындағы № 667 "Барлық кандидаттардың сайлаушылармен кездесуі үшін шарттық негізде үй-жайлар беру және үгіттік баспа материалдарын орналастыру орындарын белгілеу туралы" қаулысына (Нормативтік құқықтық актілерді тіркеу тізілімінде № 11-2-177 болып тіркелген, 2011 жылғы 30 қарашадағы "Жаңаөзен" газетінде жарияланған) мынадай өзгерістер мен толықтырулар енгізілсін: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"Жаңаөзен қаласы әкімі аппараты" мемлекеттік мекемесі (Д.К. Есенова) осы қаулының әділет органдарында мемлекеттік тіркелуін, оның "Әділет" ақпараттық-құқықтық жүйесі және бұқаралық ақпарат құралдарында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Жаңаөзен қаласы әкімі аппаратының басшысы Д.Есеноваға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Трұмов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Базылов Бақтығали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қаңтар 2015 жыл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Парламенттің, мәслихаттардың депутаттығына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1302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Маңғыстау көшесіндегі "Өркен" шағынауданының № 20 үйінің жанында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Сәтпаев көшесіндегі қала әкімдігі ғимаратының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Сәтпаев көшесіндегі "Шаңырақ" шағынауданындағы № 27 үйдің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Қосқұлақов көшесіндегі "Самал" шағынауданындағы № 11/26 үйдің қарсысында орнатылған ақпараттық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"Мұнайшы" мәдениет үйі ғимаратының алдында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Марабаев даңғылындағы "Болашақ" дүкенінің алдында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Сүгір Бегендікұлы атындағы орта мектеп ғимаратының қарсысында орнатылған ақпараттық стенд.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орта мектеп ғимаратының қарсысында орнатылған ақпараттық стенд.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1738"/>
        <w:gridCol w:w="7485"/>
      </w:tblGrid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Оқушылар шығармашылық үйі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"Мұнайшы" мәдениет үйі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ауылы 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орта мектептің акт залы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орта мектептің акт залы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орта мектептің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