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3e77" w14:textId="3a63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Теңге, Қызылсай және Рахат ауылдары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қаласы әкімінің 2015 жылғы 18 ақпанда № 10 шешімі. Маңғыстау облысы Әділет департаментінде 2015 жылғы 2622 ақпанда № 2622 болып тіркелді. Күші жойылды-Маңғыстау облысы Жаңаөзен қаласы әкімінің 2019 жылғы 10 қаңтардағы № 1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әкімінің 10.01.2019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 xml:space="preserve"> Заңының</w:t>
      </w:r>
      <w:r>
        <w:rPr>
          <w:rFonts w:ascii="Times New Roman"/>
          <w:b w:val="false"/>
          <w:i w:val="false"/>
          <w:color w:val="000000"/>
          <w:sz w:val="28"/>
        </w:rPr>
        <w:t xml:space="preserve"> </w:t>
      </w:r>
      <w:r>
        <w:rPr>
          <w:rFonts w:ascii="Times New Roman"/>
          <w:b w:val="false"/>
          <w:i w:val="false"/>
          <w:color w:val="000000"/>
          <w:sz w:val="28"/>
        </w:rPr>
        <w:t xml:space="preserve"> 23 бабына</w:t>
      </w:r>
      <w:r>
        <w:rPr>
          <w:rFonts w:ascii="Times New Roman"/>
          <w:b w:val="false"/>
          <w:i w:val="false"/>
          <w:color w:val="000000"/>
          <w:sz w:val="28"/>
        </w:rPr>
        <w:t xml:space="preserve"> және 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Заңының</w:t>
      </w:r>
      <w:r>
        <w:rPr>
          <w:rFonts w:ascii="Times New Roman"/>
          <w:b w:val="false"/>
          <w:i w:val="false"/>
          <w:color w:val="000000"/>
          <w:sz w:val="28"/>
        </w:rPr>
        <w:t xml:space="preserve"> </w:t>
      </w:r>
      <w:r>
        <w:rPr>
          <w:rFonts w:ascii="Times New Roman"/>
          <w:b w:val="false"/>
          <w:i w:val="false"/>
          <w:color w:val="000000"/>
          <w:sz w:val="28"/>
        </w:rPr>
        <w:t xml:space="preserve"> 33-бабы</w:t>
      </w:r>
      <w:r>
        <w:rPr>
          <w:rFonts w:ascii="Times New Roman"/>
          <w:b w:val="false"/>
          <w:i w:val="false"/>
          <w:color w:val="000000"/>
          <w:sz w:val="28"/>
        </w:rPr>
        <w:t xml:space="preserve">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және сайлаушыларға барынша қолайлылық туғызу мақсатында, қала әкімі </w:t>
      </w:r>
      <w:r>
        <w:rPr>
          <w:rFonts w:ascii="Times New Roman"/>
          <w:b/>
          <w:i w:val="false"/>
          <w:color w:val="000000"/>
          <w:sz w:val="28"/>
        </w:rPr>
        <w:t>ШЕШІМ ҚАБЫЛДАДЫ:</w:t>
      </w:r>
    </w:p>
    <w:bookmarkStart w:name="z2" w:id="0"/>
    <w:p>
      <w:pPr>
        <w:spacing w:after="0"/>
        <w:ind w:left="0"/>
        <w:jc w:val="both"/>
      </w:pPr>
      <w:r>
        <w:rPr>
          <w:rFonts w:ascii="Times New Roman"/>
          <w:b w:val="false"/>
          <w:i w:val="false"/>
          <w:color w:val="000000"/>
          <w:sz w:val="28"/>
        </w:rPr>
        <w:t xml:space="preserve">
      1. Жаңаөзен қаласы әкімінің 2014 жылғы 24 ақпанындағы </w:t>
      </w:r>
      <w:r>
        <w:rPr>
          <w:rFonts w:ascii="Times New Roman"/>
          <w:b w:val="false"/>
          <w:i w:val="false"/>
          <w:color w:val="000000"/>
          <w:sz w:val="28"/>
        </w:rPr>
        <w:t xml:space="preserve"> № 13</w:t>
      </w:r>
      <w:r>
        <w:rPr>
          <w:rFonts w:ascii="Times New Roman"/>
          <w:b w:val="false"/>
          <w:i w:val="false"/>
          <w:color w:val="000000"/>
          <w:sz w:val="28"/>
        </w:rPr>
        <w:t xml:space="preserve"> "Жаңаөзен қаласы, Теңге ауылы, Қызылсай селосы және Рахат кенті бойынша сайлау учаскелерін құру туралы" шешімнің (нормативтік құқықтық актілерді мемлекеттік тіркеу тізілімінде № 2363 болып тіркелген, 2014 жылғы 19 ақпанындағы № 8-1 (1663-1) "Жаңаөзен" газетінде жарияланған) күші жойылды деп танылсын. </w:t>
      </w:r>
    </w:p>
    <w:bookmarkEnd w:id="0"/>
    <w:bookmarkStart w:name="z37" w:id="1"/>
    <w:p>
      <w:pPr>
        <w:spacing w:after="0"/>
        <w:ind w:left="0"/>
        <w:jc w:val="both"/>
      </w:pPr>
      <w:r>
        <w:rPr>
          <w:rFonts w:ascii="Times New Roman"/>
          <w:b w:val="false"/>
          <w:i w:val="false"/>
          <w:color w:val="000000"/>
          <w:sz w:val="28"/>
        </w:rPr>
        <w:t xml:space="preserve">
      2. Жаңаөзен қаласы, Теңге, Қызылсай және Рахат ауылдары бойынша сайлау учаскелері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құрылсын.</w:t>
      </w:r>
    </w:p>
    <w:bookmarkEnd w:id="1"/>
    <w:bookmarkStart w:name="z38" w:id="2"/>
    <w:p>
      <w:pPr>
        <w:spacing w:after="0"/>
        <w:ind w:left="0"/>
        <w:jc w:val="both"/>
      </w:pPr>
      <w:r>
        <w:rPr>
          <w:rFonts w:ascii="Times New Roman"/>
          <w:b w:val="false"/>
          <w:i w:val="false"/>
          <w:color w:val="000000"/>
          <w:sz w:val="28"/>
        </w:rPr>
        <w:t>
      3. "Жаңаөзен қаласы әкімі аппараты" мемлекеттік мекемесі (И. Сағынбаев) осы шешімінің әділет органдарында мемлекеттік тіркелуін, оның "Әділет" ақпараттық-құқықтық жүйесі және бұқаралық ақпарат құралдарында ресми жариялануын қамтамасыз етсін.</w:t>
      </w:r>
    </w:p>
    <w:bookmarkEnd w:id="2"/>
    <w:bookmarkStart w:name="z39" w:id="3"/>
    <w:p>
      <w:pPr>
        <w:spacing w:after="0"/>
        <w:ind w:left="0"/>
        <w:jc w:val="both"/>
      </w:pPr>
      <w:r>
        <w:rPr>
          <w:rFonts w:ascii="Times New Roman"/>
          <w:b w:val="false"/>
          <w:i w:val="false"/>
          <w:color w:val="000000"/>
          <w:sz w:val="28"/>
        </w:rPr>
        <w:t>
      4. Осы шешімнің орындалуын бақылау Жаңаөзен қаласы әкімінің орынбасары И. Сағынбаевқа жүктелсін.</w:t>
      </w:r>
    </w:p>
    <w:bookmarkEnd w:id="3"/>
    <w:bookmarkStart w:name="z40" w:id="4"/>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С.Трұмов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Базылов Бақтығали</w:t>
      </w:r>
    </w:p>
    <w:p>
      <w:pPr>
        <w:spacing w:after="0"/>
        <w:ind w:left="0"/>
        <w:jc w:val="both"/>
      </w:pPr>
      <w:r>
        <w:rPr>
          <w:rFonts w:ascii="Times New Roman"/>
          <w:b w:val="false"/>
          <w:i w:val="false"/>
          <w:color w:val="000000"/>
          <w:sz w:val="28"/>
        </w:rPr>
        <w:t xml:space="preserve">
      18 ақпан 2015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10 маусым № 28</w:t>
            </w:r>
            <w:r>
              <w:br/>
            </w:r>
            <w:r>
              <w:rPr>
                <w:rFonts w:ascii="Times New Roman"/>
                <w:b w:val="false"/>
                <w:i w:val="false"/>
                <w:color w:val="000000"/>
                <w:sz w:val="20"/>
              </w:rPr>
              <w:t>Жаңаөзен қаласы әкімінің</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Жаңаөзен қаласы, Теңге, Қызылсай және Рахат ауылдары бойынша сайлау учаскелері</w:t>
      </w:r>
    </w:p>
    <w:p>
      <w:pPr>
        <w:spacing w:after="0"/>
        <w:ind w:left="0"/>
        <w:jc w:val="both"/>
      </w:pPr>
      <w:r>
        <w:rPr>
          <w:rFonts w:ascii="Times New Roman"/>
          <w:b w:val="false"/>
          <w:i w:val="false"/>
          <w:color w:val="ff0000"/>
          <w:sz w:val="28"/>
        </w:rPr>
        <w:t xml:space="preserve">
      Ескерту. Қосымша жаңа редакцияда - Маңғыстау облысы Жаңаөзен  қаласының әкімінің 22.10.2015 </w:t>
      </w:r>
      <w:r>
        <w:rPr>
          <w:rFonts w:ascii="Times New Roman"/>
          <w:b w:val="false"/>
          <w:i w:val="false"/>
          <w:color w:val="ff0000"/>
          <w:sz w:val="28"/>
        </w:rPr>
        <w:t xml:space="preserve"> № 65</w:t>
      </w:r>
      <w:r>
        <w:rPr>
          <w:rFonts w:ascii="Times New Roman"/>
          <w:b w:val="false"/>
          <w:i w:val="false"/>
          <w:color w:val="ff0000"/>
          <w:sz w:val="28"/>
        </w:rPr>
        <w:t>(жарияланған күнінен кейін күнтізбелік он күн өткен соң қолданысқа енгізіледі) шешімімен.</w:t>
      </w:r>
    </w:p>
    <w:bookmarkStart w:name="z3" w:id="5"/>
    <w:p>
      <w:pPr>
        <w:spacing w:after="0"/>
        <w:ind w:left="0"/>
        <w:jc w:val="left"/>
      </w:pPr>
      <w:r>
        <w:rPr>
          <w:rFonts w:ascii="Times New Roman"/>
          <w:b/>
          <w:i w:val="false"/>
          <w:color w:val="000000"/>
        </w:rPr>
        <w:t xml:space="preserve"> № 71 сайлау учаскесі</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Теңге ауылы, Жаңаөзен қаласы әкімдігінің "№ 11 орта мектеп" коммуналдық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Теңге ауылындағы Мұса Төлеуұлы, Нұрғиса Тілендиев, Нұркен Әбдіров, Төле би, Әнес Айтниязов, Жұмекен Нажимеденов, Жайберген Бейнеубаев, Төлеген Тоқтаров, Төлеген Айбергенов, Мұқан Төлебаев, Ғани Мұратбаев, Мәлік Ғабдуллин, Сұлтанмахмұт Торайғыров, Ілияс Есенберлин, Ахмет Жұбанов, Меңдекеш Сатыбалдиев, Нұрым Жырау Шыршығұлұлы, Ер Шабай, Қазақстан көшелеріндегі барлық үйлер.</w:t>
      </w:r>
    </w:p>
    <w:bookmarkStart w:name="z4" w:id="6"/>
    <w:p>
      <w:pPr>
        <w:spacing w:after="0"/>
        <w:ind w:left="0"/>
        <w:jc w:val="left"/>
      </w:pPr>
      <w:r>
        <w:rPr>
          <w:rFonts w:ascii="Times New Roman"/>
          <w:b/>
          <w:i w:val="false"/>
          <w:color w:val="000000"/>
        </w:rPr>
        <w:t xml:space="preserve"> № 72 сайлау учаскесі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Теңге ауылы, Жаңаөзен қаласы әкімдігінің "Ата мұра" жедел басқару құқығындағы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Теңге ауылындағы Сәттіғұл, Құлшар күйші, Бейбітшілік, Қылыш Нәдірбаев, Әліби Жангелдин, Фетисов, Балуанияз, Тобанияз, Ер Қармыс, Түмен Балтабасұлы, Аралбай Оңғарбекұлы, Дина Нұрпеисова, Жалау Мыңбаев, Абыл Өтембетұлы көшелеріндегі барлық үйлер.</w:t>
      </w:r>
    </w:p>
    <w:bookmarkStart w:name="z5" w:id="7"/>
    <w:p>
      <w:pPr>
        <w:spacing w:after="0"/>
        <w:ind w:left="0"/>
        <w:jc w:val="left"/>
      </w:pPr>
      <w:r>
        <w:rPr>
          <w:rFonts w:ascii="Times New Roman"/>
          <w:b/>
          <w:i w:val="false"/>
          <w:color w:val="000000"/>
        </w:rPr>
        <w:t xml:space="preserve"> № 73 сайлау учаскесі</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Теңге ауылы, "№ 14 жалпы білім беретін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Теңге ауылындағы Ботакөз, Тамшалы, Мұрын жырау, Жеңіс, Достық Даңғылы, Мұрат Өскінбаев, Мәди Бегенов, Досан Тәжиев, Қайып Қорабайұлы, Ақтан Керейұлы, Сүгір Бегендікұлы, Сүйінғара Үргешбайұлы, көшелеріндегі барлық үйлер.</w:t>
      </w:r>
    </w:p>
    <w:bookmarkStart w:name="z6" w:id="8"/>
    <w:p>
      <w:pPr>
        <w:spacing w:after="0"/>
        <w:ind w:left="0"/>
        <w:jc w:val="left"/>
      </w:pPr>
      <w:r>
        <w:rPr>
          <w:rFonts w:ascii="Times New Roman"/>
          <w:b/>
          <w:i w:val="false"/>
          <w:color w:val="000000"/>
        </w:rPr>
        <w:t xml:space="preserve"> № 74 сайлау учаскесі</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Теңге ауылы, "Жаңаөзен қаласындағы № 17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Теңге ауылындағы Шәкен Айманов, Күляш Байсеитова, Чаден Рахманұлы, Отарбай Иманғазыұлы, Нұржаубай Тәженов, Жұбантұр Құлжанов, Әбіш Қожа, Өтебай Наятұлы, Бақытжан Бисенғалиев, Желтоқсан, Қалнияз ақын, Рақымжан Қошқарбаев, Бейнеубай Құлшарұлы, Исатай Сүйеубайұлы, Ақбөбек көшелеріндегі барлық үйлер.</w:t>
      </w:r>
    </w:p>
    <w:bookmarkStart w:name="z7" w:id="9"/>
    <w:p>
      <w:pPr>
        <w:spacing w:after="0"/>
        <w:ind w:left="0"/>
        <w:jc w:val="left"/>
      </w:pPr>
      <w:r>
        <w:rPr>
          <w:rFonts w:ascii="Times New Roman"/>
          <w:b/>
          <w:i w:val="false"/>
          <w:color w:val="000000"/>
        </w:rPr>
        <w:t xml:space="preserve"> № 75 сайлау учаскесі</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"Арай" шағын ауданы, "Жаңаөзен қаласының № 19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"Ақбұлақ" шағын ауданындағы Төреғали Қадыров, Михайл Кулебякин, Тұтқабай Әшімбаев көшелеріндегі барлық үйлер; Тасемен Алдашев көшесіндегі барлық үйлер; "Мамыр" шағын ауданындағы Ноқат Дербисов, Есенғали Бөкенбаев, Жаманқара Иса, Абыз Тілеген, Халел Өзбекқалиев, Ер Төлеп көшелеріндегі барлық үйлер.</w:t>
      </w:r>
    </w:p>
    <w:bookmarkStart w:name="z8" w:id="10"/>
    <w:p>
      <w:pPr>
        <w:spacing w:after="0"/>
        <w:ind w:left="0"/>
        <w:jc w:val="left"/>
      </w:pPr>
      <w:r>
        <w:rPr>
          <w:rFonts w:ascii="Times New Roman"/>
          <w:b/>
          <w:i w:val="false"/>
          <w:color w:val="000000"/>
        </w:rPr>
        <w:t xml:space="preserve"> № 76 сайлау учаскесі</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"Арай" шағын ауданы, "Жаңаөзен қаласының № 19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"Өркен" шағын ауданының № 59, 64/1, 64/2, 66, 67, 68, 69, 70, 71 үйлер; "Ақбұлақ" шағын ауданындағы Азаттық, Құлбарақ батыр, Бозашы, Нұрберген Тілеубергенов, Төлеп Жаңаев көшелеріндегі барлық үйлер.</w:t>
      </w:r>
    </w:p>
    <w:bookmarkStart w:name="z9" w:id="11"/>
    <w:p>
      <w:pPr>
        <w:spacing w:after="0"/>
        <w:ind w:left="0"/>
        <w:jc w:val="left"/>
      </w:pPr>
      <w:r>
        <w:rPr>
          <w:rFonts w:ascii="Times New Roman"/>
          <w:b/>
          <w:i w:val="false"/>
          <w:color w:val="000000"/>
        </w:rPr>
        <w:t xml:space="preserve"> № 77 сайлау учаскесі</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"Арай" шағын ауданы, "Жаңаөзен мектеп-лицейі"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"Арай" шағын ауданындағы Ғұбайдулла Айдаров, Ғарифолла Құрманғалиев, Біләл Қалиев, Жұмағали Қалдығараев, Отырар, Ибаш Жанболатова, Жібек Жолы, Шотан батыр, Нұрмұхан Жантөрин көшелеріндегі барлық үйлер.</w:t>
      </w:r>
    </w:p>
    <w:bookmarkStart w:name="z10" w:id="12"/>
    <w:p>
      <w:pPr>
        <w:spacing w:after="0"/>
        <w:ind w:left="0"/>
        <w:jc w:val="left"/>
      </w:pPr>
      <w:r>
        <w:rPr>
          <w:rFonts w:ascii="Times New Roman"/>
          <w:b/>
          <w:i w:val="false"/>
          <w:color w:val="000000"/>
        </w:rPr>
        <w:t xml:space="preserve"> № 78 сайлау учаскесі</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"Өзен" стансасы, "Жаңаөзен мектеп-гимназиясы"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Қашаған көшесіндегі барлық үйлер; "Астана" шағын ауданындағы Ахмет Байтұрсынов, Мұстафа Шоқай, Мағжан Жұмабаев, Жүсіпбек Аймауытов, Міржақып Дулатов, Николай Иванович Андрусов, Шәкәрім, Жетіқайқы көшелеріндегі барлық үйлер; "Бәйтерек" шағын ауданындағы Бұхар жырау, Қазыбек би, Әйтеке би, Қабидолла Сыдықов, Амангали Орынбаев, Саламат Шалабаев көшелеріндегі барлық үйлер; "Өзен" стансасы жанында орналасқан барлық үйлер.</w:t>
      </w:r>
    </w:p>
    <w:bookmarkStart w:name="z11" w:id="13"/>
    <w:p>
      <w:pPr>
        <w:spacing w:after="0"/>
        <w:ind w:left="0"/>
        <w:jc w:val="left"/>
      </w:pPr>
      <w:r>
        <w:rPr>
          <w:rFonts w:ascii="Times New Roman"/>
          <w:b/>
          <w:i w:val="false"/>
          <w:color w:val="000000"/>
        </w:rPr>
        <w:t xml:space="preserve"> № 79 сайлау учаскесі</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Маңғыстау облысының білім басқармасының "Оразмағанбет Тұрмағанбетұлы атындағы Жаңаөзен мұнай және газ колледжі"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3, 4, 5А, 5Б, 6, 6А, 7, 12, 13, 14, 15 үйлер; Бейбітшілік көшесіндегі №№ 16, 17, 17А, 18, 18А, 19, 21 үйлер; Өтелбек Махмұтов көшелеріндегі барлық үйлер; "Астана" шағын ауданындағы Кемер Оңғалбаев, Қара Жүсіп, Әнес Бүркітбаев, Сағидолла Нұржанов, Ақтау, №4а көшелеріндегі барлық үйлер.</w:t>
      </w:r>
    </w:p>
    <w:bookmarkStart w:name="z12" w:id="14"/>
    <w:p>
      <w:pPr>
        <w:spacing w:after="0"/>
        <w:ind w:left="0"/>
        <w:jc w:val="left"/>
      </w:pPr>
      <w:r>
        <w:rPr>
          <w:rFonts w:ascii="Times New Roman"/>
          <w:b/>
          <w:i w:val="false"/>
          <w:color w:val="000000"/>
        </w:rPr>
        <w:t xml:space="preserve"> № 80 сайлау учаскесі</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Маңғыстау облысының білім басқармасының "Жаңаөзен қызмет көрсету және жаңа технологиялар колледжі"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1, 1А, 2, 10, 11, 18, 19, 20, 21 үйлер.</w:t>
      </w:r>
    </w:p>
    <w:bookmarkStart w:name="z13" w:id="15"/>
    <w:p>
      <w:pPr>
        <w:spacing w:after="0"/>
        <w:ind w:left="0"/>
        <w:jc w:val="left"/>
      </w:pPr>
      <w:r>
        <w:rPr>
          <w:rFonts w:ascii="Times New Roman"/>
          <w:b/>
          <w:i w:val="false"/>
          <w:color w:val="000000"/>
        </w:rPr>
        <w:t xml:space="preserve"> № 81 сайлау учаскесі</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"Жаңаөзен қаласындағы № 7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22, 23, 24, 25, 25А, 26, 27, 32, 33, 50, 51 үйлер.</w:t>
      </w:r>
    </w:p>
    <w:bookmarkStart w:name="z14" w:id="16"/>
    <w:p>
      <w:pPr>
        <w:spacing w:after="0"/>
        <w:ind w:left="0"/>
        <w:jc w:val="left"/>
      </w:pPr>
      <w:r>
        <w:rPr>
          <w:rFonts w:ascii="Times New Roman"/>
          <w:b/>
          <w:i w:val="false"/>
          <w:color w:val="000000"/>
        </w:rPr>
        <w:t xml:space="preserve"> № 82 сайлау учаскесі</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"Жаңаөзен қаласындағы № 8 Қашаған Қүржіманұлы атындағы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28, 28а, 29, 29а, 30, 30а, 31, 31а, 39, 40, 41, 46, 47, 48, 49, 52, 53, 54 үйлер; Жұмаханбет Қайыров көшесіндегі барлық үйлер.</w:t>
      </w:r>
    </w:p>
    <w:bookmarkStart w:name="z15" w:id="17"/>
    <w:p>
      <w:pPr>
        <w:spacing w:after="0"/>
        <w:ind w:left="0"/>
        <w:jc w:val="left"/>
      </w:pPr>
      <w:r>
        <w:rPr>
          <w:rFonts w:ascii="Times New Roman"/>
          <w:b/>
          <w:i w:val="false"/>
          <w:color w:val="000000"/>
        </w:rPr>
        <w:t xml:space="preserve"> № 83 сайлау учаскесі</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"Жаңаөзен қаласындағы № 8 Қашаған Күржіманұлы атындағы орта мектеп" мемлекеттік мекемесі, оң қанаты.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"Көктем" шағын ауданындағы №№ 55, 56, 57, 58 үйлер; "Өркен" шағын ауданындағы №№ 63, 73, 74, 75 үйлер.</w:t>
      </w:r>
    </w:p>
    <w:bookmarkStart w:name="z16" w:id="18"/>
    <w:p>
      <w:pPr>
        <w:spacing w:after="0"/>
        <w:ind w:left="0"/>
        <w:jc w:val="left"/>
      </w:pPr>
      <w:r>
        <w:rPr>
          <w:rFonts w:ascii="Times New Roman"/>
          <w:b/>
          <w:i w:val="false"/>
          <w:color w:val="000000"/>
        </w:rPr>
        <w:t xml:space="preserve"> № 84 сайлау учаскесі</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"Өркен" шағын ауданы, Жаңаөзен қалалық білім бөлімінің жедел басқару құқығындағы "Оқушылар шығармашылық үйі"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"Өркен" шағын ауданындағы №№ 28, 31, 34, 43, 44, 45, 54, 56, 57, 58, 61, 62 үйлер.</w:t>
      </w:r>
    </w:p>
    <w:bookmarkStart w:name="z17" w:id="19"/>
    <w:p>
      <w:pPr>
        <w:spacing w:after="0"/>
        <w:ind w:left="0"/>
        <w:jc w:val="left"/>
      </w:pPr>
      <w:r>
        <w:rPr>
          <w:rFonts w:ascii="Times New Roman"/>
          <w:b/>
          <w:i w:val="false"/>
          <w:color w:val="000000"/>
        </w:rPr>
        <w:t xml:space="preserve"> № 85 сайлау учаскесі</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"Өркен" шағын ауданы, "Жаңаөзен қаласындағы № 10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"Өркен" шағын ауданындағы №№ 18, 19, 20, 21, 22, 24, 25, үйлер; "Арай" шағын ауданындағы № 16, Нұрсұлу Қайрова, Құсайын Шалабаев, Мектепбай Айтмамбетов, Диас Жұмашев көшелеріндегі барлық үйлер.</w:t>
      </w:r>
    </w:p>
    <w:bookmarkStart w:name="z18" w:id="20"/>
    <w:p>
      <w:pPr>
        <w:spacing w:after="0"/>
        <w:ind w:left="0"/>
        <w:jc w:val="left"/>
      </w:pPr>
      <w:r>
        <w:rPr>
          <w:rFonts w:ascii="Times New Roman"/>
          <w:b/>
          <w:i w:val="false"/>
          <w:color w:val="000000"/>
        </w:rPr>
        <w:t xml:space="preserve"> № 86 сайлау учаскесі</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"Бостандық" шағын ауданы, Жаңаөзен қаласы әкімдігінің "Мұрат Өскенбаев атындағы балалар Саз мектебі"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Мұнайбаза ғимараты жанында орналасқан барлық үйлер; "Шаңырақ" шағын ауданындағы Губкин көшесіндегі "Мұнайлы" шағын ауданы аумағында орналасқан барлық үйлер; "Шаңырақ" шағын ауданы Абай көшесіндегі №№ 1-7 аралығында орналасқан үйлер; Мұнайшылар көшесіндегі №№ 1-17 аралығында орналасқан үйлер; "Мұнайлы" шағын ауданындағы Меңдулла Губайдуллин, Қалидолла Нұрғалиев, Орынбай Бердығожин, Дмитрий Клинчев, Мейрамғали Бисекенов, Бегеніш Әбілханов, Бітім Қыдырбаев, Дүйсенбай Бисекенов, Қонай батыр, №9а, Сағынтай Ысқақов, Сәтібай Қылышбаев, Қуанғали Сарбөпеев көшелеріндегі барлық үйлер; "Бостандық" шағын ауданындағы Ғарифолла Қайсағалиев, Әлия Молдағұлова, Мәншүк Мәметова, Ишақат Қыдырғалиев, Ізберген Құрбанбаев, Шегем Көбен би, Бәйдеш Нұрбаев, Шернияз Махамбетов, Амандық Ділмағанбетов, Күйші Қоңыр, Ақпан батыр, Саламат Мұқашев, Асау Барақ, Сәлім Салахиев, Шығыс Қожаев, Фани Қатпашев, Қыдырша Ата, Орынғали Нұрмағанбетов, Атақозы Айтқұлұлы, Тәнім Байдалиева көшелеріндегі барлық үйлер.</w:t>
      </w:r>
    </w:p>
    <w:bookmarkStart w:name="z19" w:id="21"/>
    <w:p>
      <w:pPr>
        <w:spacing w:after="0"/>
        <w:ind w:left="0"/>
        <w:jc w:val="left"/>
      </w:pPr>
      <w:r>
        <w:rPr>
          <w:rFonts w:ascii="Times New Roman"/>
          <w:b/>
          <w:i w:val="false"/>
          <w:color w:val="000000"/>
        </w:rPr>
        <w:t xml:space="preserve"> № 87 сайлау учаскесі</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"Самал" шағын ауданы, "Жаңаөзен қаласындағы № 6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"Самал" шағын ауданындағы №№ Ң, 3, 4, 5, 6, 7, 10, 12, 13, 16, 17, 18, 23, 38, 39, 40, 41, 42/1, 42/2 үйлер.</w:t>
      </w:r>
    </w:p>
    <w:bookmarkStart w:name="z20" w:id="22"/>
    <w:p>
      <w:pPr>
        <w:spacing w:after="0"/>
        <w:ind w:left="0"/>
        <w:jc w:val="left"/>
      </w:pPr>
      <w:r>
        <w:rPr>
          <w:rFonts w:ascii="Times New Roman"/>
          <w:b/>
          <w:i w:val="false"/>
          <w:color w:val="000000"/>
        </w:rPr>
        <w:t xml:space="preserve"> № 88 сайлау учаскесі</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"Самал" шағын ауданы, "Жаңаөзен қаласындағы № 6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"Самал" шағын ауданындағы №№ 8, 9, 25, 28, 29, 30, 31, 32, 33, 34, 35, 36, 37 үйлер; "Өркен" шағын ауданындағы № 1 үй.</w:t>
      </w:r>
    </w:p>
    <w:bookmarkStart w:name="z21" w:id="23"/>
    <w:p>
      <w:pPr>
        <w:spacing w:after="0"/>
        <w:ind w:left="0"/>
        <w:jc w:val="left"/>
      </w:pPr>
      <w:r>
        <w:rPr>
          <w:rFonts w:ascii="Times New Roman"/>
          <w:b/>
          <w:i w:val="false"/>
          <w:color w:val="000000"/>
        </w:rPr>
        <w:t xml:space="preserve"> № 89 сайлау учаскесі</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"3А" шағын ауданы, Жаңаөзен қаласы әкімдігінің "Өнер" мемлекеттік коммуналдық қазыналық кәсіпорнының "Мұнайшы" мәдениет үйінің ғимараты.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"3А" шағын ауданындағы №№ 1, 2, 3, 4, 5, 6, 7, 8, 9, 10, 11, 12 үйлер; "Самал" шағын ауданындағы №№ 11, 14, 15, 19, 20, 21, 22, 24, 26, 27 үйлер.</w:t>
      </w:r>
    </w:p>
    <w:bookmarkStart w:name="z22" w:id="24"/>
    <w:p>
      <w:pPr>
        <w:spacing w:after="0"/>
        <w:ind w:left="0"/>
        <w:jc w:val="left"/>
      </w:pPr>
      <w:r>
        <w:rPr>
          <w:rFonts w:ascii="Times New Roman"/>
          <w:b/>
          <w:i w:val="false"/>
          <w:color w:val="000000"/>
        </w:rPr>
        <w:t xml:space="preserve"> № 90 сайлау учаскесі</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"Шаңырақ" шағын ауданы, "Жаңаөзен қаласындағы № 1 Т. Әлиев атындағы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"Шаңырақ" шағын ауданындағы №№ 21, 22, 24, 25, 26, 27, 28, 29, 30, 35, 36, 37, 38, 43, 44/1, 46/1, 46/2 үйлер.</w:t>
      </w:r>
    </w:p>
    <w:bookmarkStart w:name="z23" w:id="25"/>
    <w:p>
      <w:pPr>
        <w:spacing w:after="0"/>
        <w:ind w:left="0"/>
        <w:jc w:val="left"/>
      </w:pPr>
      <w:r>
        <w:rPr>
          <w:rFonts w:ascii="Times New Roman"/>
          <w:b/>
          <w:i w:val="false"/>
          <w:color w:val="000000"/>
        </w:rPr>
        <w:t xml:space="preserve"> № 91 сайлау учаскесі</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"Шаңырақ" шағын ауданы, "Жаңаөзен қаласындағы № 3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"Шаңырақ" шағын ауданындағы №№ 2, 3, 4, 5, 6, 7, 8, 11, 12, 14, 15, 16, 17, 18, 19, 50, 51, 53, 54, 55, 56 үйлер; Достық, Бейбітшілік, Құрбанов, Оразақов, Рахмет Өтесинов көшелеріндегі барлық үйлер; бұрынғы Маңғыстау электр желілері кәсіпорының ғимаратындағы барлық тұрғын үйлер; "Шаңырақ" шағын ауданы Абай көшесіндегі №№ 7-61 аралығында орналасқан үйлер; Мұнайшылар көшесіндегі №№ 18-44 аралығында орналасқан барлық үйлер.</w:t>
      </w:r>
    </w:p>
    <w:bookmarkStart w:name="z24" w:id="26"/>
    <w:p>
      <w:pPr>
        <w:spacing w:after="0"/>
        <w:ind w:left="0"/>
        <w:jc w:val="left"/>
      </w:pPr>
      <w:r>
        <w:rPr>
          <w:rFonts w:ascii="Times New Roman"/>
          <w:b/>
          <w:i w:val="false"/>
          <w:color w:val="000000"/>
        </w:rPr>
        <w:t xml:space="preserve"> № 92 сайлау учаскесі</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Аурухана қалашығы, Маңғыстау облысының денсаулық сақтау басқармасының "№ 2 Жаңаөзен қалалық емханасы"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стационарлық емдеу-профилактикалық мекемелері: қалалық орталық аурухана, қалалық перзентхана, қалалық дермато-венералогиялық бөлімшесі, қалалық туберкулез ауруханасы, қалалық балалар ауруханасы; "Медицина" ЖШС, "Медикер" ЖШС, "Жалымбетов" ЖШС; ішкі істер департаменті жанындағы уақытша ұстау абақтысы; 2018 әскери бөлімі шекара комендатурасы.</w:t>
      </w:r>
    </w:p>
    <w:bookmarkStart w:name="z25" w:id="27"/>
    <w:p>
      <w:pPr>
        <w:spacing w:after="0"/>
        <w:ind w:left="0"/>
        <w:jc w:val="left"/>
      </w:pPr>
      <w:r>
        <w:rPr>
          <w:rFonts w:ascii="Times New Roman"/>
          <w:b/>
          <w:i w:val="false"/>
          <w:color w:val="000000"/>
        </w:rPr>
        <w:t xml:space="preserve"> № 93 сайлау учаскесі</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"Шұғыла" шағын ауданы, "№ 12 жалпы білім беретін бастауыш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"Шұғыла" шағын ауданындағы №№ 1, 2, 3, 4, 5, 6, 7, 8/9, 10, 11, 12, 13, 14/15, 16/17 үйлер.</w:t>
      </w:r>
    </w:p>
    <w:bookmarkStart w:name="z26" w:id="28"/>
    <w:p>
      <w:pPr>
        <w:spacing w:after="0"/>
        <w:ind w:left="0"/>
        <w:jc w:val="left"/>
      </w:pPr>
      <w:r>
        <w:rPr>
          <w:rFonts w:ascii="Times New Roman"/>
          <w:b/>
          <w:i w:val="false"/>
          <w:color w:val="000000"/>
        </w:rPr>
        <w:t xml:space="preserve"> № 94 сайлау учаскесі</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"Шұғыла" шағын ауданы, Маңғыстау облысының денсаулық сақтау басқармасының шаруашылық жүргізу құқығындағы "Маңғыстау облыстық медицина колледжі" мемлекеттік коммуналдық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"Шұғыла" шағын ауданындағы №№ 21А, 21Б, 23А, 23Б, 24А, 25, 27, 28, 29, 30, 31, 32, 33, 34, 35 үйлер.</w:t>
      </w:r>
    </w:p>
    <w:bookmarkStart w:name="z27" w:id="29"/>
    <w:p>
      <w:pPr>
        <w:spacing w:after="0"/>
        <w:ind w:left="0"/>
        <w:jc w:val="left"/>
      </w:pPr>
      <w:r>
        <w:rPr>
          <w:rFonts w:ascii="Times New Roman"/>
          <w:b/>
          <w:i w:val="false"/>
          <w:color w:val="000000"/>
        </w:rPr>
        <w:t xml:space="preserve"> № 95 сайлау учаскесі</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"Шұғыла" шағын ауданы, "Жаңаөзен қаласындағы № 2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"Шұғыла" шағын ауданындағы №№ 18/19, 20, 21, 22, 23, 24/26, 36, 37, 38, 40, 42, 43, 44, 45, 46, 47, 48, 49, 50, 51, 52, 53, 54, 55 үйлер.</w:t>
      </w:r>
    </w:p>
    <w:bookmarkStart w:name="z28" w:id="30"/>
    <w:p>
      <w:pPr>
        <w:spacing w:after="0"/>
        <w:ind w:left="0"/>
        <w:jc w:val="left"/>
      </w:pPr>
      <w:r>
        <w:rPr>
          <w:rFonts w:ascii="Times New Roman"/>
          <w:b/>
          <w:i w:val="false"/>
          <w:color w:val="000000"/>
        </w:rPr>
        <w:t xml:space="preserve"> № 96 сайлау учаскесі</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"Рахат" шағын ауданы, Жаңаөзен қаласы әкімдігінің жедел басқару құқығындағы № 13 "Ақмарал" балабақшасы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"Рауан" шағын ауданында орналасқан барлық үйлер; Рахат ауылы, "Ақсу" шағын ауданында орналасқан "Жаңаөзен сүт зауыты" жауапкершілігі шектеулі серіктестігі жанындағы Омар Бисалиев, Бөкен би, № 3 көшелеріндегі барлық үйлер.</w:t>
      </w:r>
    </w:p>
    <w:bookmarkStart w:name="z29" w:id="31"/>
    <w:p>
      <w:pPr>
        <w:spacing w:after="0"/>
        <w:ind w:left="0"/>
        <w:jc w:val="left"/>
      </w:pPr>
      <w:r>
        <w:rPr>
          <w:rFonts w:ascii="Times New Roman"/>
          <w:b/>
          <w:i w:val="false"/>
          <w:color w:val="000000"/>
        </w:rPr>
        <w:t xml:space="preserve"> № 97 сайлау учаскесі</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Қызылсай ауылы, "Жаңаөзен қаласының № 4 Сүгір Бегендікұлы атындағы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Қызылсай ауылында орналасқан барлық үйлер.</w:t>
      </w:r>
    </w:p>
    <w:bookmarkStart w:name="z30" w:id="32"/>
    <w:p>
      <w:pPr>
        <w:spacing w:after="0"/>
        <w:ind w:left="0"/>
        <w:jc w:val="left"/>
      </w:pPr>
      <w:r>
        <w:rPr>
          <w:rFonts w:ascii="Times New Roman"/>
          <w:b/>
          <w:i w:val="false"/>
          <w:color w:val="000000"/>
        </w:rPr>
        <w:t xml:space="preserve"> № 98 сайлау учаскесі</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"Көктем" шағын ауданы, Қосқұлаков көшесі, Маңғыстау облысының дене шынықтыру және спорт басқармасының "Жаңаөзен қаласының № 2 балалар-жасөспірімдер спорт мектебі" мемлекеттік коммуналдық қазыналық кәсіпорны.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"Ақсу" шағын ауданындағы Нұрғиса Тілендиев көшесіндегі барлық үйлер; Рахат ауылы, "Рахат" шағын ауданындағы Саяжай, Балауса, Гүлдер, Гүлмайса, Бәйшешек көшелеріндегі барлық үйлер.</w:t>
      </w:r>
    </w:p>
    <w:bookmarkStart w:name="z31" w:id="33"/>
    <w:p>
      <w:pPr>
        <w:spacing w:after="0"/>
        <w:ind w:left="0"/>
        <w:jc w:val="left"/>
      </w:pPr>
      <w:r>
        <w:rPr>
          <w:rFonts w:ascii="Times New Roman"/>
          <w:b/>
          <w:i w:val="false"/>
          <w:color w:val="000000"/>
        </w:rPr>
        <w:t xml:space="preserve"> № 99 сайлау учаскесі</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"Ақсу" шағын ауданы, Жаңаөзен қаласы әкімдігінің "№ 15 орта мектебі"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Өтеп Балғынбаев көшесіндегі үйлер; Рахат ауылы, "Рахат" шағын ауданындағы Жемісті, Лалагүл, Алмалы, Көкорай, Самал көшелеріндегі барлық үйлер.</w:t>
      </w:r>
    </w:p>
    <w:bookmarkStart w:name="z32" w:id="34"/>
    <w:p>
      <w:pPr>
        <w:spacing w:after="0"/>
        <w:ind w:left="0"/>
        <w:jc w:val="left"/>
      </w:pPr>
      <w:r>
        <w:rPr>
          <w:rFonts w:ascii="Times New Roman"/>
          <w:b/>
          <w:i w:val="false"/>
          <w:color w:val="000000"/>
        </w:rPr>
        <w:t xml:space="preserve"> № 100 сайлау учаскесі</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"Ақсу" шағын ауданы, Жаңаөзен қаласы әкімдігінің "№ 15 орта мектебі"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"Рахат" шағын ауданындағы Сандуғаш, Қызғалдақ көшесіндегі барлық үйлер; Түкібай Айдаров көшесіндегі үйлер; Рахат ауылы, "Ақсу" шағын ауданындағы Өтепқали Тәжіғалиев, Әбілхайыр хан, Жарылғасын Дәуітов, Мұрат Қайырлиев, Төлеген Қағазов, Алексей Павлович Еремин, Маршал Абдыхалықов көшелеріндегі барлық үйлер.</w:t>
      </w:r>
    </w:p>
    <w:bookmarkStart w:name="z33" w:id="35"/>
    <w:p>
      <w:pPr>
        <w:spacing w:after="0"/>
        <w:ind w:left="0"/>
        <w:jc w:val="left"/>
      </w:pPr>
      <w:r>
        <w:rPr>
          <w:rFonts w:ascii="Times New Roman"/>
          <w:b/>
          <w:i w:val="false"/>
          <w:color w:val="000000"/>
        </w:rPr>
        <w:t xml:space="preserve"> № 101 сайлау учаскесі</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"Ақсу" шағын ауданы, "Жаңаөзен қаласының № 18 орта мектеп"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"Ақсу" шағын ауданындағы Ерменбет би, Ақкетик, Қызылқұм, Мұхтар Әуезов, Сымағұл Сейтқазиев, Еділхан Таймасов, Басығара Тұрниязұлы көшелеріндегі барлық үйлер.</w:t>
      </w:r>
    </w:p>
    <w:bookmarkStart w:name="z34" w:id="36"/>
    <w:p>
      <w:pPr>
        <w:spacing w:after="0"/>
        <w:ind w:left="0"/>
        <w:jc w:val="left"/>
      </w:pPr>
      <w:r>
        <w:rPr>
          <w:rFonts w:ascii="Times New Roman"/>
          <w:b/>
          <w:i w:val="false"/>
          <w:color w:val="000000"/>
        </w:rPr>
        <w:t xml:space="preserve"> № 102 сайлау учаскесі</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"Ақсу" шағын ауданы, № 9в көше, "Жаңаөзен политехникалық колледжі" жауапкершілігі шектеулі серіктестігі.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"Ақсу" шағын ауданындағы Сауысқан, Бауыржан Момышұлы, Маната, Жосалы, Үстірт, Жеңіс көшелеріндегі барлық үйлер.</w:t>
      </w:r>
    </w:p>
    <w:bookmarkStart w:name="z35" w:id="37"/>
    <w:p>
      <w:pPr>
        <w:spacing w:after="0"/>
        <w:ind w:left="0"/>
        <w:jc w:val="left"/>
      </w:pPr>
      <w:r>
        <w:rPr>
          <w:rFonts w:ascii="Times New Roman"/>
          <w:b/>
          <w:i w:val="false"/>
          <w:color w:val="000000"/>
        </w:rPr>
        <w:t xml:space="preserve"> № 103 сайлау учаскесі</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"Жұлдыз" шағын ауданы, Жаңаөзен қаласы әкімдігінің "№ 21 орта мектеп" коммуналдық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"Жұлдыз" шағын ауданының көшелеріндегі барлық үйлер.</w:t>
      </w:r>
    </w:p>
    <w:bookmarkStart w:name="z36" w:id="38"/>
    <w:p>
      <w:pPr>
        <w:spacing w:after="0"/>
        <w:ind w:left="0"/>
        <w:jc w:val="left"/>
      </w:pPr>
      <w:r>
        <w:rPr>
          <w:rFonts w:ascii="Times New Roman"/>
          <w:b/>
          <w:i w:val="false"/>
          <w:color w:val="000000"/>
        </w:rPr>
        <w:t xml:space="preserve"> № 104 сайлау учаскесі</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 </w:t>
      </w:r>
      <w:r>
        <w:rPr>
          <w:rFonts w:ascii="Times New Roman"/>
          <w:b w:val="false"/>
          <w:i w:val="false"/>
          <w:color w:val="000000"/>
          <w:sz w:val="28"/>
        </w:rPr>
        <w:t>Рахат ауылы, "Мерей" шағын ауданы, "Жаңаөзен қаласы әкімдігінің № 9 орта мектеп" коммуналдық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Шекарасы: </w:t>
      </w:r>
      <w:r>
        <w:rPr>
          <w:rFonts w:ascii="Times New Roman"/>
          <w:b w:val="false"/>
          <w:i w:val="false"/>
          <w:color w:val="000000"/>
          <w:sz w:val="28"/>
        </w:rPr>
        <w:t>Рахат ауылы, "Ақсу" шағын ауданындағы Мәтжан би, Шоғыр Бөлтекұлы көшелеріндегі барлық үйлер; Рахат ауылы, "Мерей" шағын ауданының көшелеріндегі барлық үйлер; Жаңаөзен қаласында орналасқан "Қазақстан Республикасы Ішкі істер министрлігі Ішкі әскерлерінің "5548 әскери бөлімі" Республикалық мемлекеттік мекемесі; Жаңаөзен қаласында орналасқан Қазақстан Республикасы Қорғаныс Істер министрлігінің 61981 әскери бөлімі; өндірістік аймақта орналасқан барлық өндірістік мекемелер.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