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4a66" w14:textId="00f4a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қаласы әкімдігінің 2011 жылғы 21 қарашадағы № 667 "Барлық кандидаттардың сайлаушылармен кездесуі үшін шарттық негізде үй-жайлар беру және үгіттік баспа материалдарын орналастыру орындарын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Жаңаөзен қаласы әкімдігінің 2015 жылғы 10 наурыздағы № 382 қаулысы. Маңғыстау облысы Әділет департаментінде 2015 жылғы 16 наурызда № 2638 болып тіркелді. Күші жойылды-Маңғыстау облысы Жаңаөзен қаласы әкімдігінің 2018 жылғы 4 сәуірдегі № 190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Жаңаөзен қаласы әкімдігінің 04.04.2018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28 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Жаңаөзен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Жаңаөзен қаласы әкімдігінің 2011 жылғы 21 қарашадағы </w:t>
      </w:r>
      <w:r>
        <w:rPr>
          <w:rFonts w:ascii="Times New Roman"/>
          <w:b w:val="false"/>
          <w:i w:val="false"/>
          <w:color w:val="000000"/>
          <w:sz w:val="28"/>
        </w:rPr>
        <w:t>№ 667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"Барлық кандидаттардың сайлаушылармен кездесуі үшін шарттық негізде үй-жайлар беру және үгіттік баспа материалдарын орналастыру орындарын белгілеу туралы" қаулысына (Нормативтік құқықтық актілерді мемлекеттік тіркеу тізілімінде № 11-2-177 болып тіркелген, 2011 жылы 30 қарашадағы № 48 "Жаңаөзен" газетінде жарияланған)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қаулының атауы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"Барлық кандидаттар үшін сайлаушылармен кездесуі үшін шарттық негізде үй-жайлар беру және үгіттік баспа материалдарын орналастыру үшін орындар белгілеу";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№ 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"Жаңаөзен қаласы әкімі аппараты" мемлекеттік мекемесі (Д.К. Есенова) осы қаулының әділет органдарында мемлекеттік тіркелуін, оның "Әділет" ақпараттық-құқықтық жүйесі және бұқаралық ақпарат құралдарында ресми жариялануын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Жаңаөзен қаласы әкімі аппаратының басшысы Д.Есеноваға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 әкімінің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Көшмағанбетов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қалалық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Базылов Бақтығали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наурыз 2015 жыл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Сайлаушылармен кездесу үшін берілетін үй-жайлар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1867"/>
        <w:gridCol w:w="10036"/>
      </w:tblGrid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қаласы: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шығармашылық үйі;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"Мұнайшы" мәдениет үйі;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сауда үйінің мәжіліс залы;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ауылы: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17 орта мектеп" мемлекеттік мекемесінің акт залы;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ауылы: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"Жаңаөзен қаласының № 4 Сүгір Бегендікұлы атындағы орта мектеп" мемлекеттік мекемесінің акт залы;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 ауылы: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"Жаңаөзен қаласы № 18 орта мектеп" мемлекеттік мекемесінің акт залы.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