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0a7f" w14:textId="5790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қоғамдық жұмыстарды ұйымдастыру мен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2015 жылғы 15 желтоқсандағы № 912 қаулысы. Маңғыстау облысы Әділет департаментінде 2016 жылғы 08 қаңтарда № 2931 болып тіркелді. Күші жойылды-Маңғыстау облысы Жаңаөзен қаласы әкімдігінің 2016 жылғы 26 қыркүйектегі № 633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жойылды-Маңғыстау облысы Жаңаөзен қаласы әкімдігінің 2016 жылғы 26 қыркүйектегі </w:t>
      </w:r>
      <w:r>
        <w:rPr>
          <w:rFonts w:ascii="Times New Roman"/>
          <w:b w:val="false"/>
          <w:i w:val="false"/>
          <w:color w:val="ff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Жаңаөзен қаласының әкімдігі 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Маңғыстау облысы Жаңаөзен қаласы әкімдігінің 15.07.2016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қоғамдық жұмыстар жүргізілетін ұйымдардың тізбесі, қоғамдық жұмыстардың түрлері, көлемі мен нақты жағдайлары, қатысушылардың еңбекақысының мөлшері және оларды қаржыландырудың көздері бекітілсін,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"Жаңаөзен қалалық жұмыспен қамту және әлеуметтік бағдарламалар бөлімі" мемлекеттік мекемесінің басшысы (Б. Маркашова):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қоғамдық жұмыстарға жұмыссыздарды жолдауды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осы қаулының Маңғыстау облысының әділет департаментінде мемлекеттік тіркелуін, оның "Әділет"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орынбасары Н. Худибаевқа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Әбілов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КЕЛІСІЛГЕН: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"Жаңаөзен қалалық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Б.Э.Маркашова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желтоқсан 2016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"Жаңаөзен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қаржылар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Р.К.Джантлеуова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желтоқсан 2016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желтоқсандағы №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қоғамдық жұмыстар жүргізілетін ұйымдардың тізбесі, қоғамдық жұмыстардың түрлері, көлемі мен нақты жағдайлары, қатысушылардың еңбекақысының мөлшері және оларды қаржыландырудың көздері, қоғамдық жұмыстарға  сұраныс пен ұсыныс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1 - қосымша жаңа редакцияда - Маңғыстау облысы Жаңаөзен қаласы әкімдігінің 26.02.2016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2746"/>
        <w:gridCol w:w="1225"/>
        <w:gridCol w:w="4986"/>
        <w:gridCol w:w="1032"/>
        <w:gridCol w:w="267"/>
        <w:gridCol w:w="650"/>
        <w:gridCol w:w="650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еңбекақысының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 сұраныс (адам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"АЛҒА" мүгедектер спорт клубы"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Іс-жүргізуші, еден жуушы, хат тасушы, күзетші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құжаттарын тіркеуге алу, 500 ш.м.-ге дейін үй- жайларды тазарту, айына 100-ге дейін құжаттарды жеткізу, үй-жайларды күзету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"Ардагерлер ұйымы" республикалық қоғамдық бірлестігінің Жаңаөзен қалалық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хат тасушы, 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Іс-шараларды ұйымдастыру, айына 100-ге дейін құжаттарды жеткізу, 500 ш.м.-ге дейін үй-жайларды 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"Ауған соғысы ардагерлері 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аумақтық сот актілерін орындау департаменті"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ескертпелерді және шақыру қағаздарды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ауыл шаруашылығы және ветеринария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білім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еден жуушы,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тіркеу, мұрағатқа істерді тапсыру, 500 ш.м.-ге дейін үй-жайларды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білім бөлімінің "Оқушылар шығармашылық үйі" жедел басқару құқығындағы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дене шынықтыру және спорт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құжаттарды жинау және тіркеу, мұрағатқа істерді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жастар ресурстық орталығы"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тасушы, еден жуушы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құжаттарды жеткізу, 500 ш.м.-ге дейін үй-жайларды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жер қатынастары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тіркеу, мұрағатқа істерді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жолаушылар көлігі және автомобиль 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құжаттарды жинау және тіркеу, мұрағатқа істерді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тіркеу, мұрағатқа істерді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жұмыспен қамту орталығы"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тіркеу, мұрағатқа істерді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мәдениет және тілдерді дамыту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Маманның көмекшісі, хат тасушы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тіркеу, мұрағатқа істерді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ішкі істер басқармасының көші-қон полиция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тіркеу, мұрағатқа істерді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кәсіпкерлік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құжаттарды жинау және тіркеу, мұрағатқа істерді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"Жаңаөзен қалалық "Мүгедектер және соқырлар" орталығы" қоғамдық бірлестігі"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құжаттарды жинау және тіркеу, мұрағатқа істерді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прокуратурасы"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маманның көмекшісі, хат тасушы, бағбан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құжаттарды жинау және тіркеу, 250 ескертпелерді және шақыру қағаздарды тарату,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сәулет және қала құрылысы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тіркеу, мұрағатқа істерді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соты"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ескертпелерді және шақыру қағаздарды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тұрғын- үй коммуналдық шаруашылық және тұрғын-үй инспекциясы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ішкі саясат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тіркеу, мұрағатқа істерді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экономика және қаржы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құжаттарды жинау және тіркеу, мұрағатқа істерді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қаласы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еден жуушы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тіркеу, мұрағатқа істерді тапсыру, 500 ш.м.-ге дейін үй-жайларды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"Ата мұра" жедел басқару құқығындағы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тасушы, бағбан, аула тазалаушы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150-ге дейін құжаттарды жеткізу, көгалдандыру, 1000 ш.м.-ге дейін аумақты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қаласы әкімдігінің "Жаңаөзен қалалық білім үйлестіру орталығы"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тасушы, еден жуушы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құжаттарды жеткізу, 500 ш.м.-ге дейін үй-жайларды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"Жаңаөзен қаласы № 1 кешкі сменалық орта мектеп" жедел басқару құқығындағы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150-ге дейін құжаттарды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"Мұрат Өскенбаев атындағы балалар Саз мектебі" жедел басқару құқығындағы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тасушы, бағбан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"ӨЗЕНИНВЕСТ" шаруашылық жүргізу құқығындағы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Бақылаушы, 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Ескертпелерді, келісім-шарттарды, есеп шоттарды жинақтау, тіркеу және тарату, есеп құралдарының көрсеткіштерін тексеру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2,0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жуушы, аула сыпырушы, 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ш.м.-ге дейін үй-жайларды және 1000 ш.м.-ге дейін аумақты тазарту, сантүйіндерді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"Өзенэнергосервис" шаруашылық жүргізу құқығындағы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коммуналдық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Электромонтер, 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Ескертпелерді, келісім-шарттарды, есеп шоттарды тарату және есеп құралдарының көрсеткіштерін тексеру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2,0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қаласы әкімдігінің "Өнер"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жұмысшы, аула сыпырушы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ш.м.-ге дейін үй-жайларды және 1000 ш.м.-ге дейін аумақты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"Тазалық"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басына 2000 ш.м.-ге дейін аумақты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2,0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"Шаңырақ" жедел басқару құқығындағы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құжаттарды жинау және тіркеу, мұрағатқа істерді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шаруашылық жүргізу құқығындағы "Жаңаөзен қалалық ветеринариялық стансасы"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"№ 2 Жанар балабақшасы" жедел басқару құқығындағы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қаласы әкімдігінің № 9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"№ 11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"№ 15 орта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"№ 21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әкімідігінің № 24 "Айналайын" балабақшасы жедел басқару құқығындағы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"Орталық қалалық кітапхана"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Кітапханашының көмекшісі, 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дәнеге дейін кітаптарды тіркеу, картотекаларды толтыру, газет және журналдарды тігу, 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қаласы "Өзенжылу" мемлекеттік коммуналдық кәсіпорыны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Бақылаушы, еден жуушы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Ескертпелерді, келісім-шарттарды, есеп шоттарды жинақтау, тіркеу және тарату, есеп құралдарының көрсеткіштерін тексеру, 500 ш.м.-ге дейін үй-жайларды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2,0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қаласындағы " № 1 Т. Әлиев атындағы орта мектеп"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қаласындағы "№ 2 орта мектеп"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қаласындағы № 3 орта мектеп"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тасушы, еден жуушы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жеткізу, 500 ш.м.-ге дейін үй-жайларды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қаласындағы № 6 орта мектеп"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қаласындағы № 7 орта мектеп"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қаласындағы № 8 Қашаған Күржіманұлы атындағы орта мектеп"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тасушы, бағбан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қаласындағы № 10 орта мектеп"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тасушы, бағбан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қаласының азаматтық хал актілерін тіркеу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еден жуушы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тіркеу, мұрағатқа істерді тапсыру, 500 ш.м.-ге дейін үй-жайларды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қаласының "№ 4 Сүгір Бегендікұлы атындағы орта мектеп"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тасушы, бағбан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қаласының № 18 орта мектеп"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қаласының № 19 орта мектеп"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қаласының № 20 орта мектеп"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қаласының мамандандырылған әкімшілік соты"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ескертпелерді және шақыру қағаздарды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"Жаңаөзен қаласының мемлекеттік мұрағаты"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Мұрағатшының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құжаттарды жинау, тіркеу және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мектеп гимназиясы"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мектеп лицейі"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"Зейнетақы төлеу жөніндегі мемлекеттік орталықтың Маңғыстау облыстық филиалы Жаңаөзен қалалық бөлімшесі"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 құжаттарды жинау және тіркеу, мұрағатқа істерді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"Имандылық нұры" қоғамдық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зағиптар қоғамы" қоғамдық бірлестігінің "Маңғыстау облыстық басқармасы"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тасушы, маманның көмекшісі, аула сыпырушы, күзетші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100-ге дейін құжаттарды жеткізу, 500 ш.м.-ге дейін аумақты тазарту, аймақты күзету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Ветеринариялық бақылау және қадағалау комитетінің Жаңаөзен қалалық аумақтық инспекциясы"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Орман және аңшылық шаруашылығы комитетінің "Үстірт мемлекеттік табиғи қорығы"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ш.м.-ге дейін аумақты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Маңғыстау облысының әділет департаменті Жаңаөзен қаласының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Мұрағатшының көмекшісі, маманның көмекшісі, 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тіркеу, мұрағатқа істерді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Тіркеу қызметі және құқықтық көмек көрсету комитетінің "Маңғыстау облысы бойынша Жылжымайтын мүлік орталығы" республикалық мемлекеттік қазыналық кәсіпорнының Жанаөзен қалалық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тасушы, еден жуушы, маман көмекшісі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құжаттарды жинау, тіркеу және тігу, 100 ш.м.-ге дейін үй-жайларды тазарту, 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құқықтық статистика және арнайы есепке алу жөніндегі комитетінің Маңғыстау облысы бойынша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Жер ресурстарын басқару жөніндегі агенттігінің "Жер кадастыры ғылыми-өндірістік орталығы" мемлекеттік кәсіпорнының Маңғыстау филиалы Жаңаөзен қалалық жер-кадастрлық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құжаттарды жинау және тіркеу, мұрағатқа істерді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Мемлекеттік кірістер комитеті Маңғыстау облысы бойынша Мемлекеттік кірістер департаментінің Жаңаөзен қаласының Мемлекеттік кірістер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500-ге дейін ескертпелерді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"Маңғыстау облысы Жаңаөзен қаласының қорғаныс істері жөніндегі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министрлігі Маңғыстау облысының төтенше жағдайлар департаментінің Жаңаөзен қаласының төтенше жағдайлар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Іс-жүргізуші, еден жуушы, хат тасушы, бағбан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құжаттарын тіркеуге алу, 500 ш.м.-ге дейін үй-жайларды тазарту, айына 100-ге дейін құжаттарды жеткізу,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Ұлттық Қауіпсіздік Комитетінің Маңғыстау облысы бойынша департаменті" Жаңаөзен қалалық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 тазалаушы, бағбан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ш.м.-ге дейін аумақты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Ұлттық экономика министрлігінің Статистика комитеті Маңғыстау облысының Статистика департаменті"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хат тасушы, еден жуушы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тіркеу, мұрағатқа істерді тапсыру, айына 150-ге дейін құжаттарды жеткізу, 500 ш.м.-ге дейін үй-жайларды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Ұлттық экономика министрлігі Тұтынушылардың құқықтарын қорғау комитетінің Маңғыстау облысы тұтынушылардың құқықтарын қорғау департаментінің Жаңаөзен қалалық тұтынушылардың құқықтарын қорғау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150-ге дейін құжаттарды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"Қызылсай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тіркеу, мұрағатқа істерді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облыстық мүгедектер қоғамы" қоғамдық бірлестігінің Жаңаөзен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тасушы, маманның көмекшісі,еден жуушы, күзетші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100-ге дейін құжаттарды жеткізу, 150 ш.м.-ге дейін үй-жайларды тазарту, аймақты күзету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 Маңғыстау облысының денсаулық сақтау басқармасының "Қалалық жедел және шұғыл медициналық жәрдем станциясы"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Бағбан, аула тазалаушы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500 ш.м.-ге дейін аулаларды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2,0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 Маңғыстау облысының денсаулық сақтау басқармасының шаруашылық жүргізу құқығындағы "Жаңаөзен қалалық орталық ауруханасы"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жұмысшы, кір үтіктеуші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ш.м.-ге аумақты және 500 ш.м.-ге дейін үй-жайларды 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кг-ға дейін кірді үтіктеу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2,0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"Маңғыстау облысы әкімдігінің Маңғыстау облысының туризм, дене шынықтыру және спорт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Жаңаөзен қаласының балалар- жасөспірімдер спорт мектебі"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Айына 150-ге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Бағбан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2,0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 бойынша қылмыстық атқару жүйесі департаментінің Жаңаөзен қалалық Пробация қызметі"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көмекшісі, хат тасушы, еден жуушы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құжаттарды жинау және тіркеу, 300 ескертпелерді және шақыру қағаздарды тарату, 500 ш.м.-ге дейін үй-жайларды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білім басқармасының "Оңалту орталығы"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 Жаңаөзен қаласы ішкі 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Полицияның қоғамдық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учаскелік полиция пункттері, 150 ш.м.-ге дейін үй-жайларды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2,0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білім басқармасының "Аймақтық психологиялық-медициналық-педагогикалық консультация"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білім басқармасының "Жаңаөзен арнайы жалпы білім беретін және мектепке дейінгі ұйым"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білім басқармасының "Жаңаөзен қызмет көрсету және жаңа технологиялар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білім басқармасының "Оразмағанбет Тұрмаганбетұлы атындағы Жаңаөзен мұнай және газ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дене шынықтыру және спорт басқармасының " Жаңаөзен қаласының № 1 балалар мен жасөспірімдер спорт мектебі"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денсаулық сақтау басқармасының "Жаңаөзен қалалық балалар ауруханасы"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Хат тасушы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тіркеу, мұрағатқа істерді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жуушы, 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ш.м.-ге аумақты және 500 ш.м.-ге дейін үй-жайларды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2,0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денсаулық сақтау басқармасының "Жаңаөзен ауданаралық туберкулез ауруханасы"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ш.м.-ге аумақты және 500 ш.м.-ге дейін үй-жайларды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2,0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денсаулық сақтау басқармасының "№ 2 Жаңаөзен қалалық емханасы"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жұмысшы, аула сыпырушы, еден жуушы, компьютер операторы, бағбан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ш.м.-ге дейін аумақты және 500 ш.м.-ге дейін үй-жайларды тазарту, айына 250 құжаттарды тіркеу,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2,0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денсаулық сақтау басқармасының №1 Жаңаөзен қалалық емханасы" шаруашылық жүргізу құқығындағы мемлекеттік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тіркеу, мұрағатқа істерді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жуушы, 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ш.м. аумақты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ш.м.-ге дейін үй – жайларды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2,0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денсаулық сақтау басқармасының "Жаңаөзен қалалық перзентханасы" шаруашылық жүргізу құқығындағы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сыпырушы, еден жуушы, вахтер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ш.м.-ге дейін аумақты және 500 ш.м. –ге дейін үй-жайларды тазарту, көліктерді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2,0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кәсіпкерлер палатасының Жаңаөзен қалалық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тасушы, еден жуушы, аула сыпырушы, электрик, 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жеткізу, 500 ш.м.-ге дейін үй-жайларды тазарту және 1000 ш.м.-ге дейін аумақты тазарту, электр жүйелерін, сантүйінділерін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партиясы" қоғамдық бірлестігінің Маңғыстау облысы Жаңаөзен қалалық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Маманның көмекшісі, бағбан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құжаттарды жинау және тіркеу, мұрағатқа істерді тапсыру,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"Рахат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құжаттарды жинау және тіркеу, мұрағатқа істерді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"Сыбайлас жемқорлыққа қарсы іс-қимыл ұлттық бюросының (Сыбайлас жемқорлыққа қарсы қызмет) Маңғыстау облысы бойынша департаменті"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жүргізуші, еден жуушы, күзетші, бағбан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құжаттарды жинау және тіркеу, мұрағатқа істерді тапсыру, 500 ш.м.-ге дейін үй-жайларды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"Теңге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құжаттарды жинау және тіркеу, мұрағатқа істерді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"№ 16 бастауыш мектеп"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12 жалпы білім беретін бастауыш мектеп"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"№ 13 жалпы білім беретін бастауыш мектеп"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14 жалпы білім беретін орта мектеп"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17 орта мектеп"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9 Салтанат балабақшасы" жедел басқару құқығындағы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