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2d08" w14:textId="61d2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әкімдігінің 2014 жылғы 11 қарашадағы № 189 "Мемлекеттік мекемелердің атауларын өзгерту және олардың ережелерін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аудандық әкімдігінің 2015 жылғы 10 наурыздағы № 49 қаулысы. Маңғыстау облысы Әділет департаментінде 2015 жылғы 16 сәуірде № 2680 болып тіркелді. Күші жойылды – Маңғыстау облысы Бейнеу ауданы әкімдігінің 2016 жылғы 24 мамырдағы №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Бейнеу ауданы әкімдігінің 24.05.2016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2014 жылғы 11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мекемелердің атауларын өзгерту және олардың ережелерін бекіту туралы" Бейнеу ауданының әкімдігінің қаулысына (нормативтік құқықтық актілерді мемлекеттік тіркеу тізілімінде № 2559 болып тіркелген, алғашқы ресми жарияланған күні 2014 жылғы 26 желтоқсан, ресми жариялау көзі "Рауан" газеті)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қаулыда: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тармақтың орыс тіліндегі мәтіні жаңа редакцияда жазылды, қазақ тіліндегі мәтіні өзгермейді;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"Тәжен селосы әкімінің аппараты" мемлекеттік мекемесінің орыс тіліндегі атауы государственное учреждение "Аппарат акима села Тажен"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"Тұрыш ауылдық округі әкімінің аппараты" мемлекеттік мекемесінің орыс тіліндегі атауы өзгермейді.".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"Бейнеу ауданы әкімінің аппараты" мемлекеттік мекемесі (одан әрі – аппарат) осы қаулының "Әділет" ақпараттық – құқықтық жүйесінде және бұқаралық ақпарат құралдарында ресми жариялануын, аудан әкімдігінің интернет – 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орындалысын бақылау аппарат басшысы Ү.Әмірхановаға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