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594a" w14:textId="1ae5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24 желтоқсандағы №29/208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Бейнеу аудандық мәслихатының 2015 жылғы 02 шілдедегі № 32/233 шешімі. Маңғыстау облысы Әділет департаментінде 2015 жылғы 14 шілдеде № 2761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"Облыстық мәслихаттың 2014 жылғы 11 желтоқсандағы № 21/304 "2015-2017 жылдарға арналған облыстық бюджет туралы" шешіміне өзгерістер енгізу туралы" 2015 жылғы 23 маусымдағы </w:t>
      </w:r>
      <w:r>
        <w:rPr>
          <w:rFonts w:ascii="Times New Roman"/>
          <w:b w:val="false"/>
          <w:i w:val="false"/>
          <w:color w:val="000000"/>
          <w:sz w:val="28"/>
        </w:rPr>
        <w:t>№ 26/403</w:t>
      </w:r>
      <w:r>
        <w:rPr>
          <w:rFonts w:ascii="Times New Roman"/>
          <w:b w:val="false"/>
          <w:i w:val="false"/>
          <w:color w:val="000000"/>
          <w:sz w:val="28"/>
        </w:rPr>
        <w:t xml:space="preserve"> Маңғыстау облыстық мәслихатының шешіміне (нормативтік құқықтық актілерді мемлекеттік тіркеу Тізілімінде № 2752 болып тіркелген) сәйкес, Бейнеу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2014 жылғы 24 желтоқсандағы </w:t>
      </w:r>
      <w:r>
        <w:rPr>
          <w:rFonts w:ascii="Times New Roman"/>
          <w:b w:val="false"/>
          <w:i w:val="false"/>
          <w:color w:val="000000"/>
          <w:sz w:val="28"/>
        </w:rPr>
        <w:t>№ 29/208</w:t>
      </w:r>
      <w:r>
        <w:rPr>
          <w:rFonts w:ascii="Times New Roman"/>
          <w:b w:val="false"/>
          <w:i w:val="false"/>
          <w:color w:val="000000"/>
          <w:sz w:val="28"/>
        </w:rPr>
        <w:t xml:space="preserve"> "2015-2017 жылдарға арналған аудандық бюджет туралы" шешіміне (нормативтік құқықтық актілерді мемлекеттік тіркеу Тізілімінде № 2575 болып тіркелген, 2015 жылғы 21 қаңтар № 3-4 "Рауан"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және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 оның ішінде 2015 жылға келесідей көлемдерде:</w:t>
      </w:r>
      <w:r>
        <w:br/>
      </w:r>
      <w:r>
        <w:rPr>
          <w:rFonts w:ascii="Times New Roman"/>
          <w:b w:val="false"/>
          <w:i w:val="false"/>
          <w:color w:val="000000"/>
          <w:sz w:val="28"/>
        </w:rPr>
        <w:t>
      1) кірістер – 9103322,0 мың теңге, оның ішінде:</w:t>
      </w:r>
      <w:r>
        <w:br/>
      </w:r>
      <w:r>
        <w:rPr>
          <w:rFonts w:ascii="Times New Roman"/>
          <w:b w:val="false"/>
          <w:i w:val="false"/>
          <w:color w:val="000000"/>
          <w:sz w:val="28"/>
        </w:rPr>
        <w:t>
      салықтық түсімдер бойынша – 2375737,0 мың теңге;</w:t>
      </w:r>
      <w:r>
        <w:br/>
      </w:r>
      <w:r>
        <w:rPr>
          <w:rFonts w:ascii="Times New Roman"/>
          <w:b w:val="false"/>
          <w:i w:val="false"/>
          <w:color w:val="000000"/>
          <w:sz w:val="28"/>
        </w:rPr>
        <w:t>
      салықтық емес түсімдер бойынша – 12565,0 мың теңге;</w:t>
      </w:r>
      <w:r>
        <w:br/>
      </w:r>
      <w:r>
        <w:rPr>
          <w:rFonts w:ascii="Times New Roman"/>
          <w:b w:val="false"/>
          <w:i w:val="false"/>
          <w:color w:val="000000"/>
          <w:sz w:val="28"/>
        </w:rPr>
        <w:t>
      негізгі капиталды сатудан түсетін түсімдер бойынша – 30626,0 мың теңге;</w:t>
      </w:r>
      <w:r>
        <w:br/>
      </w:r>
      <w:r>
        <w:rPr>
          <w:rFonts w:ascii="Times New Roman"/>
          <w:b w:val="false"/>
          <w:i w:val="false"/>
          <w:color w:val="000000"/>
          <w:sz w:val="28"/>
        </w:rPr>
        <w:t>
      трансферттер түсімі бойынша – 6684394,0 мың теңге;</w:t>
      </w:r>
      <w:r>
        <w:br/>
      </w:r>
      <w:r>
        <w:rPr>
          <w:rFonts w:ascii="Times New Roman"/>
          <w:b w:val="false"/>
          <w:i w:val="false"/>
          <w:color w:val="000000"/>
          <w:sz w:val="28"/>
        </w:rPr>
        <w:t>
      2) шығындар – 9215953,5 мың теңге;</w:t>
      </w:r>
      <w:r>
        <w:br/>
      </w:r>
      <w:r>
        <w:rPr>
          <w:rFonts w:ascii="Times New Roman"/>
          <w:b w:val="false"/>
          <w:i w:val="false"/>
          <w:color w:val="000000"/>
          <w:sz w:val="28"/>
        </w:rPr>
        <w:t>
      3) таза бюджеттік кредиттеу – 84346,0 мың теңге:</w:t>
      </w:r>
      <w:r>
        <w:br/>
      </w:r>
      <w:r>
        <w:rPr>
          <w:rFonts w:ascii="Times New Roman"/>
          <w:b w:val="false"/>
          <w:i w:val="false"/>
          <w:color w:val="000000"/>
          <w:sz w:val="28"/>
        </w:rPr>
        <w:t>
      бюджеттік кредиттер – 110001,0 мың теңге;</w:t>
      </w:r>
      <w:r>
        <w:br/>
      </w:r>
      <w:r>
        <w:rPr>
          <w:rFonts w:ascii="Times New Roman"/>
          <w:b w:val="false"/>
          <w:i w:val="false"/>
          <w:color w:val="000000"/>
          <w:sz w:val="28"/>
        </w:rPr>
        <w:t>
      бюджеттік кредиттерді өтеу – 25655,0 мың теңге;</w:t>
      </w:r>
      <w:r>
        <w:br/>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5) бюджет тапшылығы (профициті) – -196977,5 мың теңге;</w:t>
      </w:r>
      <w:r>
        <w:br/>
      </w:r>
      <w:r>
        <w:rPr>
          <w:rFonts w:ascii="Times New Roman"/>
          <w:b w:val="false"/>
          <w:i w:val="false"/>
          <w:color w:val="000000"/>
          <w:sz w:val="28"/>
        </w:rPr>
        <w:t>
      6) бюджет тапшылығын қаржыландыру (профицитін пайдалану) – 196977,5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Облыстық бюджеттен 2015 жылға аудан бюджетіне 2246174,0 мың теңге сомасында субвенция бөлінгені қаперге алынсын.".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Жоғары тұрған бюджеттен төмендегідей ағымдағы мақсатты трансферттер, мақсатты даму трансферттері, бюджеттік кредиттер және Ұлттық қордан қаржы бөлінгені қаперге алынсын:":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- 241176,0 мың теңге;</w:t>
      </w:r>
      <w:r>
        <w:br/>
      </w:r>
      <w:r>
        <w:rPr>
          <w:rFonts w:ascii="Times New Roman"/>
          <w:b w:val="false"/>
          <w:i w:val="false"/>
          <w:color w:val="000000"/>
          <w:sz w:val="28"/>
        </w:rPr>
        <w:t>
      үш деңгейлі жүйе бойынша біліктілігін арттырудан өткен мұғалімдердің еңбекақыларын көтермелеуге - 60996,0 мың теңге;</w:t>
      </w:r>
      <w:r>
        <w:br/>
      </w:r>
      <w:r>
        <w:rPr>
          <w:rFonts w:ascii="Times New Roman"/>
          <w:b w:val="false"/>
          <w:i w:val="false"/>
          <w:color w:val="000000"/>
          <w:sz w:val="28"/>
        </w:rPr>
        <w:t>
      мемлекеттік мекемелердің азаматтық қызметшілері мен штаттан тыс қызметкерлерінің еңбекақыларының 10 пайызға өсуіне - 247199,0 мың теңге;</w:t>
      </w:r>
      <w:r>
        <w:br/>
      </w:r>
      <w:r>
        <w:rPr>
          <w:rFonts w:ascii="Times New Roman"/>
          <w:b w:val="false"/>
          <w:i w:val="false"/>
          <w:color w:val="000000"/>
          <w:sz w:val="28"/>
        </w:rPr>
        <w:t>
      мемлекеттік атаулы әлеуметтік көмек - 2000,0 мың теңге;</w:t>
      </w:r>
      <w:r>
        <w:br/>
      </w:r>
      <w:r>
        <w:rPr>
          <w:rFonts w:ascii="Times New Roman"/>
          <w:b w:val="false"/>
          <w:i w:val="false"/>
          <w:color w:val="000000"/>
          <w:sz w:val="28"/>
        </w:rPr>
        <w:t>
      Ұлы Отан соғысындағы Жеңістің жетпіс жылдығына арналған іс-шараларды өткізуге – 2171,0 мың теңге;</w:t>
      </w:r>
      <w:r>
        <w:br/>
      </w:r>
      <w:r>
        <w:rPr>
          <w:rFonts w:ascii="Times New Roman"/>
          <w:b w:val="false"/>
          <w:i w:val="false"/>
          <w:color w:val="000000"/>
          <w:sz w:val="28"/>
        </w:rPr>
        <w:t>
      18 жасқа дейінгі балаларға мемлекеттік жәрдемақылар - 900,0 мың теңге;</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 - 317,0 мың теңге;</w:t>
      </w:r>
      <w:r>
        <w:br/>
      </w:r>
      <w:r>
        <w:rPr>
          <w:rFonts w:ascii="Times New Roman"/>
          <w:b w:val="false"/>
          <w:i w:val="false"/>
          <w:color w:val="000000"/>
          <w:sz w:val="28"/>
        </w:rPr>
        <w:t>
      ауылдық елді мекендердегі сумен жабдықтау және су бұру жүйелерін дамыту бюджеттік бағдарламасы бойынша Бейнеу ауылында су тазарту ғимаратын және елдімекенішілік су құбыры құрылыстарын салуға (1, 2, 3 кезең) - 1911238,0 мың теңге;</w:t>
      </w:r>
      <w:r>
        <w:br/>
      </w:r>
      <w:r>
        <w:rPr>
          <w:rFonts w:ascii="Times New Roman"/>
          <w:b w:val="false"/>
          <w:i w:val="false"/>
          <w:color w:val="000000"/>
          <w:sz w:val="28"/>
        </w:rPr>
        <w:t>
      мамандарды әлеуметтік қолдау шараларын іске асыру үшін бюджеттік кредиттерге - 110001,0 мың теңге;</w:t>
      </w:r>
      <w:r>
        <w:br/>
      </w:r>
      <w:r>
        <w:rPr>
          <w:rFonts w:ascii="Times New Roman"/>
          <w:b w:val="false"/>
          <w:i w:val="false"/>
          <w:color w:val="000000"/>
          <w:sz w:val="28"/>
        </w:rPr>
        <w:t>
      облыстық бюджеттен жалпы білім беру бюджеттік бағдарламасы бойынша 1 сынып оқушыларын ыстық тамақпен қамтамасыз ету және жаңадан іске қосылған Атамекен, Күйкен орта мектептерінің ағымдағы шығындарына - 87413,0 мың теңге;</w:t>
      </w:r>
      <w:r>
        <w:br/>
      </w:r>
      <w:r>
        <w:rPr>
          <w:rFonts w:ascii="Times New Roman"/>
          <w:b w:val="false"/>
          <w:i w:val="false"/>
          <w:color w:val="000000"/>
          <w:sz w:val="28"/>
        </w:rPr>
        <w:t>
      облыстық бюджеттен білім беру объектілерін салу және реконструкциялау бюджеттік бағдарламасы бойынша - 716628,0 мың теңге;</w:t>
      </w:r>
      <w:r>
        <w:br/>
      </w:r>
      <w:r>
        <w:rPr>
          <w:rFonts w:ascii="Times New Roman"/>
          <w:b w:val="false"/>
          <w:i w:val="false"/>
          <w:color w:val="000000"/>
          <w:sz w:val="28"/>
        </w:rPr>
        <w:t>
      облыстық бюджеттен коммуналдық шаруашылықты дамыту бюджеттік бағдарламасы бойынша - 22848,0 мың теңге;</w:t>
      </w:r>
      <w:r>
        <w:br/>
      </w:r>
      <w:r>
        <w:rPr>
          <w:rFonts w:ascii="Times New Roman"/>
          <w:b w:val="false"/>
          <w:i w:val="false"/>
          <w:color w:val="000000"/>
          <w:sz w:val="28"/>
        </w:rPr>
        <w:t>
      облыстық бюджеттен аудандық маңызы бар қалаларда, кенттерде, ауылдарда, ауылдық округтерде автомобиль жолдарының инфрақұрылымын дамыту бюджеттік бағдарламасы бойынша - 230309,0 мың теңге;</w:t>
      </w:r>
      <w:r>
        <w:br/>
      </w:r>
      <w:r>
        <w:rPr>
          <w:rFonts w:ascii="Times New Roman"/>
          <w:b w:val="false"/>
          <w:i w:val="false"/>
          <w:color w:val="000000"/>
          <w:sz w:val="28"/>
        </w:rPr>
        <w:t>
      облыстық бюджеттен көлік инфрақұрылымын дамыту бюджеттік бағдарламасы бойынша - 96585,0 мың теңге;</w:t>
      </w:r>
      <w:r>
        <w:br/>
      </w:r>
      <w:r>
        <w:rPr>
          <w:rFonts w:ascii="Times New Roman"/>
          <w:b w:val="false"/>
          <w:i w:val="false"/>
          <w:color w:val="000000"/>
          <w:sz w:val="28"/>
        </w:rPr>
        <w:t>
      облыстық бюджеттен ауылдық елді мекендердегі сумен жабдықтау және су бұру жүйелерін дамыту бюджеттік бағдарламасы бойынша - 798800,0 мың теңге;</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 бағдарламасы бойынша Бейнеу селосында төрт пәтерлі мунипициальды (коммуналды) тұрғын үй құрылысы жұмыстарына – 10401,0 мың теңге;</w:t>
      </w:r>
      <w:r>
        <w:br/>
      </w:r>
      <w:r>
        <w:rPr>
          <w:rFonts w:ascii="Times New Roman"/>
          <w:b w:val="false"/>
          <w:i w:val="false"/>
          <w:color w:val="000000"/>
          <w:sz w:val="28"/>
        </w:rPr>
        <w:t>
      мемлекеттік органдардың функцияларын мемлекеттік басқарудың жоғарғы деңгейінен төменгісіне беру – 3289,0 мың теңге;</w:t>
      </w:r>
      <w:r>
        <w:br/>
      </w:r>
      <w:r>
        <w:rPr>
          <w:rFonts w:ascii="Times New Roman"/>
          <w:b w:val="false"/>
          <w:i w:val="false"/>
          <w:color w:val="000000"/>
          <w:sz w:val="28"/>
        </w:rPr>
        <w:t>
      Ұлттық қордан мектепке дейінгі білім беру ұйымдарында мемлекеттік білім беру тапсырысын іске асыруға – 5200,0 мың теңге;</w:t>
      </w:r>
      <w:r>
        <w:br/>
      </w:r>
      <w:r>
        <w:rPr>
          <w:rFonts w:ascii="Times New Roman"/>
          <w:b w:val="false"/>
          <w:i w:val="false"/>
          <w:color w:val="000000"/>
          <w:sz w:val="28"/>
        </w:rPr>
        <w:t>
      облыстық бюджеттен Ұлы Отан соғысындағы Жеңістің жетпіс жылдығына арналған іс-шараларды өткізуге – 750,0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"11. 2015 жылы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 көтерме жәрдемақы ұсыну тізбесі қоса беріліп отырған 9 – қосымшаға сәйкес, бюджеттік кредиттер қажеттілікті ескере отырып жұмыс комиссиясының шешімімен жүзеге асырылады.".</w:t>
      </w:r>
      <w:r>
        <w:br/>
      </w:r>
      <w:r>
        <w:rPr>
          <w:rFonts w:ascii="Times New Roman"/>
          <w:b w:val="false"/>
          <w:i w:val="false"/>
          <w:color w:val="000000"/>
          <w:sz w:val="28"/>
        </w:rPr>
        <w:t>
      </w:t>
      </w:r>
      <w:r>
        <w:rPr>
          <w:rFonts w:ascii="Times New Roman"/>
          <w:b w:val="false"/>
          <w:i w:val="false"/>
          <w:color w:val="000000"/>
          <w:sz w:val="28"/>
        </w:rPr>
        <w:t>2. "Бейнеу аудандық мәслихатының аппараты" мемлекеттік мекемесі (Б.Түйешиев) осы шешімді әділет органдарында мемлекеттік тіркеуді, оны бұқаралық ақпарат құралдарында ресми жариялануын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 – құқықтық жүйесінде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3.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4. Көрсетілген шешімнің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5. Көрсетілген шешімнің </w:t>
      </w:r>
      <w:r>
        <w:rPr>
          <w:rFonts w:ascii="Times New Roman"/>
          <w:b w:val="false"/>
          <w:i w:val="false"/>
          <w:color w:val="000000"/>
          <w:sz w:val="28"/>
        </w:rPr>
        <w:t>9 қосымшасы</w:t>
      </w: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6. Осы шешімнің орындалысын бақылау аудан әкімінің орынбасары Қ.Әбілшеевке жүктелсін.</w:t>
      </w:r>
      <w:r>
        <w:br/>
      </w:r>
      <w:r>
        <w:rPr>
          <w:rFonts w:ascii="Times New Roman"/>
          <w:b w:val="false"/>
          <w:i w:val="false"/>
          <w:color w:val="000000"/>
          <w:sz w:val="28"/>
        </w:rPr>
        <w:t>
      </w:t>
      </w:r>
      <w:r>
        <w:rPr>
          <w:rFonts w:ascii="Times New Roman"/>
          <w:b w:val="false"/>
          <w:i w:val="false"/>
          <w:color w:val="000000"/>
          <w:sz w:val="28"/>
        </w:rPr>
        <w:t>7. Осы шешім 2015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br/>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К.ДавлетбаеваА.Ұлұқбанов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"Бейнеу аудандық экономика және</w:t>
      </w:r>
      <w:r>
        <w:br/>
      </w:r>
      <w:r>
        <w:rPr>
          <w:rFonts w:ascii="Times New Roman"/>
          <w:b w:val="false"/>
          <w:i w:val="false"/>
          <w:color w:val="000000"/>
          <w:sz w:val="28"/>
        </w:rPr>
        <w:t>
      қаржы бөлімі" мемлекеттік мекеме</w:t>
      </w:r>
      <w:r>
        <w:br/>
      </w:r>
      <w:r>
        <w:rPr>
          <w:rFonts w:ascii="Times New Roman"/>
          <w:b w:val="false"/>
          <w:i w:val="false"/>
          <w:color w:val="000000"/>
          <w:sz w:val="28"/>
        </w:rPr>
        <w:t>
      басшысының міндетін атқарушы</w:t>
      </w:r>
      <w:r>
        <w:br/>
      </w:r>
      <w:r>
        <w:rPr>
          <w:rFonts w:ascii="Times New Roman"/>
          <w:b w:val="false"/>
          <w:i w:val="false"/>
          <w:color w:val="000000"/>
          <w:sz w:val="28"/>
        </w:rPr>
        <w:t>
      Б.Б.Әзірханов</w:t>
      </w:r>
      <w:r>
        <w:br/>
      </w:r>
      <w:r>
        <w:rPr>
          <w:rFonts w:ascii="Times New Roman"/>
          <w:b w:val="false"/>
          <w:i w:val="false"/>
          <w:color w:val="000000"/>
          <w:sz w:val="28"/>
        </w:rPr>
        <w:t>
      2 шілде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r>
              <w:br/>
            </w:r>
            <w:r>
              <w:rPr>
                <w:rFonts w:ascii="Times New Roman"/>
                <w:b w:val="false"/>
                <w:i w:val="false"/>
                <w:color w:val="000000"/>
                <w:sz w:val="20"/>
              </w:rPr>
              <w:t>2015 жылғы 2 шілдедегі № 32/233</w:t>
            </w:r>
            <w:r>
              <w:br/>
            </w:r>
            <w:r>
              <w:rPr>
                <w:rFonts w:ascii="Times New Roman"/>
                <w:b w:val="false"/>
                <w:i w:val="false"/>
                <w:color w:val="000000"/>
                <w:sz w:val="20"/>
              </w:rPr>
              <w:t>шешімге 1 қосымша</w:t>
            </w:r>
          </w:p>
        </w:tc>
      </w:tr>
    </w:tbl>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1087"/>
        <w:gridCol w:w="1087"/>
        <w:gridCol w:w="287"/>
        <w:gridCol w:w="5903"/>
        <w:gridCol w:w="3170"/>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 Сын</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9 103 322,0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2 375 737,0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544 604,0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544 604,0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476 352,0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476 352,0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1 301 838,0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1 234 351,0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10 412,0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56 628,0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40 553,0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14 124,0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21 006,0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11 957,0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11 957,0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10 136,0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30 626,0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3 021,0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3 021,0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27 605,0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27 605,0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6 684 394,0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6 684 394,0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6 684 394,0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 топ</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9 215 953,5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314 382,0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12 985,0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12 985,0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132 973,0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132 973,0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108 509,0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108 509,0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Бейнеу селосы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24 854,0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Боранқұл селолық округі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Сам селолық округі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Ноғайты селолық округі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Тұрыш селолық округі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7 682,0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Төлеп селолық округі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Ақжігіт селолық округі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10 727,0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Сыңғырлау селолық округі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Есет селолық округі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8 262,0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Сарға селолық округі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7 949,0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Тәжен селосы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7 666,0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39 685,0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9 685,0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19 362,0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19 362,0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6 914,0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6 914,0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4 916,0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15 977,0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8 729,0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8 729,0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азаматтық хал актілерін тіркеу бөлімі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4 712 607,0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3 756 257,0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317 272,0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246 376,0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3 103 276,0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89 333,0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105 337,0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15 453,0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52 700,0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12 792,0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11 908,0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10 254,0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833 833,0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833 833,0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416 643,4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416 190,4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69 733,0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37 474,0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35 546,0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189 613,0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12 201,4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10 068,0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24 088,0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22 863,0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2 999 057,0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2 861 702,0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31 399,0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80 321,0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34 068,0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1 126,0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2 714 788,0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125 805,0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46 261,0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Бейнеу селосы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45 061,0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Боранқұл селолық округі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Есет селолық округі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41 287,0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Бейнеу селосы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41 287,0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38 257,0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Бейнеу селосы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38 257,0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215 190,0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34 995,0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34 995,0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дене шынықтыру және спорт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71 628,0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71 628,0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5 482,4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2 176,9</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315,8</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2 989,7</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дене шынықтыру және спорт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29 152,5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24 458,0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1 684,2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3 010,3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және тілдерді дамыту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15 064,5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6 410,5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7 374,0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20 296,2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13 551,2</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2 882,5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3 862,5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дене шынықтыру және спорт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38 571,4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31 980,3</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6 591,1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86 615,0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24 359,0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24 359,0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20 624,0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13 001,0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2 473,0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9 532,0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8 842,0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32 100,0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32 100,0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18 312,0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3 385,6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3 385,6</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7 597,4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7 597,4</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7 329,0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7 329,0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365 222,0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244 862,0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инфрақұрылымын дамыту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237 000,0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5 712,0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120 360,0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96 585,0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23 775,0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64 768,0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17 880,0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9 664,0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қызметті қолдау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8 216,0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46 888,0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46 888,0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242,1</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84 346,0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25 655,0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25 655,0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25 655,0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25 655,0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-196 977,5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196 977,5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25 655,0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25 655,0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25 655,0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25 655,0</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112 631,5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112 631,5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112 631,5</w:t>
            </w: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112 631,5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r>
              <w:br/>
            </w:r>
            <w:r>
              <w:rPr>
                <w:rFonts w:ascii="Times New Roman"/>
                <w:b w:val="false"/>
                <w:i w:val="false"/>
                <w:color w:val="000000"/>
                <w:sz w:val="20"/>
              </w:rPr>
              <w:t>2015 жылғы 2 шілдедегі</w:t>
            </w:r>
            <w:r>
              <w:br/>
            </w:r>
            <w:r>
              <w:rPr>
                <w:rFonts w:ascii="Times New Roman"/>
                <w:b w:val="false"/>
                <w:i w:val="false"/>
                <w:color w:val="000000"/>
                <w:sz w:val="20"/>
              </w:rPr>
              <w:t>№32/233 шешімге 2 қосымша</w:t>
            </w:r>
          </w:p>
        </w:tc>
      </w:tr>
    </w:tbl>
    <w:p>
      <w:pPr>
        <w:spacing w:after="0"/>
        <w:ind w:left="0"/>
        <w:jc w:val="left"/>
      </w:pPr>
      <w:r>
        <w:rPr>
          <w:rFonts w:ascii="Times New Roman"/>
          <w:b/>
          <w:i w:val="false"/>
          <w:color w:val="000000"/>
        </w:rPr>
        <w:t xml:space="preserve"> 2015 жылға арналған бюджеттік инвестициялық жобаларды(бағдарламаларды) іске асыруға бағытталған аудандық бюджеттің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2246"/>
        <w:gridCol w:w="2246"/>
        <w:gridCol w:w="6225"/>
      </w:tblGrid>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инфрақұрылымын дамыту</w:t>
            </w: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r>
              <w:br/>
            </w:r>
            <w:r>
              <w:rPr>
                <w:rFonts w:ascii="Times New Roman"/>
                <w:b w:val="false"/>
                <w:i w:val="false"/>
                <w:color w:val="000000"/>
                <w:sz w:val="20"/>
              </w:rPr>
              <w:t>2015 жылғы 2 шілдедегі</w:t>
            </w:r>
            <w:r>
              <w:br/>
            </w:r>
            <w:r>
              <w:rPr>
                <w:rFonts w:ascii="Times New Roman"/>
                <w:b w:val="false"/>
                <w:i w:val="false"/>
                <w:color w:val="000000"/>
                <w:sz w:val="20"/>
              </w:rPr>
              <w:t>№32/233 шешімге 3 қосымша</w:t>
            </w:r>
          </w:p>
        </w:tc>
      </w:tr>
    </w:tbl>
    <w:p>
      <w:pPr>
        <w:spacing w:after="0"/>
        <w:ind w:left="0"/>
        <w:jc w:val="left"/>
      </w:pPr>
      <w:r>
        <w:rPr>
          <w:rFonts w:ascii="Times New Roman"/>
          <w:b/>
          <w:i w:val="false"/>
          <w:color w:val="000000"/>
        </w:rPr>
        <w:t xml:space="preserve"> 2015 жылғы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 – көтерме жәрдемақы ұсыну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10452"/>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Денсаулық сақтау саласы </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Бейнеу селосы: акушер-гинеколог, жалпы тәжірбиелі дәрігер, офтальмолог, жедел жәрдем бригадасы дәрігері </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Боранқұл селосы: акушер-гинеколог, жалпы тәжірбиелі дәрігер, терапевт, хирург</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Ноғайты селосы: фельдшер</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Төлеп селосы: терапевт дәрігер</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Ақжігіт селосы: терапевт дәрігер, тіс дәрігері</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Сарға селосы: терапевт дәрігер</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Тәжен селосы: фельдшер</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Білім беру саласы </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Боранқұл селосы: математика пәні мұғалімі, технология пәні мұғалімі</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Сам селосы: физика, химия және тарих пәндері мұғалімі</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Ноғайты селосы: дене тәрбиесі пәні мұғалімі</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Тұрыш селосы: ағылшын пәні мұғалімі, дене тәрбиесі пәні мұғалімі</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Төлеп селосы: физика, химия және тарих пәндері мұғалімі</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Сыңғырлау селосы: орыс тіл пәні мұғалімі, биология пәні мұғалімі</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Есет селосы: дене тәрбиесі пәні мұғалімі</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Сарға селосы: математика пәні мұғалімі, экономика пәні мұғалімі</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Мәдениет саласы </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Боранқұл селосы: режиссер, хареограф</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Есет селосы: сазгер</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Сарға селосы: хареограф</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Спорт саласы </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Бейнеу селосы: әдіскер, спорт-психологы, жеңіл атлетика, дзюдо, бокс, таеквондо, ұлттық ойын жаттықтырушысы </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Боранқұл селосы: бокс, жеңіл және ауыр атлетика жаттықтырушысы</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Ақжігіт селосы: күрес жаттықтырушысы</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Тәжен селосы: күрес жаттықтырушысы</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Агроөнеркәсіптік кешен саласы </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Бейнеу селосы: ветеринариялық дәрігер, агроном</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Сам селосы: ветеринариялық дәрігер, ветеринариялық техник</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Ноғайты селосы: ветеринариялық дәрігер, </w:t>
            </w: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Тәжен селосы: ветеринариялық дәрігер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