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9d7d" w14:textId="b829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2014 жылғы 24 желтоқсандағы № 29/208 "2015-2017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2015 жылғы 11 желтоқсандағы № 37/264 шешімі. Маңғыстау облысы Әділет департаментінде 2015 жылғы 15 желтоқсанда № 2911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«Облыстық мәслихаттың 2014 жылғы 11 желтоқсандағы № 21/304 «2015-2017 жылдарға арналған облыстық бюджет туралы» шешіміне өзгерістер енгізу туралы» 2015 жылғы 10 желтоқсандағы № 29/427 Маңғыстау облыстық мәслихатының шешіміне (нормативтік құқықтық актілерді мемлекеттік тіркеу Тізілімінде № 2909 болып тіркелген) сәйкес, Бейнеу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2014 жылғы 24 желтоқсандағы </w:t>
      </w:r>
      <w:r>
        <w:rPr>
          <w:rFonts w:ascii="Times New Roman"/>
          <w:b w:val="false"/>
          <w:i w:val="false"/>
          <w:color w:val="000000"/>
          <w:sz w:val="28"/>
        </w:rPr>
        <w:t>№ 29/208</w:t>
      </w:r>
      <w:r>
        <w:rPr>
          <w:rFonts w:ascii="Times New Roman"/>
          <w:b w:val="false"/>
          <w:i w:val="false"/>
          <w:color w:val="000000"/>
          <w:sz w:val="28"/>
        </w:rPr>
        <w:t xml:space="preserve"> «2015-2017 жылдарға арналған аудандық бюджет туралы» шешіміне (нормативтік құқықтық актілерді мемлекеттік тіркеу Тізілімінде № 2575 болып тіркелген, «Әділет» ақпарттық – құқықтық жүйесінде 2015 жылы 15 қаңтардажарияланған) мынадай өзгерістеренгізілсін: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2015-2017 жылдарға арналған аудандық бюджет тиісінше қосымшаға сәйкес бекітілсін, оның ішінде 2015 жылға келесідей көлемдерде:</w:t>
      </w:r>
      <w:r>
        <w:br/>
      </w:r>
      <w:r>
        <w:rPr>
          <w:rFonts w:ascii="Times New Roman"/>
          <w:b w:val="false"/>
          <w:i w:val="false"/>
          <w:color w:val="000000"/>
          <w:sz w:val="28"/>
        </w:rPr>
        <w:t>
      1) кірістер – 8985207,0 мың теңге, оның ішінде:</w:t>
      </w:r>
      <w:r>
        <w:br/>
      </w:r>
      <w:r>
        <w:rPr>
          <w:rFonts w:ascii="Times New Roman"/>
          <w:b w:val="false"/>
          <w:i w:val="false"/>
          <w:color w:val="000000"/>
          <w:sz w:val="28"/>
        </w:rPr>
        <w:t>
      салықтық түсімдер бойынша – 2305443,0 мың теңге;</w:t>
      </w:r>
      <w:r>
        <w:br/>
      </w:r>
      <w:r>
        <w:rPr>
          <w:rFonts w:ascii="Times New Roman"/>
          <w:b w:val="false"/>
          <w:i w:val="false"/>
          <w:color w:val="000000"/>
          <w:sz w:val="28"/>
        </w:rPr>
        <w:t>
      салықтық емес түсімдер бойынша – 30395,0 мың теңге;</w:t>
      </w:r>
      <w:r>
        <w:br/>
      </w:r>
      <w:r>
        <w:rPr>
          <w:rFonts w:ascii="Times New Roman"/>
          <w:b w:val="false"/>
          <w:i w:val="false"/>
          <w:color w:val="000000"/>
          <w:sz w:val="28"/>
        </w:rPr>
        <w:t>
      негізгі капиталды сатудан түсетін түсімдер бойынша –11811,0 мың теңге;</w:t>
      </w:r>
      <w:r>
        <w:br/>
      </w:r>
      <w:r>
        <w:rPr>
          <w:rFonts w:ascii="Times New Roman"/>
          <w:b w:val="false"/>
          <w:i w:val="false"/>
          <w:color w:val="000000"/>
          <w:sz w:val="28"/>
        </w:rPr>
        <w:t>
      трансферттер түсімі бойынша – 6637558,0 мың теңге;</w:t>
      </w:r>
      <w:r>
        <w:br/>
      </w:r>
      <w:r>
        <w:rPr>
          <w:rFonts w:ascii="Times New Roman"/>
          <w:b w:val="false"/>
          <w:i w:val="false"/>
          <w:color w:val="000000"/>
          <w:sz w:val="28"/>
        </w:rPr>
        <w:t>
      2) шығындар – 9097838,5 мың теңге;</w:t>
      </w:r>
      <w:r>
        <w:br/>
      </w:r>
      <w:r>
        <w:rPr>
          <w:rFonts w:ascii="Times New Roman"/>
          <w:b w:val="false"/>
          <w:i w:val="false"/>
          <w:color w:val="000000"/>
          <w:sz w:val="28"/>
        </w:rPr>
        <w:t>
      3) таза бюджеттік кредиттеу – 84346,0 мың теңге:</w:t>
      </w:r>
      <w:r>
        <w:br/>
      </w:r>
      <w:r>
        <w:rPr>
          <w:rFonts w:ascii="Times New Roman"/>
          <w:b w:val="false"/>
          <w:i w:val="false"/>
          <w:color w:val="000000"/>
          <w:sz w:val="28"/>
        </w:rPr>
        <w:t>
      бюджеттік кредиттер – 110001,0мың теңге;</w:t>
      </w:r>
      <w:r>
        <w:br/>
      </w:r>
      <w:r>
        <w:rPr>
          <w:rFonts w:ascii="Times New Roman"/>
          <w:b w:val="false"/>
          <w:i w:val="false"/>
          <w:color w:val="000000"/>
          <w:sz w:val="28"/>
        </w:rPr>
        <w:t>
      бюджеттік кредиттерді өтеу – 25655,0 мың теңге;</w:t>
      </w:r>
      <w:r>
        <w:br/>
      </w:r>
      <w:r>
        <w:rPr>
          <w:rFonts w:ascii="Times New Roman"/>
          <w:b w:val="false"/>
          <w:i w:val="false"/>
          <w:color w:val="000000"/>
          <w:sz w:val="28"/>
        </w:rPr>
        <w:t>
      4) 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5) бюджет тапшылығы (профициті) – -196977,5 мың теңге;</w:t>
      </w:r>
      <w:r>
        <w:br/>
      </w:r>
      <w:r>
        <w:rPr>
          <w:rFonts w:ascii="Times New Roman"/>
          <w:b w:val="false"/>
          <w:i w:val="false"/>
          <w:color w:val="000000"/>
          <w:sz w:val="28"/>
        </w:rPr>
        <w:t>
      6) бюджет тапшылығын қаржыландыру (профицитін пайдалану) – 196977,5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2015 жылға арналған аудан бюджетіне кірістерді бөлу нормативтері мынадай көлемде белгіленсін:</w:t>
      </w:r>
      <w:r>
        <w:br/>
      </w:r>
      <w:r>
        <w:rPr>
          <w:rFonts w:ascii="Times New Roman"/>
          <w:b w:val="false"/>
          <w:i w:val="false"/>
          <w:color w:val="000000"/>
          <w:sz w:val="28"/>
        </w:rPr>
        <w:t>
      1) төлем көзiнен салық салынатын табыстардан ұсталатын жеке табыс салығы – 76,7 пайыз;</w:t>
      </w:r>
      <w:r>
        <w:br/>
      </w:r>
      <w:r>
        <w:rPr>
          <w:rFonts w:ascii="Times New Roman"/>
          <w:b w:val="false"/>
          <w:i w:val="false"/>
          <w:color w:val="000000"/>
          <w:sz w:val="28"/>
        </w:rPr>
        <w:t>
      2)төлем көзiнен салық салынбайтын табыстардан ұсталатын жеке табыс салығы – 100 пайыз;</w:t>
      </w:r>
      <w:r>
        <w:br/>
      </w:r>
      <w:r>
        <w:rPr>
          <w:rFonts w:ascii="Times New Roman"/>
          <w:b w:val="false"/>
          <w:i w:val="false"/>
          <w:color w:val="000000"/>
          <w:sz w:val="28"/>
        </w:rPr>
        <w:t>
      3)төлем көзiнен салық салынатын шетелдiк азаматтар табыстарынан ұсталатын жеке табыс салығы 100 – пайыз;</w:t>
      </w:r>
      <w:r>
        <w:br/>
      </w:r>
      <w:r>
        <w:rPr>
          <w:rFonts w:ascii="Times New Roman"/>
          <w:b w:val="false"/>
          <w:i w:val="false"/>
          <w:color w:val="000000"/>
          <w:sz w:val="28"/>
        </w:rPr>
        <w:t>
      4)төлем көзінен салық салынбайтын шетелдік азаматтар табыстарынан ұсталатын жеке табыс салығы 100 – пайыз;</w:t>
      </w:r>
      <w:r>
        <w:br/>
      </w:r>
      <w:r>
        <w:rPr>
          <w:rFonts w:ascii="Times New Roman"/>
          <w:b w:val="false"/>
          <w:i w:val="false"/>
          <w:color w:val="000000"/>
          <w:sz w:val="28"/>
        </w:rPr>
        <w:t>
      5)әлеуметтiк салық 76,7 –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Жоғары тұрған бюджеттен төмендегідей ағымдағы мақсатты трансферттер, мақсатты даму трансферттері, бюджеттік кредиттер және Ұлттық қордан қаржы бөлінгені қаперге алынсын:»: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- 227294,0 мың теңге;</w:t>
      </w:r>
      <w:r>
        <w:br/>
      </w:r>
      <w:r>
        <w:rPr>
          <w:rFonts w:ascii="Times New Roman"/>
          <w:b w:val="false"/>
          <w:i w:val="false"/>
          <w:color w:val="000000"/>
          <w:sz w:val="28"/>
        </w:rPr>
        <w:t>
      үш деңгейлі жүйе бойынша біліктілігін арттырудан өткен мұғалімдердің еңбекақыларын көтермелеуге - 60996,0 мың теңге;</w:t>
      </w:r>
      <w:r>
        <w:br/>
      </w:r>
      <w:r>
        <w:rPr>
          <w:rFonts w:ascii="Times New Roman"/>
          <w:b w:val="false"/>
          <w:i w:val="false"/>
          <w:color w:val="000000"/>
          <w:sz w:val="28"/>
        </w:rPr>
        <w:t>
      мемлекеттік мекемелердің азаматтық қызметшілері мен штаттан тыс қызметкерлерінің еңбекақыларының 10 пайызға өсуіне - 216074,0 мың теңге;</w:t>
      </w:r>
      <w:r>
        <w:br/>
      </w:r>
      <w:r>
        <w:rPr>
          <w:rFonts w:ascii="Times New Roman"/>
          <w:b w:val="false"/>
          <w:i w:val="false"/>
          <w:color w:val="000000"/>
          <w:sz w:val="28"/>
        </w:rPr>
        <w:t>
      мемлекеттік атаулы әлеуметтік көмек - 2000,0 мың теңге;</w:t>
      </w:r>
      <w:r>
        <w:br/>
      </w:r>
      <w:r>
        <w:rPr>
          <w:rFonts w:ascii="Times New Roman"/>
          <w:b w:val="false"/>
          <w:i w:val="false"/>
          <w:color w:val="000000"/>
          <w:sz w:val="28"/>
        </w:rPr>
        <w:t>
      Ұлы Отан соғысындағы Жеңістің жетпіс жылдығына арналған іс-шараларды өткізуге – 2050,0 мың теңге;</w:t>
      </w:r>
      <w:r>
        <w:br/>
      </w:r>
      <w:r>
        <w:rPr>
          <w:rFonts w:ascii="Times New Roman"/>
          <w:b w:val="false"/>
          <w:i w:val="false"/>
          <w:color w:val="000000"/>
          <w:sz w:val="28"/>
        </w:rPr>
        <w:t>
      18 жасқа дейінгі балаларға мемлекеттік жәрдемақылар - 900,0 мың теңге;</w:t>
      </w:r>
      <w:r>
        <w:br/>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 - 317,0 мың теңге;</w:t>
      </w:r>
      <w:r>
        <w:br/>
      </w:r>
      <w:r>
        <w:rPr>
          <w:rFonts w:ascii="Times New Roman"/>
          <w:b w:val="false"/>
          <w:i w:val="false"/>
          <w:color w:val="000000"/>
          <w:sz w:val="28"/>
        </w:rPr>
        <w:t>
      ауылдық елді мекендердегі сумен жабдықтау және су бұру жүйелерін дамыту бюджеттік бағдарламасы бойынша Бейнеу ауылында су тазарту ғимаратын және елдімекенішілік су құбыры құрылыстарын салуға (1, 2, 3 кезең) - 1911238,0 мың теңге;</w:t>
      </w:r>
      <w:r>
        <w:br/>
      </w:r>
      <w:r>
        <w:rPr>
          <w:rFonts w:ascii="Times New Roman"/>
          <w:b w:val="false"/>
          <w:i w:val="false"/>
          <w:color w:val="000000"/>
          <w:sz w:val="28"/>
        </w:rPr>
        <w:t>
      мамандарды әлеуметтік қолдау шараларын іске асыру үшін бюджеттік кредиттерге - 110001,0 мың теңге;</w:t>
      </w:r>
      <w:r>
        <w:br/>
      </w:r>
      <w:r>
        <w:rPr>
          <w:rFonts w:ascii="Times New Roman"/>
          <w:b w:val="false"/>
          <w:i w:val="false"/>
          <w:color w:val="000000"/>
          <w:sz w:val="28"/>
        </w:rPr>
        <w:t>
      облыстық бюджеттен жалпы білім беру бюджеттік бағдарламасы бойынша 1 сынып оқушыларын ыстық тамақпен қамтамасыз ету және жаңадан іске қосылған Атамекен, Күйкен орта мектептерінің ағымдағы шығындарына - 87413,0 мың теңге;</w:t>
      </w:r>
      <w:r>
        <w:br/>
      </w:r>
      <w:r>
        <w:rPr>
          <w:rFonts w:ascii="Times New Roman"/>
          <w:b w:val="false"/>
          <w:i w:val="false"/>
          <w:color w:val="000000"/>
          <w:sz w:val="28"/>
        </w:rPr>
        <w:t>
      облыстық бюджеттен білім беру объектілерін салу және реконструкциялау бюджеттік бағдарламасы бойынша - 716628,0 мың теңге;</w:t>
      </w:r>
      <w:r>
        <w:br/>
      </w:r>
      <w:r>
        <w:rPr>
          <w:rFonts w:ascii="Times New Roman"/>
          <w:b w:val="false"/>
          <w:i w:val="false"/>
          <w:color w:val="000000"/>
          <w:sz w:val="28"/>
        </w:rPr>
        <w:t>
      облыстық бюджеттен коммуналдық шаруашылықты дамыту бюджеттік бағдарламасы бойынша - 21890,0 мың теңге;</w:t>
      </w:r>
      <w:r>
        <w:br/>
      </w:r>
      <w:r>
        <w:rPr>
          <w:rFonts w:ascii="Times New Roman"/>
          <w:b w:val="false"/>
          <w:i w:val="false"/>
          <w:color w:val="000000"/>
          <w:sz w:val="28"/>
        </w:rPr>
        <w:t>
      облыстық бюджеттен аудандық маңызы бар қалаларда, кенттерде, ауылдарда, ауылдық округтерде автомобиль жолдарының инфрақұрылымын дамыту бюджеттік бағдарламасы бойынша - 230309,0 мың теңге;</w:t>
      </w:r>
      <w:r>
        <w:br/>
      </w:r>
      <w:r>
        <w:rPr>
          <w:rFonts w:ascii="Times New Roman"/>
          <w:b w:val="false"/>
          <w:i w:val="false"/>
          <w:color w:val="000000"/>
          <w:sz w:val="28"/>
        </w:rPr>
        <w:t>
      облыстық бюджеттен көлік инфрақұрылымын дамыту бюджеттік бағдарламасы бойынша - 96585,0 мың теңге;</w:t>
      </w:r>
      <w:r>
        <w:br/>
      </w:r>
      <w:r>
        <w:rPr>
          <w:rFonts w:ascii="Times New Roman"/>
          <w:b w:val="false"/>
          <w:i w:val="false"/>
          <w:color w:val="000000"/>
          <w:sz w:val="28"/>
        </w:rPr>
        <w:t>
      облыстық бюджеттен ауылдық елді мекендердегі сумен жабдықтау және су бұру жүйелерін дамыту бюджеттік бағдарламасы бойынша - 798800,0 мың теңге;</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 бағдарламасы бойынша Бейнеу селосында төрт пәтерлі мунипициальды (коммуналды) тұрғын үй құрылысы жұмыстарына – 10401,0 мың теңге;</w:t>
      </w:r>
      <w:r>
        <w:br/>
      </w:r>
      <w:r>
        <w:rPr>
          <w:rFonts w:ascii="Times New Roman"/>
          <w:b w:val="false"/>
          <w:i w:val="false"/>
          <w:color w:val="000000"/>
          <w:sz w:val="28"/>
        </w:rPr>
        <w:t>
      мемлекеттік органдардың функцияларын мемлекеттік басқарудың жоғарғы деңгейінен төменгісіне беру – 3289,0 мың теңге;</w:t>
      </w:r>
      <w:r>
        <w:br/>
      </w:r>
      <w:r>
        <w:rPr>
          <w:rFonts w:ascii="Times New Roman"/>
          <w:b w:val="false"/>
          <w:i w:val="false"/>
          <w:color w:val="000000"/>
          <w:sz w:val="28"/>
        </w:rPr>
        <w:t>
      Ұлттық қордан мектепке дейінгі білім беру ұйымдарында мемлекеттік білім беру тапсырысын іске асыруға – 5200,0 мың теңге.».</w:t>
      </w:r>
      <w:r>
        <w:br/>
      </w:r>
      <w:r>
        <w:rPr>
          <w:rFonts w:ascii="Times New Roman"/>
          <w:b w:val="false"/>
          <w:i w:val="false"/>
          <w:color w:val="000000"/>
          <w:sz w:val="28"/>
        </w:rPr>
        <w:t>
</w:t>
      </w:r>
      <w:r>
        <w:rPr>
          <w:rFonts w:ascii="Times New Roman"/>
          <w:b w:val="false"/>
          <w:i w:val="false"/>
          <w:color w:val="000000"/>
          <w:sz w:val="28"/>
        </w:rPr>
        <w:t>
      2. «Бейнеу аудандық мәслихатының аппараты» мемлекеттік мекемесі (Б.Түйешиев) осы шешімнің әділет органдарында мемлекеттік тіркеуін, оның «Әділет» ақпараттық – 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Көрсетілген </w:t>
      </w:r>
      <w:r>
        <w:rPr>
          <w:rFonts w:ascii="Times New Roman"/>
          <w:b w:val="false"/>
          <w:i w:val="false"/>
          <w:color w:val="000000"/>
          <w:sz w:val="28"/>
        </w:rPr>
        <w:t>шешімнің 1</w:t>
      </w:r>
      <w:r>
        <w:rPr>
          <w:rFonts w:ascii="Times New Roman"/>
          <w:b w:val="false"/>
          <w:i w:val="false"/>
          <w:color w:val="000000"/>
          <w:sz w:val="28"/>
        </w:rPr>
        <w:t xml:space="preserve">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4. Осы шешімнің орындалысын бақылау аудан әкімінің орынбасары Қ.Әбілшеевке жүктелсін.</w:t>
      </w:r>
      <w:r>
        <w:br/>
      </w:r>
      <w:r>
        <w:rPr>
          <w:rFonts w:ascii="Times New Roman"/>
          <w:b w:val="false"/>
          <w:i w:val="false"/>
          <w:color w:val="000000"/>
          <w:sz w:val="28"/>
        </w:rPr>
        <w:t>
</w:t>
      </w:r>
      <w:r>
        <w:rPr>
          <w:rFonts w:ascii="Times New Roman"/>
          <w:b w:val="false"/>
          <w:i w:val="false"/>
          <w:color w:val="000000"/>
          <w:sz w:val="28"/>
        </w:rPr>
        <w:t>
      5. Осы шешім 2015 жылдың 1 қаңтарынан бастап қолданысқа енгізілсін.</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Б.Қылишаев</w:t>
      </w:r>
      <w:r>
        <w:br/>
      </w:r>
      <w:r>
        <w:rPr>
          <w:rFonts w:ascii="Times New Roman"/>
          <w:b w:val="false"/>
          <w:i w:val="false"/>
          <w:color w:val="000000"/>
          <w:sz w:val="28"/>
        </w:rPr>
        <w:t>
</w:t>
      </w:r>
      <w:r>
        <w:br/>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А.Ұлұқбанов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«Бейнеу аудандық экономика және</w:t>
      </w:r>
      <w:r>
        <w:br/>
      </w:r>
      <w:r>
        <w:rPr>
          <w:rFonts w:ascii="Times New Roman"/>
          <w:b w:val="false"/>
          <w:i w:val="false"/>
          <w:color w:val="000000"/>
          <w:sz w:val="28"/>
        </w:rPr>
        <w:t>
      қаржы бөлімі» мемлекеттік мекеме</w:t>
      </w:r>
      <w:r>
        <w:br/>
      </w:r>
      <w:r>
        <w:rPr>
          <w:rFonts w:ascii="Times New Roman"/>
          <w:b w:val="false"/>
          <w:i w:val="false"/>
          <w:color w:val="000000"/>
          <w:sz w:val="28"/>
        </w:rPr>
        <w:t>
      басшысының міндетін атқарушы</w:t>
      </w:r>
      <w:r>
        <w:br/>
      </w:r>
      <w:r>
        <w:rPr>
          <w:rFonts w:ascii="Times New Roman"/>
          <w:b w:val="false"/>
          <w:i w:val="false"/>
          <w:color w:val="000000"/>
          <w:sz w:val="28"/>
        </w:rPr>
        <w:t>
      Б.Б.Әзірханов</w:t>
      </w:r>
      <w:r>
        <w:br/>
      </w:r>
      <w:r>
        <w:rPr>
          <w:rFonts w:ascii="Times New Roman"/>
          <w:b w:val="false"/>
          <w:i w:val="false"/>
          <w:color w:val="000000"/>
          <w:sz w:val="28"/>
        </w:rPr>
        <w:t>
      11 желтоқсан 2015 жыл</w:t>
      </w:r>
      <w:r>
        <w:br/>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Бейнеу аудандық мәслихатының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 37/264 шешімге қосымша</w:t>
      </w:r>
    </w:p>
    <w:bookmarkEnd w:id="1"/>
    <w:p>
      <w:pPr>
        <w:spacing w:after="0"/>
        <w:ind w:left="0"/>
        <w:jc w:val="left"/>
      </w:pPr>
      <w:r>
        <w:rPr>
          <w:rFonts w:ascii="Times New Roman"/>
          <w:b/>
          <w:i w:val="false"/>
          <w:color w:val="000000"/>
        </w:rPr>
        <w:t xml:space="preserve"> 2015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1144"/>
        <w:gridCol w:w="767"/>
        <w:gridCol w:w="809"/>
        <w:gridCol w:w="7529"/>
        <w:gridCol w:w="1668"/>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8 985 207,0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2 305 443,0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455 436,0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455 436,0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330 128,0</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330 128,0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1 473 044,0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1 387 209,0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10 507,0</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74 881,0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39 296,0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4 712,0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12 056,0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22 332,0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6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7 103,0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7 103,0</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30 395,0</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5 911,0</w:t>
            </w:r>
          </w:p>
        </w:tc>
      </w:tr>
      <w:tr>
        <w:trPr>
          <w:trHeight w:val="3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тұрған, заңды тұлғалардағы қатысу үлесіне кірістер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5 806,0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9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1 343,0</w:t>
            </w:r>
          </w:p>
        </w:tc>
      </w:tr>
      <w:tr>
        <w:trPr>
          <w:trHeight w:val="10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1 343,0</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23 141,0</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23 141,0</w:t>
            </w:r>
          </w:p>
        </w:tc>
      </w:tr>
      <w:tr>
        <w:trPr>
          <w:trHeight w:val="3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11 811,0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8 515,0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8 515,0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6 637 558,0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6 637 558,0</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6 637 558,0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9 097 838,5</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275 773,0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12 747,0</w:t>
            </w:r>
          </w:p>
        </w:tc>
      </w:tr>
      <w:tr>
        <w:trPr>
          <w:trHeight w:val="5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12 747,0</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124 624,0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124 624,0</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102 246,0</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102 246,0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25 257,0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10 990,0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6 666,0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5 882,0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ауылдық округі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7 753,0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7 215,0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9 579,0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7 243,0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7 226,0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7 664,0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ауылы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6 771,0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17 142,0</w:t>
            </w:r>
          </w:p>
        </w:tc>
      </w:tr>
      <w:tr>
        <w:trPr>
          <w:trHeight w:val="5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11 601,0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5 541,0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18 146,0</w:t>
            </w:r>
          </w:p>
        </w:tc>
      </w:tr>
      <w:tr>
        <w:trPr>
          <w:trHeight w:val="8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18 146,0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3 891,0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3 891,0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3 891,0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17 975,0</w:t>
            </w:r>
          </w:p>
        </w:tc>
      </w:tr>
      <w:tr>
        <w:trPr>
          <w:trHeight w:val="5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12 729,0</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12 729,0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азаматтық хал актілерін тіркеу бөлімі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5 246,0</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5 246,0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4 675 462,5</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3 727 825,0</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331 591,0</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232 494,0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3 086 632,0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77 108,0</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17 180,0</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98 514,5</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14 282,0</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52 032,0</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11 786,5</w:t>
            </w:r>
          </w:p>
        </w:tc>
      </w:tr>
      <w:tr>
        <w:trPr>
          <w:trHeight w:val="8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10 160,0</w:t>
            </w:r>
          </w:p>
        </w:tc>
      </w:tr>
      <w:tr>
        <w:trPr>
          <w:trHeight w:val="5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10 254,0</w:t>
            </w:r>
          </w:p>
        </w:tc>
      </w:tr>
      <w:tr>
        <w:trPr>
          <w:trHeight w:val="3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831 943,0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831 943,0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395 363,3</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394 910,3</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75 248,4</w:t>
            </w:r>
          </w:p>
        </w:tc>
      </w:tr>
      <w:tr>
        <w:trPr>
          <w:trHeight w:val="8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41 697,0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17 223,0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192 332,0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4 411,0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10 474,4</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7 744,0</w:t>
            </w:r>
          </w:p>
        </w:tc>
      </w:tr>
      <w:tr>
        <w:trPr>
          <w:trHeight w:val="7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18 323,5</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2 050,0</w:t>
            </w:r>
          </w:p>
        </w:tc>
      </w:tr>
      <w:tr>
        <w:trPr>
          <w:trHeight w:val="78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22 851,0</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1 277,0</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5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5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2 923 551,0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9 465,0</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2 045,0</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2 794 873,0</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32 336,0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10 666,0</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35 957,0</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2 714 788,0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117 168,0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46 261,0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45 061,0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40 287,0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40 287,0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30 620,0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30 620,0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218 942,0</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34 995,0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34 995,0</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дене шынықтыру және спорт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73 095,0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73 095,0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5 482,4</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2 176,9</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w:t>
            </w:r>
          </w:p>
        </w:tc>
      </w:tr>
      <w:tr>
        <w:trPr>
          <w:trHeight w:val="6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2 989,7</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дене шынықтыру және спорт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31 646,5</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27 198,0</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1 648,2</w:t>
            </w:r>
          </w:p>
        </w:tc>
      </w:tr>
      <w:tr>
        <w:trPr>
          <w:trHeight w:val="6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2 800,3</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және тілдерді дамыту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16 710,5</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6 722,5</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8 708,0</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1 280,0</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20 296,2</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13 551,2</w:t>
            </w:r>
          </w:p>
        </w:tc>
      </w:tr>
      <w:tr>
        <w:trPr>
          <w:trHeight w:val="6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2 882,5</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3 862,5</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дене шынықтыру және спорт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36 716,4</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30 397,3</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дене шынықтыру және спорт саласында мемлекеттік саясатты іске асыру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6 319,1</w:t>
            </w:r>
          </w:p>
        </w:tc>
      </w:tr>
      <w:tr>
        <w:trPr>
          <w:trHeight w:val="6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71 636,0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12 823,0</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12 823,0</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18 280,0</w:t>
            </w:r>
          </w:p>
        </w:tc>
      </w:tr>
      <w:tr>
        <w:trPr>
          <w:trHeight w:val="5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11 413,0</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4 450,0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8 433,0</w:t>
            </w:r>
          </w:p>
        </w:tc>
      </w:tr>
      <w:tr>
        <w:trPr>
          <w:trHeight w:val="6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7 743,0</w:t>
            </w:r>
          </w:p>
        </w:tc>
      </w:tr>
      <w:tr>
        <w:trPr>
          <w:trHeight w:val="7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32 100,0</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32 100,0</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15 101,0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3 385,6</w:t>
            </w:r>
          </w:p>
        </w:tc>
      </w:tr>
      <w:tr>
        <w:trPr>
          <w:trHeight w:val="11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3 385,6</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6 727,4</w:t>
            </w:r>
          </w:p>
        </w:tc>
      </w:tr>
      <w:tr>
        <w:trPr>
          <w:trHeight w:val="5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6 727,4</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4 988,0</w:t>
            </w:r>
          </w:p>
        </w:tc>
      </w:tr>
      <w:tr>
        <w:trPr>
          <w:trHeight w:val="5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4 988,0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436 552,0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316 192,0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инфрақұрылымын дамыту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309 188,0</w:t>
            </w:r>
          </w:p>
        </w:tc>
      </w:tr>
      <w:tr>
        <w:trPr>
          <w:trHeight w:val="5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7 004,0</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120 360,0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96 585,0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23 775,0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63 314,6</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16 426,6</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8 068,6</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8 358,0</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46 888,0</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46 888,0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242,1</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84 346,0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110 001,0</w:t>
            </w:r>
          </w:p>
        </w:tc>
      </w:tr>
      <w:tr>
        <w:trPr>
          <w:trHeight w:val="5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110 001,0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110 001,0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110 001,0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25 655,0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3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-196 977,5</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196 977,5</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110 001,0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110 001,0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110 001,0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110 001,0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25 655,0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112 631,5</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112 631,5</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112 631,5</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112 631,5</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