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35b2" w14:textId="7153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бойынша тұрмыстық қатты қалдықтарды жинау, әкету, көму және кәдеге жарату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2015 жылғы 28 желтоқсандағы № 38/273 шешімі. Маңғыстау облысы Әділет департаментінде 2015 жылғы 31 желтоқсанда № 2929 болып тіркелді. Күші жойылды-Маңғыстау облысы Бейнеу аудандық мәслихатының 2019 жылғы 5 ақпандағы № 32/267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аудандық мәслихатының 05.02.2019 </w:t>
      </w:r>
      <w:r>
        <w:rPr>
          <w:rFonts w:ascii="Times New Roman"/>
          <w:b w:val="false"/>
          <w:i w:val="false"/>
          <w:color w:val="ff0000"/>
          <w:sz w:val="28"/>
        </w:rPr>
        <w:t>№ 32/267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Маңғыстау облысы Бейнеу аудандық мәслихатының 23.06.2016 </w:t>
      </w:r>
      <w:r>
        <w:rPr>
          <w:rFonts w:ascii="Times New Roman"/>
          <w:b w:val="false"/>
          <w:i w:val="false"/>
          <w:color w:val="ff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2007 жылғы 9 қаңтардағы Қазақстан Республикасының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сәйкес, Бейнеу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ауданы бойынша тұрмыстық қатты қалдықтарды жинау, әкету, көму және кәдеге жарату тарифтері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Маңғыстау облысы Бейнеу аудандық мәслихатының 23.06.2016 </w:t>
      </w:r>
      <w:r>
        <w:rPr>
          <w:rFonts w:ascii="Times New Roman"/>
          <w:b w:val="false"/>
          <w:i w:val="false"/>
          <w:color w:val="00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(Б.Түйешиев) осы шешімнің әділет органдарында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Ж.Оразбайұлы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"Бейнеу аудандық тұрғын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 - коммуналдық шаруашылық,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Т.Т.Нұрмағанбетов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желтоқсан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38/273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ауданы бойынша тұрмыстық қатты қалдықтарды жинау, әкету, көму және кәдеге жарату тарифтері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Бейнеу аудандық мәслихатының 23.06.2016 </w:t>
      </w:r>
      <w:r>
        <w:rPr>
          <w:rFonts w:ascii="Times New Roman"/>
          <w:b w:val="false"/>
          <w:i w:val="false"/>
          <w:color w:val="ff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3171"/>
        <w:gridCol w:w="2065"/>
        <w:gridCol w:w="5369"/>
      </w:tblGrid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Құны, теңге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 және кәдеге жарату тарифі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1276,79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 және әкету тарифі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