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70c1" w14:textId="eb17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"Құрық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16 ақпандағы № 51 қаулысы. Маңғыстау облысы Әділет департаментінде 2015 жылғы 13 наурызда № 2635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"Құрық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"Құрық ауылы әкімінің аппараты" мемлекеттік мекемесі (А.Қазиев)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Ә.Түркменбаевқа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Құрық ауылы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Қазиев Азидолла Бердиевич</w:t>
      </w:r>
    </w:p>
    <w:p>
      <w:pPr>
        <w:spacing w:after="0"/>
        <w:ind w:left="0"/>
        <w:jc w:val="both"/>
      </w:pPr>
      <w:r>
        <w:rPr>
          <w:rFonts w:ascii="Times New Roman"/>
          <w:b w:val="false"/>
          <w:i w:val="false"/>
          <w:color w:val="000000"/>
          <w:sz w:val="28"/>
        </w:rPr>
        <w:t>
      16 ақпан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51 қаулысымен бекітілген</w:t>
            </w:r>
          </w:p>
        </w:tc>
      </w:tr>
    </w:tbl>
    <w:p>
      <w:pPr>
        <w:spacing w:after="0"/>
        <w:ind w:left="0"/>
        <w:jc w:val="both"/>
      </w:pPr>
      <w:r>
        <w:rPr>
          <w:rFonts w:ascii="Times New Roman"/>
          <w:b w:val="false"/>
          <w:i w:val="false"/>
          <w:color w:val="000000"/>
          <w:sz w:val="28"/>
        </w:rPr>
        <w:t>
      "Құрық ауылы әкімінің аппараты" мемлекеттік мекемесінің</w:t>
      </w:r>
    </w:p>
    <w:p>
      <w:pPr>
        <w:spacing w:after="0"/>
        <w:ind w:left="0"/>
        <w:jc w:val="both"/>
      </w:pPr>
      <w:r>
        <w:rPr>
          <w:rFonts w:ascii="Times New Roman"/>
          <w:b w:val="false"/>
          <w:i w:val="false"/>
          <w:color w:val="000000"/>
          <w:sz w:val="28"/>
        </w:rPr>
        <w:t>
      Ережесі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"Құрық ауылы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ауданының әкімдігі "Құрық ауылы әкімінің аппараты" мемлекеттік мекемесінің құрылтайшысы болып табылады.</w:t>
      </w:r>
    </w:p>
    <w:p>
      <w:pPr>
        <w:spacing w:after="0"/>
        <w:ind w:left="0"/>
        <w:jc w:val="both"/>
      </w:pPr>
      <w:r>
        <w:rPr>
          <w:rFonts w:ascii="Times New Roman"/>
          <w:b w:val="false"/>
          <w:i w:val="false"/>
          <w:color w:val="000000"/>
          <w:sz w:val="28"/>
        </w:rPr>
        <w:t>
      3. "Құрық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"Құрық ауылы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"Құрық ауылы әкімінің аппараты"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"Құрық ауылы әкімінің аппараты" мемлекеттік мекемесі егер заңнамаға сәйкес уәкiлеттiк берiлген болса, мемлекеттiң атынан азаматтық-құқықтық қатынастардың тарабы болуға құқығы бар.</w:t>
      </w:r>
    </w:p>
    <w:p>
      <w:pPr>
        <w:spacing w:after="0"/>
        <w:ind w:left="0"/>
        <w:jc w:val="both"/>
      </w:pPr>
      <w:r>
        <w:rPr>
          <w:rFonts w:ascii="Times New Roman"/>
          <w:b w:val="false"/>
          <w:i w:val="false"/>
          <w:color w:val="000000"/>
          <w:sz w:val="28"/>
        </w:rPr>
        <w:t>
      7. "Құрық ауылы әкімінің аппараты" мемлекеттік мекемесі өз құзыретінің мәселелері бойынша заңнамада белгіленген тәртіппен Құрық ауылы әкімінің өкімдері мен шешімдерімен және Қазақстан Республикасының заңнамасында көзделген басқа да актілермен рәсімделетін шешімдер қабылдайды.</w:t>
      </w:r>
    </w:p>
    <w:p>
      <w:pPr>
        <w:spacing w:after="0"/>
        <w:ind w:left="0"/>
        <w:jc w:val="both"/>
      </w:pPr>
      <w:r>
        <w:rPr>
          <w:rFonts w:ascii="Times New Roman"/>
          <w:b w:val="false"/>
          <w:i w:val="false"/>
          <w:color w:val="000000"/>
          <w:sz w:val="28"/>
        </w:rPr>
        <w:t>
      8. "Құрық ауылы әкімінің аппараты" мемлекеттік мекемесінің құрылымы мен штат санының лимитi қолданыстағы заңнамаға сәйкес бекiтiледi.</w:t>
      </w:r>
    </w:p>
    <w:p>
      <w:pPr>
        <w:spacing w:after="0"/>
        <w:ind w:left="0"/>
        <w:jc w:val="both"/>
      </w:pPr>
      <w:r>
        <w:rPr>
          <w:rFonts w:ascii="Times New Roman"/>
          <w:b w:val="false"/>
          <w:i w:val="false"/>
          <w:color w:val="000000"/>
          <w:sz w:val="28"/>
        </w:rPr>
        <w:t>
      9. Заңды тұлғаның орналасқан жері: индекс 130300, Қазақстан Республикасы, Маңғыстау облысы, Қарақия ауданы, Құрық ауылы, Досан Батыр көшесі, № 4 үй.</w:t>
      </w:r>
    </w:p>
    <w:p>
      <w:pPr>
        <w:spacing w:after="0"/>
        <w:ind w:left="0"/>
        <w:jc w:val="both"/>
      </w:pPr>
      <w:r>
        <w:rPr>
          <w:rFonts w:ascii="Times New Roman"/>
          <w:b w:val="false"/>
          <w:i w:val="false"/>
          <w:color w:val="000000"/>
          <w:sz w:val="28"/>
        </w:rPr>
        <w:t>
      10. Мемлекеттiк органның толық атауы:</w:t>
      </w:r>
    </w:p>
    <w:p>
      <w:pPr>
        <w:spacing w:after="0"/>
        <w:ind w:left="0"/>
        <w:jc w:val="both"/>
      </w:pPr>
      <w:r>
        <w:rPr>
          <w:rFonts w:ascii="Times New Roman"/>
          <w:b w:val="false"/>
          <w:i w:val="false"/>
          <w:color w:val="000000"/>
          <w:sz w:val="28"/>
        </w:rPr>
        <w:t>
      мемлекеттік тілде: "Құрық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Курык".</w:t>
      </w:r>
    </w:p>
    <w:p>
      <w:pPr>
        <w:spacing w:after="0"/>
        <w:ind w:left="0"/>
        <w:jc w:val="both"/>
      </w:pPr>
      <w:r>
        <w:rPr>
          <w:rFonts w:ascii="Times New Roman"/>
          <w:b w:val="false"/>
          <w:i w:val="false"/>
          <w:color w:val="000000"/>
          <w:sz w:val="28"/>
        </w:rPr>
        <w:t>
      11. Осы Ереже "Құрық ауылы әкімінің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"Құрық ауылы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p>
      <w:pPr>
        <w:spacing w:after="0"/>
        <w:ind w:left="0"/>
        <w:jc w:val="both"/>
      </w:pPr>
      <w:r>
        <w:rPr>
          <w:rFonts w:ascii="Times New Roman"/>
          <w:b w:val="false"/>
          <w:i w:val="false"/>
          <w:color w:val="000000"/>
          <w:sz w:val="28"/>
        </w:rPr>
        <w:t>
      13. "Құрық ауылы әкімінің аппараты" мемлекеттік мекемесі кәсiпкерлiк субъектiлерiмен "Құрық ауылы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"Құрық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"Құрық ауылы әкімінің аппараты" мемлекеттік мекемесінің жұмыс уақыты Қазақстан Республикасының қолданыстағы заңнамасына сәйкес дербес белгіленеді.</w:t>
      </w:r>
    </w:p>
    <w:p>
      <w:pPr>
        <w:spacing w:after="0"/>
        <w:ind w:left="0"/>
        <w:jc w:val="left"/>
      </w:pPr>
      <w:r>
        <w:rPr>
          <w:rFonts w:ascii="Times New Roman"/>
          <w:b/>
          <w:i w:val="false"/>
          <w:color w:val="000000"/>
        </w:rPr>
        <w:t xml:space="preserve"> 2. "Құрық ауылы әкімінің аппараты" мемлекеттік мекемесінің миссиясы, негiзгi мiндеттерi, функциялары, құқықтары мен мiндеттерi</w:t>
      </w:r>
    </w:p>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 дамытудың мүдделері мен қажеттіліктері байланысымен атқарушы биліктің жалпымемлекеттік саясатын жүргізуді қамтамасыз ету.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 жерлерінде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p>
      <w:pPr>
        <w:spacing w:after="0"/>
        <w:ind w:left="0"/>
        <w:jc w:val="left"/>
      </w:pPr>
      <w:r>
        <w:rPr>
          <w:rFonts w:ascii="Times New Roman"/>
          <w:b/>
          <w:i w:val="false"/>
          <w:color w:val="000000"/>
        </w:rPr>
        <w:t xml:space="preserve"> 3. "Құрық ауылы әкімінің аппараты" мемлекеттік мекемесінің қызметiн ұйымдастыру</w:t>
      </w:r>
    </w:p>
    <w:p>
      <w:pPr>
        <w:spacing w:after="0"/>
        <w:ind w:left="0"/>
        <w:jc w:val="both"/>
      </w:pPr>
      <w:r>
        <w:rPr>
          <w:rFonts w:ascii="Times New Roman"/>
          <w:b w:val="false"/>
          <w:i w:val="false"/>
          <w:color w:val="000000"/>
          <w:sz w:val="28"/>
        </w:rPr>
        <w:t>
      19. "Құрық ауылы әкімінің аппараты" мемлекеттік мекемесіне басшылықты "Құрық ауылы әкімінің аппараты" мемлекеттік мекемесіне жүктелген мiндеттердiң орындалуына және оның функцияларын жүзеге асыруға дербес жауапты болатын ауыл әкімі жүзеге асырады.</w:t>
      </w:r>
    </w:p>
    <w:p>
      <w:pPr>
        <w:spacing w:after="0"/>
        <w:ind w:left="0"/>
        <w:jc w:val="both"/>
      </w:pPr>
      <w:r>
        <w:rPr>
          <w:rFonts w:ascii="Times New Roman"/>
          <w:b w:val="false"/>
          <w:i w:val="false"/>
          <w:color w:val="000000"/>
          <w:sz w:val="28"/>
        </w:rPr>
        <w:t>
      20. Ауыл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p>
      <w:pPr>
        <w:spacing w:after="0"/>
        <w:ind w:left="0"/>
        <w:jc w:val="both"/>
      </w:pPr>
      <w:r>
        <w:rPr>
          <w:rFonts w:ascii="Times New Roman"/>
          <w:b w:val="false"/>
          <w:i w:val="false"/>
          <w:color w:val="000000"/>
          <w:sz w:val="28"/>
        </w:rPr>
        <w:t>
      21. Ауыл әкімінің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 қызметкерлерінің лауазымдық нұсқаулықтарын бекітеді;</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6)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11)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13)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14)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15)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Құрық ауылының әкімі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Құрық ауылының әкімі орынбасарының өкілеттігін қолданыстағы заңнамаға сәйкес белгілейді.</w:t>
      </w:r>
    </w:p>
    <w:p>
      <w:pPr>
        <w:spacing w:after="0"/>
        <w:ind w:left="0"/>
        <w:jc w:val="left"/>
      </w:pPr>
      <w:r>
        <w:rPr>
          <w:rFonts w:ascii="Times New Roman"/>
          <w:b/>
          <w:i w:val="false"/>
          <w:color w:val="000000"/>
        </w:rPr>
        <w:t xml:space="preserve"> 4. "Құрық ауылы әкімінің аппараты" мемлекеттік мекемесінің мүлкі</w:t>
      </w:r>
    </w:p>
    <w:p>
      <w:pPr>
        <w:spacing w:after="0"/>
        <w:ind w:left="0"/>
        <w:jc w:val="both"/>
      </w:pPr>
      <w:r>
        <w:rPr>
          <w:rFonts w:ascii="Times New Roman"/>
          <w:b w:val="false"/>
          <w:i w:val="false"/>
          <w:color w:val="000000"/>
          <w:sz w:val="28"/>
        </w:rPr>
        <w:t>
      23. "Құрық ауылы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"Құрық ауылы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24. "Құрық ауылы әкімінің аппараты"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"Құрық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"Құрық ауылы әкімінің аппараты"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26. "Құрық ауылы әкімінің аппараты" мемлекеттік мекемесінің құрылтай құжаттарына өзгерістер мен толықтырулар енгізу Қарақия ауданы әкімдігінің шешімі бойынша жүзеге асырылады.</w:t>
      </w:r>
    </w:p>
    <w:p>
      <w:pPr>
        <w:spacing w:after="0"/>
        <w:ind w:left="0"/>
        <w:jc w:val="both"/>
      </w:pPr>
      <w:r>
        <w:rPr>
          <w:rFonts w:ascii="Times New Roman"/>
          <w:b w:val="false"/>
          <w:i w:val="false"/>
          <w:color w:val="000000"/>
          <w:sz w:val="28"/>
        </w:rPr>
        <w:t>
      27. "Құрық ауылы әкімінің аппараты"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"Құрық ауылы әкімінің аппараты" мемлекеттік мекемесінің қайта ұйымдастыру және тарату</w:t>
      </w:r>
    </w:p>
    <w:p>
      <w:pPr>
        <w:spacing w:after="0"/>
        <w:ind w:left="0"/>
        <w:jc w:val="both"/>
      </w:pPr>
      <w:r>
        <w:rPr>
          <w:rFonts w:ascii="Times New Roman"/>
          <w:b w:val="false"/>
          <w:i w:val="false"/>
          <w:color w:val="000000"/>
          <w:sz w:val="28"/>
        </w:rPr>
        <w:t>
      28. "Құрық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