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6292" w14:textId="9516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мәдениет,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13 наурыздағы № 93 қаулысы. Маңғыстау облысы Әділет департаментінде 2015 жылғы 14 сәуірдегі № 2675 болып тіркелді. Күші жойылды – Маңғыстау облысы Қарақия ауданы әкімдігінің 2016 жылғы 06 маусымдағы № 166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"Қарақия аудандық мәдениет,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"Қарақия аудандық мәдениет, дене шынықтыру және спорт бөлімі" мемлекеттік мекемесі (Д.Атағараев)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А.Бекқайыровқа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Дауылбаев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"Қарақия аудандық мәдениет, дене </w:t>
      </w:r>
      <w:r>
        <w:br/>
      </w:r>
      <w:r>
        <w:rPr>
          <w:rFonts w:ascii="Times New Roman"/>
          <w:b w:val="false"/>
          <w:i w:val="false"/>
          <w:color w:val="000000"/>
          <w:sz w:val="28"/>
        </w:rPr>
        <w:t xml:space="preserve">
      шынықтыру және спорт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Атагараев Дуйсенбай Айткалиевич </w:t>
      </w:r>
      <w:r>
        <w:br/>
      </w:r>
      <w:r>
        <w:rPr>
          <w:rFonts w:ascii="Times New Roman"/>
          <w:b w:val="false"/>
          <w:i w:val="false"/>
          <w:color w:val="000000"/>
          <w:sz w:val="28"/>
        </w:rPr>
        <w:t>
      13 наурыз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93 қаулысымен бекітілген</w:t>
            </w:r>
          </w:p>
        </w:tc>
      </w:tr>
    </w:tbl>
    <w:bookmarkStart w:name="z7" w:id="0"/>
    <w:p>
      <w:pPr>
        <w:spacing w:after="0"/>
        <w:ind w:left="0"/>
        <w:jc w:val="left"/>
      </w:pPr>
      <w:r>
        <w:rPr>
          <w:rFonts w:ascii="Times New Roman"/>
          <w:b/>
          <w:i w:val="false"/>
          <w:color w:val="000000"/>
        </w:rPr>
        <w:t xml:space="preserve"> "Қарақия аудандық мәдениет,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"Қарақия аудандық мәдениет, дене шынықтыру және спорт бөлімі" мемлекеттік мекемесі мәдениет,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Алынып тасталды - Маңғыстау облысы Қарақия ауданы әкімдігінің 20.10.2015 </w:t>
      </w:r>
      <w:r>
        <w:rPr>
          <w:rFonts w:ascii="Times New Roman"/>
          <w:b w:val="false"/>
          <w:i w:val="false"/>
          <w:color w:val="ff0000"/>
          <w:sz w:val="28"/>
        </w:rPr>
        <w:t>N 283</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r>
        <w:br/>
      </w:r>
      <w:r>
        <w:rPr>
          <w:rFonts w:ascii="Times New Roman"/>
          <w:b w:val="false"/>
          <w:i w:val="false"/>
          <w:color w:val="000000"/>
          <w:sz w:val="28"/>
        </w:rPr>
        <w:t>
      3. Қарақия ауданының әкімдігі "Қарақия аудандық мәдениет, дене шынықтыру және спорт бөлімі" мемлекеттік мекемесінің құрылтайшысы болып табылады.</w:t>
      </w:r>
      <w:r>
        <w:br/>
      </w:r>
      <w:r>
        <w:rPr>
          <w:rFonts w:ascii="Times New Roman"/>
          <w:b w:val="false"/>
          <w:i w:val="false"/>
          <w:color w:val="000000"/>
          <w:sz w:val="28"/>
        </w:rPr>
        <w:t>
      4. "Қарақия аудандық мәдениет,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5. "Қарақия аудандық мәдениет, дене шынықтыру және спорт бөлімі"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6. "Қарақия аудандық мәдениет, дене шынықтыру және спорт бөлімі" мемлекеттік мекемесі азаматтық-құқықтық қатынастарға өз атынан түседi.</w:t>
      </w:r>
      <w:r>
        <w:br/>
      </w:r>
      <w:r>
        <w:rPr>
          <w:rFonts w:ascii="Times New Roman"/>
          <w:b w:val="false"/>
          <w:i w:val="false"/>
          <w:color w:val="000000"/>
          <w:sz w:val="28"/>
        </w:rPr>
        <w:t>
      7. "Қарақия аудандық мәдениет, дене шынықтыру және спорт бөлімі" мемлекеттік мекемесі егер заңнамаға сәйкес уәкiлеттiк берiлген болса, мемлекеттiң атынан азаматтық-құқықтық қатынастардың тарабы болуға құқығы бар.</w:t>
      </w:r>
      <w:r>
        <w:br/>
      </w:r>
      <w:r>
        <w:rPr>
          <w:rFonts w:ascii="Times New Roman"/>
          <w:b w:val="false"/>
          <w:i w:val="false"/>
          <w:color w:val="000000"/>
          <w:sz w:val="28"/>
        </w:rPr>
        <w:t>
      8. "Қарақия аудандық мәдениет, дене шынықтыру және спорт бөлімі" мемлекеттік мекемесі өз құзыретінің мәселелері бойынша заңнамада белгіленген тәртіппен "Қарақия аудандық мәдениет, дене шынықтыру және спорт бөлімі" мемлекеттік мекемеcі басшысының бұйрықтарымен ресімделетін шешімдер қабылдайды.</w:t>
      </w:r>
      <w:r>
        <w:br/>
      </w:r>
      <w:r>
        <w:rPr>
          <w:rFonts w:ascii="Times New Roman"/>
          <w:b w:val="false"/>
          <w:i w:val="false"/>
          <w:color w:val="000000"/>
          <w:sz w:val="28"/>
        </w:rPr>
        <w:t>
      9. "Қарақия аудандық мәдениет, дене шынықтыру және спорт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xml:space="preserve">
      10. Заңды тұлғаның орналасқан жері: Қазақстан Республикасы, индекс 130300, Маңғыстау облысы, Қарақия ауданы, Құрық ауылы, Досан Батыр көшесі, № 3 үй. </w:t>
      </w:r>
      <w:r>
        <w:br/>
      </w:r>
      <w:r>
        <w:rPr>
          <w:rFonts w:ascii="Times New Roman"/>
          <w:b w:val="false"/>
          <w:i w:val="false"/>
          <w:color w:val="000000"/>
          <w:sz w:val="28"/>
        </w:rPr>
        <w:t>
      11. Мемлекеттiк органның толық атауы:</w:t>
      </w:r>
      <w:r>
        <w:br/>
      </w:r>
      <w:r>
        <w:rPr>
          <w:rFonts w:ascii="Times New Roman"/>
          <w:b w:val="false"/>
          <w:i w:val="false"/>
          <w:color w:val="000000"/>
          <w:sz w:val="28"/>
        </w:rPr>
        <w:t>
      Мемлекеттік тілде: "Қарақия аудандық мәдениет, дене шынықтыру және спорт бөлімі" мемлекеттік мекемесі;</w:t>
      </w:r>
      <w:r>
        <w:br/>
      </w:r>
      <w:r>
        <w:rPr>
          <w:rFonts w:ascii="Times New Roman"/>
          <w:b w:val="false"/>
          <w:i w:val="false"/>
          <w:color w:val="000000"/>
          <w:sz w:val="28"/>
        </w:rPr>
        <w:t>
      орыс тілінде: государственное учреждение "Каракиянский районный отдел культуры, физической культуры и спорта".</w:t>
      </w:r>
      <w:r>
        <w:br/>
      </w:r>
      <w:r>
        <w:rPr>
          <w:rFonts w:ascii="Times New Roman"/>
          <w:b w:val="false"/>
          <w:i w:val="false"/>
          <w:color w:val="000000"/>
          <w:sz w:val="28"/>
        </w:rPr>
        <w:t>
      12. Осы Ереже "Қарақия аудандық мәдениет,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13. "Қарақия аудандық мәдениет, дене шынықтыру және спорт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14. "Қарақия аудандық мәдениет, дене шынықтыру және спорт бөлімі" мемлекеттік мекемесіне кәсiпкерлiк субъектiлерiмен "Қарақия аудандық мәдениет,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"Қарақия аудандық мәдениет,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15. "Қарақия аудандық мәдениет, дене шынықтыру және спорт бөлімі" мемлекеттік мекемесінің жұмыс уақыты Қазақстан Республикасының қолданыстағы заңнамасына сәйкес дербес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"Қарақия аудандық мәдениет, дене шынықтыру және спорт бөлімі" мемлекеттік мекемесінің миссиясы, негiзгi мiндеттерi, функциялары, құқықтары мен мiндеттерi</w:t>
      </w:r>
    </w:p>
    <w:p>
      <w:pPr>
        <w:spacing w:after="0"/>
        <w:ind w:left="0"/>
        <w:jc w:val="left"/>
      </w:pPr>
      <w:r>
        <w:rPr>
          <w:rFonts w:ascii="Times New Roman"/>
          <w:b w:val="false"/>
          <w:i w:val="false"/>
          <w:color w:val="000000"/>
          <w:sz w:val="28"/>
        </w:rPr>
        <w:t>      16. Миссиясы:</w:t>
      </w:r>
      <w:r>
        <w:br/>
      </w:r>
      <w:r>
        <w:rPr>
          <w:rFonts w:ascii="Times New Roman"/>
          <w:b w:val="false"/>
          <w:i w:val="false"/>
          <w:color w:val="000000"/>
          <w:sz w:val="28"/>
        </w:rPr>
        <w:t>
      Аудандық деңгейде мәдениет, дене шынықтыру және спорт саласында мемлекеттік саясатты жүзеге асыру.</w:t>
      </w:r>
      <w:r>
        <w:br/>
      </w:r>
      <w:r>
        <w:rPr>
          <w:rFonts w:ascii="Times New Roman"/>
          <w:b w:val="false"/>
          <w:i w:val="false"/>
          <w:color w:val="000000"/>
          <w:sz w:val="28"/>
        </w:rPr>
        <w:t>
      17. Міндеттері:</w:t>
      </w:r>
      <w:r>
        <w:br/>
      </w:r>
      <w:r>
        <w:rPr>
          <w:rFonts w:ascii="Times New Roman"/>
          <w:b w:val="false"/>
          <w:i w:val="false"/>
          <w:color w:val="000000"/>
          <w:sz w:val="28"/>
        </w:rPr>
        <w:t>
      1) аудан аумағында бұқаралық спорт және ұлттық спорт түрлерінің дамуын қамтамасыз ету;</w:t>
      </w:r>
      <w:r>
        <w:br/>
      </w:r>
      <w:r>
        <w:rPr>
          <w:rFonts w:ascii="Times New Roman"/>
          <w:b w:val="false"/>
          <w:i w:val="false"/>
          <w:color w:val="000000"/>
          <w:sz w:val="28"/>
        </w:rPr>
        <w:t>
      2) бұқаралық, ұлттық спорт түрлерінен, мүгедектер спортынан аудандық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3) спорт инфрақұрылымын дамыту қызметін үйлестіру;</w:t>
      </w:r>
      <w:r>
        <w:br/>
      </w:r>
      <w:r>
        <w:rPr>
          <w:rFonts w:ascii="Times New Roman"/>
          <w:b w:val="false"/>
          <w:i w:val="false"/>
          <w:color w:val="000000"/>
          <w:sz w:val="28"/>
        </w:rPr>
        <w:t>
      4) ұлттық мәдениетті өркендету, сақтау, дамыту және тарату;</w:t>
      </w:r>
      <w:r>
        <w:br/>
      </w:r>
      <w:r>
        <w:rPr>
          <w:rFonts w:ascii="Times New Roman"/>
          <w:b w:val="false"/>
          <w:i w:val="false"/>
          <w:color w:val="000000"/>
          <w:sz w:val="28"/>
        </w:rPr>
        <w:t>
      5) ауданның мәдени-рухани дамуының жетістіктері мен үлгілерін насихаттауға бағытталған мәдени шаралар жүргізу.</w:t>
      </w:r>
      <w:r>
        <w:br/>
      </w:r>
      <w:r>
        <w:rPr>
          <w:rFonts w:ascii="Times New Roman"/>
          <w:b w:val="false"/>
          <w:i w:val="false"/>
          <w:color w:val="000000"/>
          <w:sz w:val="28"/>
        </w:rPr>
        <w:t>
      18. Функциялары:</w:t>
      </w:r>
      <w:r>
        <w:br/>
      </w:r>
      <w:r>
        <w:rPr>
          <w:rFonts w:ascii="Times New Roman"/>
          <w:b w:val="false"/>
          <w:i w:val="false"/>
          <w:color w:val="000000"/>
          <w:sz w:val="28"/>
        </w:rPr>
        <w:t>
      1) ауданда мәдениет, дене шынықтыру және спортты дамыту жөніндегі жұмыстарды ұйымдастыру;</w:t>
      </w:r>
      <w:r>
        <w:br/>
      </w:r>
      <w:r>
        <w:rPr>
          <w:rFonts w:ascii="Times New Roman"/>
          <w:b w:val="false"/>
          <w:i w:val="false"/>
          <w:color w:val="000000"/>
          <w:sz w:val="28"/>
        </w:rPr>
        <w:t>
      2) жеке тұлғалардың тұрғылықты жерi бойынша және олардың көпшiлiк демалу орындарында спортпен шұғылдануы үшiн инфрақұрылымды жасау бойынша шаралар қабылдау;</w:t>
      </w:r>
      <w:r>
        <w:br/>
      </w:r>
      <w:r>
        <w:rPr>
          <w:rFonts w:ascii="Times New Roman"/>
          <w:b w:val="false"/>
          <w:i w:val="false"/>
          <w:color w:val="000000"/>
          <w:sz w:val="28"/>
        </w:rPr>
        <w:t>
      3) аккредиттелген жергiлiктi спорт федерацияларымен бiрлесiп, спорт түрлерi бойынша аудандық спорттық жарыстарды өткiзу;</w:t>
      </w:r>
      <w:r>
        <w:br/>
      </w:r>
      <w:r>
        <w:rPr>
          <w:rFonts w:ascii="Times New Roman"/>
          <w:b w:val="false"/>
          <w:i w:val="false"/>
          <w:color w:val="000000"/>
          <w:sz w:val="28"/>
        </w:rPr>
        <w:t>
      4) спорт түрлерi бойынша аудандық құрама командаларды даярлауды және олардың облыстық спорттық жарыстарға қатысуын қамтамасыз ету;</w:t>
      </w:r>
      <w:r>
        <w:br/>
      </w:r>
      <w:r>
        <w:rPr>
          <w:rFonts w:ascii="Times New Roman"/>
          <w:b w:val="false"/>
          <w:i w:val="false"/>
          <w:color w:val="000000"/>
          <w:sz w:val="28"/>
        </w:rPr>
        <w:t>
      5) аудан аумағында бұқаралық спортты және ұлттық спорт түрлерiн дамытуды қамтамасыз ету;</w:t>
      </w:r>
      <w:r>
        <w:br/>
      </w:r>
      <w:r>
        <w:rPr>
          <w:rFonts w:ascii="Times New Roman"/>
          <w:b w:val="false"/>
          <w:i w:val="false"/>
          <w:color w:val="000000"/>
          <w:sz w:val="28"/>
        </w:rPr>
        <w:t>
      6) аудан аумағында аудандық дене шынықтыру-спорт ұйымдарының қызметiн үйлестiру;</w:t>
      </w:r>
      <w:r>
        <w:br/>
      </w:r>
      <w:r>
        <w:rPr>
          <w:rFonts w:ascii="Times New Roman"/>
          <w:b w:val="false"/>
          <w:i w:val="false"/>
          <w:color w:val="000000"/>
          <w:sz w:val="28"/>
        </w:rPr>
        <w:t>
      7)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беру;</w:t>
      </w:r>
      <w:r>
        <w:br/>
      </w:r>
      <w:r>
        <w:rPr>
          <w:rFonts w:ascii="Times New Roman"/>
          <w:b w:val="false"/>
          <w:i w:val="false"/>
          <w:color w:val="000000"/>
          <w:sz w:val="28"/>
        </w:rPr>
        <w:t>
      8) мынадай бiлiктiлiк санаттарын беру: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w:t>
      </w:r>
      <w:r>
        <w:br/>
      </w:r>
      <w:r>
        <w:rPr>
          <w:rFonts w:ascii="Times New Roman"/>
          <w:b w:val="false"/>
          <w:i w:val="false"/>
          <w:color w:val="000000"/>
          <w:sz w:val="28"/>
        </w:rPr>
        <w:t>
      9) спорттық-бұқаралық iс-шаралардың бiрыңғай өңiрлiк күнтiзбесiн iске асыру;</w:t>
      </w:r>
      <w:r>
        <w:br/>
      </w:r>
      <w:r>
        <w:rPr>
          <w:rFonts w:ascii="Times New Roman"/>
          <w:b w:val="false"/>
          <w:i w:val="false"/>
          <w:color w:val="000000"/>
          <w:sz w:val="28"/>
        </w:rPr>
        <w:t>
      10) аудан аумағында спорттық iс-шараларды ұйымдастыруды және өткiзудi үйлестiру;</w:t>
      </w:r>
      <w:r>
        <w:br/>
      </w:r>
      <w:r>
        <w:rPr>
          <w:rFonts w:ascii="Times New Roman"/>
          <w:b w:val="false"/>
          <w:i w:val="false"/>
          <w:color w:val="000000"/>
          <w:sz w:val="28"/>
        </w:rPr>
        <w:t>
      11) Қазақстан Республикасының заңнамасында белгiленген нысанда және мерзiмдерде облыстың жергiлiктi атқарушы органына ұсыну үшін аудан аумағында дене шынықтыру мен спортты дамыту жөнiндегi ақпаратты жинауды, талдауды жүзеге асыру;</w:t>
      </w:r>
      <w:r>
        <w:br/>
      </w:r>
      <w:r>
        <w:rPr>
          <w:rFonts w:ascii="Times New Roman"/>
          <w:b w:val="false"/>
          <w:i w:val="false"/>
          <w:color w:val="000000"/>
          <w:sz w:val="28"/>
        </w:rPr>
        <w:t>
      12) 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қалыптастыру және бекiту;</w:t>
      </w:r>
      <w:r>
        <w:br/>
      </w:r>
      <w:r>
        <w:rPr>
          <w:rFonts w:ascii="Times New Roman"/>
          <w:b w:val="false"/>
          <w:i w:val="false"/>
          <w:color w:val="000000"/>
          <w:sz w:val="28"/>
        </w:rPr>
        <w:t>
      13) ресми дене шынықтыру және спорт iс-шараларын медициналық қамтамасыз етудi ұйымдастыру;</w:t>
      </w:r>
      <w:r>
        <w:br/>
      </w:r>
      <w:r>
        <w:rPr>
          <w:rFonts w:ascii="Times New Roman"/>
          <w:b w:val="false"/>
          <w:i w:val="false"/>
          <w:color w:val="000000"/>
          <w:sz w:val="28"/>
        </w:rPr>
        <w:t>
      14) дене шынықтыру және спорттық iс-шараларын өткiзу кезiнде қоғамдық тәртiп пен қоғамдық қауiпсiздiктi қамтамасыз ету;</w:t>
      </w:r>
      <w:r>
        <w:br/>
      </w:r>
      <w:r>
        <w:rPr>
          <w:rFonts w:ascii="Times New Roman"/>
          <w:b w:val="false"/>
          <w:i w:val="false"/>
          <w:color w:val="000000"/>
          <w:sz w:val="28"/>
        </w:rPr>
        <w:t>
      15) аудан аумағында спорт ғимараттарын салу мәселелерін үйлестіру және олардың халыққа қолжетімді болуын қамтамасыз ету;</w:t>
      </w:r>
      <w:r>
        <w:br/>
      </w:r>
      <w:r>
        <w:rPr>
          <w:rFonts w:ascii="Times New Roman"/>
          <w:b w:val="false"/>
          <w:i w:val="false"/>
          <w:color w:val="000000"/>
          <w:sz w:val="28"/>
        </w:rPr>
        <w:t>
      16) спорт ұйымдарына әдістемелік және консультациялық көмек көрсету;</w:t>
      </w:r>
      <w:r>
        <w:br/>
      </w:r>
      <w:r>
        <w:rPr>
          <w:rFonts w:ascii="Times New Roman"/>
          <w:b w:val="false"/>
          <w:i w:val="false"/>
          <w:color w:val="000000"/>
          <w:sz w:val="28"/>
        </w:rPr>
        <w:t>
      17) аудандық мамандандырылмаған балалар-жасөспірімдер спорттық мектебінің қызметін қамтамасыз ету;</w:t>
      </w:r>
      <w:r>
        <w:br/>
      </w:r>
      <w:r>
        <w:rPr>
          <w:rFonts w:ascii="Times New Roman"/>
          <w:b w:val="false"/>
          <w:i w:val="false"/>
          <w:color w:val="000000"/>
          <w:sz w:val="28"/>
        </w:rPr>
        <w:t>
      18) дене шынықтыру мен спортты насихаттауды жүргiзу, денсаулықтарын сақтау және нығайту, аурулардың алдын алу, жұмысқа қабiлеттiлiк пен белсендi ұзақ өмiр сүрудiң жоғары деңгейiне, сондай-ақ iзгiлiк мұраттары мен спорт құндылықтарына қол жеткiзу үшiн дене шынықтыру компоненттерiн практикалық пайдалануда халықтың бiлiм деңгейiн арттыру;</w:t>
      </w:r>
      <w:r>
        <w:br/>
      </w:r>
      <w:r>
        <w:rPr>
          <w:rFonts w:ascii="Times New Roman"/>
          <w:b w:val="false"/>
          <w:i w:val="false"/>
          <w:color w:val="000000"/>
          <w:sz w:val="28"/>
        </w:rPr>
        <w:t>
      19) мүгедектерге дене шынықтырумен және спортпен шұғылдану үшiн спорт ғимараттарына баруға жағдай жасау;</w:t>
      </w:r>
      <w:r>
        <w:br/>
      </w:r>
      <w:r>
        <w:rPr>
          <w:rFonts w:ascii="Times New Roman"/>
          <w:b w:val="false"/>
          <w:i w:val="false"/>
          <w:color w:val="000000"/>
          <w:sz w:val="28"/>
        </w:rPr>
        <w:t>
      20) мекеменің құзыреті шегінде аудан әкімі және әкімдігінің нормативтік құқықтық актілерінің жобаларын дайындау;</w:t>
      </w:r>
      <w:r>
        <w:br/>
      </w:r>
      <w:r>
        <w:rPr>
          <w:rFonts w:ascii="Times New Roman"/>
          <w:b w:val="false"/>
          <w:i w:val="false"/>
          <w:color w:val="000000"/>
          <w:sz w:val="28"/>
        </w:rPr>
        <w:t>
      21) театр, музыка және кино өнері, кітапхана және мұражай ісі, мәдени-демалыс қызмет саласында ауданның мемлекеттік мәдениет ұйымдарын құру, сондай-ақ олардың қызметін үйлестіруді жүзеге асыру;</w:t>
      </w:r>
      <w:r>
        <w:br/>
      </w:r>
      <w:r>
        <w:rPr>
          <w:rFonts w:ascii="Times New Roman"/>
          <w:b w:val="false"/>
          <w:i w:val="false"/>
          <w:color w:val="000000"/>
          <w:sz w:val="28"/>
        </w:rPr>
        <w:t>
      22)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23) ауданның мемлекеттік мәдени және спорт ұйымдарын аттестаттаудан өткізу;</w:t>
      </w:r>
      <w:r>
        <w:br/>
      </w:r>
      <w:r>
        <w:rPr>
          <w:rFonts w:ascii="Times New Roman"/>
          <w:b w:val="false"/>
          <w:i w:val="false"/>
          <w:color w:val="000000"/>
          <w:sz w:val="28"/>
        </w:rPr>
        <w:t>
      24) өз құзыреті шегінде мәдениет саласындағы коммуналдық меншікті басқаруды жүзеге асыру;</w:t>
      </w:r>
      <w:r>
        <w:br/>
      </w:r>
      <w:r>
        <w:rPr>
          <w:rFonts w:ascii="Times New Roman"/>
          <w:b w:val="false"/>
          <w:i w:val="false"/>
          <w:color w:val="000000"/>
          <w:sz w:val="28"/>
        </w:rPr>
        <w:t>
      25) 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26) мәдениет және өнер мекемелері мен кәсіпорындарының материалдық-техникалық базасының жағдайына, сондай-ақ аудан мәдениеті мен өнері саласының даму жағдайына талдау жасау;</w:t>
      </w:r>
      <w:r>
        <w:br/>
      </w:r>
      <w:r>
        <w:rPr>
          <w:rFonts w:ascii="Times New Roman"/>
          <w:b w:val="false"/>
          <w:i w:val="false"/>
          <w:color w:val="000000"/>
          <w:sz w:val="28"/>
        </w:rPr>
        <w:t>
      27) ведомстволық бағыныстағы мекеме, кәсіпорын басшыларын қызметке тағайындау және қызметтен босату;</w:t>
      </w:r>
      <w:r>
        <w:br/>
      </w:r>
      <w:r>
        <w:rPr>
          <w:rFonts w:ascii="Times New Roman"/>
          <w:b w:val="false"/>
          <w:i w:val="false"/>
          <w:color w:val="000000"/>
          <w:sz w:val="28"/>
        </w:rPr>
        <w:t>
      28) жергiлiктi мемлекеттiк басқару мүдделерiнде Қазақстан Республикасының заңнамасымен жүктелетiн өзге де өкiлеттiктердi жүзеге асыру.</w:t>
      </w:r>
      <w:r>
        <w:br/>
      </w:r>
      <w:r>
        <w:rPr>
          <w:rFonts w:ascii="Times New Roman"/>
          <w:b w:val="false"/>
          <w:i w:val="false"/>
          <w:color w:val="000000"/>
          <w:sz w:val="28"/>
        </w:rPr>
        <w:t>
      19. Құқықтары мен міндеттері:</w:t>
      </w:r>
      <w:r>
        <w:br/>
      </w:r>
      <w:r>
        <w:rPr>
          <w:rFonts w:ascii="Times New Roman"/>
          <w:b w:val="false"/>
          <w:i w:val="false"/>
          <w:color w:val="000000"/>
          <w:sz w:val="28"/>
        </w:rPr>
        <w:t>
      1)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r>
        <w:br/>
      </w:r>
      <w:r>
        <w:rPr>
          <w:rFonts w:ascii="Times New Roman"/>
          <w:b w:val="false"/>
          <w:i w:val="false"/>
          <w:color w:val="000000"/>
          <w:sz w:val="28"/>
        </w:rPr>
        <w:t>
      2)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r>
        <w:br/>
      </w: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қабылдауға;</w:t>
      </w:r>
      <w:r>
        <w:br/>
      </w:r>
      <w:r>
        <w:rPr>
          <w:rFonts w:ascii="Times New Roman"/>
          <w:b w:val="false"/>
          <w:i w:val="false"/>
          <w:color w:val="000000"/>
          <w:sz w:val="28"/>
        </w:rPr>
        <w:t>
      4) мәдениет, спорт саласында кәсіпорындарға ұйымдастырушылық-әдістемелік, ақпараттық және өзге де көмек көрсетуге;</w:t>
      </w:r>
      <w:r>
        <w:br/>
      </w:r>
      <w:r>
        <w:rPr>
          <w:rFonts w:ascii="Times New Roman"/>
          <w:b w:val="false"/>
          <w:i w:val="false"/>
          <w:color w:val="000000"/>
          <w:sz w:val="28"/>
        </w:rPr>
        <w:t>
      5) мекеменің мүддесін барлық құзыретті органдарда, мекемелерде, ұйымдарда, сондай-ақ сотта және құқық қорғау органдарында білдіруге;</w:t>
      </w:r>
      <w:r>
        <w:br/>
      </w:r>
      <w:r>
        <w:rPr>
          <w:rFonts w:ascii="Times New Roman"/>
          <w:b w:val="false"/>
          <w:i w:val="false"/>
          <w:color w:val="000000"/>
          <w:sz w:val="28"/>
        </w:rPr>
        <w:t>
      6) қолданыстағы заңнамаға сәйкес тұрғындарға сапалы мемлекеттік қызмет көрсетуге;</w:t>
      </w:r>
      <w:r>
        <w:br/>
      </w:r>
      <w:r>
        <w:rPr>
          <w:rFonts w:ascii="Times New Roman"/>
          <w:b w:val="false"/>
          <w:i w:val="false"/>
          <w:color w:val="000000"/>
          <w:sz w:val="28"/>
        </w:rPr>
        <w:t>
      7) Қазақстан Республикасының мемлекеттік қызмет туралы заңнамасын іске асыруға;</w:t>
      </w:r>
      <w:r>
        <w:br/>
      </w: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"Қарақия аудандық мәдениет, дене шынықтыру және спорт бөлімі" мемлекеттік мекемесінің қызметiн ұйымдастыру</w:t>
      </w:r>
    </w:p>
    <w:p>
      <w:pPr>
        <w:spacing w:after="0"/>
        <w:ind w:left="0"/>
        <w:jc w:val="left"/>
      </w:pPr>
      <w:r>
        <w:rPr>
          <w:rFonts w:ascii="Times New Roman"/>
          <w:b w:val="false"/>
          <w:i w:val="false"/>
          <w:color w:val="000000"/>
          <w:sz w:val="28"/>
        </w:rPr>
        <w:t>      20. "Қарақия аудандық мәдениет, дене шынықтыру және спорт бөлімі" мемлекеттік мекемесіне басшылықты "Қарақия аудандық мәдениет, дене шынықтыру және спорт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21. "Қарақия аудандық мәдениет, дене шынықтыру және спорт бөлімі" мемлекеттік мекемесінің бiрiншi басшысын аудан әкімі қызметке тағайындайды және қызметтен босатады.</w:t>
      </w:r>
      <w:r>
        <w:br/>
      </w:r>
      <w:r>
        <w:rPr>
          <w:rFonts w:ascii="Times New Roman"/>
          <w:b w:val="false"/>
          <w:i w:val="false"/>
          <w:color w:val="000000"/>
          <w:sz w:val="28"/>
        </w:rPr>
        <w:t>
      22. "Қарақия аудандық мәдениет,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r>
        <w:br/>
      </w: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r>
        <w:br/>
      </w: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r>
        <w:br/>
      </w:r>
      <w:r>
        <w:rPr>
          <w:rFonts w:ascii="Times New Roman"/>
          <w:b w:val="false"/>
          <w:i w:val="false"/>
          <w:color w:val="000000"/>
          <w:sz w:val="28"/>
        </w:rPr>
        <w:t>
      4) мекеме қызметкерлерінің өкілеттіктерін анықтайды;</w:t>
      </w:r>
      <w:r>
        <w:br/>
      </w:r>
      <w:r>
        <w:rPr>
          <w:rFonts w:ascii="Times New Roman"/>
          <w:b w:val="false"/>
          <w:i w:val="false"/>
          <w:color w:val="000000"/>
          <w:sz w:val="28"/>
        </w:rPr>
        <w:t>
      5) мекеменің атынан сенімхатсыз іс-әрекет жасайды, барлық ұйымдарда оның мүдделерін ұсынады;</w:t>
      </w:r>
      <w:r>
        <w:br/>
      </w:r>
      <w:r>
        <w:rPr>
          <w:rFonts w:ascii="Times New Roman"/>
          <w:b w:val="false"/>
          <w:i w:val="false"/>
          <w:color w:val="000000"/>
          <w:sz w:val="28"/>
        </w:rPr>
        <w:t>
      6) шарттар жасасады;</w:t>
      </w:r>
      <w:r>
        <w:br/>
      </w:r>
      <w:r>
        <w:rPr>
          <w:rFonts w:ascii="Times New Roman"/>
          <w:b w:val="false"/>
          <w:i w:val="false"/>
          <w:color w:val="000000"/>
          <w:sz w:val="28"/>
        </w:rPr>
        <w:t>
      7) сенімхаттар береді;</w:t>
      </w:r>
      <w:r>
        <w:br/>
      </w:r>
      <w:r>
        <w:rPr>
          <w:rFonts w:ascii="Times New Roman"/>
          <w:b w:val="false"/>
          <w:i w:val="false"/>
          <w:color w:val="000000"/>
          <w:sz w:val="28"/>
        </w:rPr>
        <w:t>
      8) банк есеп шоттарын ашады және заңнамаға сәйкес өзге мәмілелерді жасасады;</w:t>
      </w:r>
      <w:r>
        <w:br/>
      </w: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r>
        <w:br/>
      </w:r>
      <w:r>
        <w:rPr>
          <w:rFonts w:ascii="Times New Roman"/>
          <w:b w:val="false"/>
          <w:i w:val="false"/>
          <w:color w:val="000000"/>
          <w:sz w:val="28"/>
        </w:rPr>
        <w:t>
      10) мекеменің барлық қызметкерлері үшін міндетті бұйрықтар шығарады және нұсқаулар береді;</w:t>
      </w:r>
      <w:r>
        <w:br/>
      </w:r>
      <w:r>
        <w:rPr>
          <w:rFonts w:ascii="Times New Roman"/>
          <w:b w:val="false"/>
          <w:i w:val="false"/>
          <w:color w:val="000000"/>
          <w:sz w:val="28"/>
        </w:rPr>
        <w:t>
      11) мекеме қызметкерлерін жұмысқа қабылдайды және жұмыстан босатады;</w:t>
      </w:r>
      <w:r>
        <w:br/>
      </w:r>
      <w:r>
        <w:rPr>
          <w:rFonts w:ascii="Times New Roman"/>
          <w:b w:val="false"/>
          <w:i w:val="false"/>
          <w:color w:val="000000"/>
          <w:sz w:val="28"/>
        </w:rPr>
        <w:t>
      12) мекеме қызметкерлеріне мадақтау шарасын қабылдайды және тәртіптік жаза қолданады;</w:t>
      </w:r>
      <w:r>
        <w:br/>
      </w: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r>
        <w:br/>
      </w: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r>
        <w:br/>
      </w:r>
      <w:r>
        <w:rPr>
          <w:rFonts w:ascii="Times New Roman"/>
          <w:b w:val="false"/>
          <w:i w:val="false"/>
          <w:color w:val="000000"/>
          <w:sz w:val="28"/>
        </w:rPr>
        <w:t>
      "Қарақия аудандық мәдениет,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"Қарақия аудандық мәдениет, дене шынықтыру және спорт бөлімі" мемлекеттік мекемесінің мүлкі</w:t>
      </w:r>
    </w:p>
    <w:p>
      <w:pPr>
        <w:spacing w:after="0"/>
        <w:ind w:left="0"/>
        <w:jc w:val="left"/>
      </w:pPr>
      <w:r>
        <w:rPr>
          <w:rFonts w:ascii="Times New Roman"/>
          <w:b w:val="false"/>
          <w:i w:val="false"/>
          <w:color w:val="000000"/>
          <w:sz w:val="28"/>
        </w:rPr>
        <w:t>      23. "Қарақия аудандық мәдениет, дене шынықтыру және спорт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"Қарақия аудандық мәдениет, дене шынықтыру және спорт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24. "Қарақия аудандық мәдениет,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25. Егер заңнамада өзгеше көзделмесе, "Қарақия аудандық мәдениет, дене шынықтыру және спорт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"Қарақия аудандық мәдениет, дене шынықтыру және спорт бөлімі" мемлекеттік мекемесінің құрылтай құжаттарына өзгерістер мен толықтырулар енгізу</w:t>
      </w:r>
    </w:p>
    <w:p>
      <w:pPr>
        <w:spacing w:after="0"/>
        <w:ind w:left="0"/>
        <w:jc w:val="left"/>
      </w:pPr>
      <w:r>
        <w:rPr>
          <w:rFonts w:ascii="Times New Roman"/>
          <w:b w:val="false"/>
          <w:i w:val="false"/>
          <w:color w:val="000000"/>
          <w:sz w:val="28"/>
        </w:rPr>
        <w:t>      26. "Қарақия аудандық мәдениет, дене шынықтыру және спорт бөлімі" мемлекеттік мекемесінің құрылтай құжаттарына өзгерістер мен толықтырулар енгізу Қарақия ауданы әкімдігінің шешімі бойынша жүзеге асырылады.</w:t>
      </w:r>
      <w:r>
        <w:br/>
      </w:r>
      <w:r>
        <w:rPr>
          <w:rFonts w:ascii="Times New Roman"/>
          <w:b w:val="false"/>
          <w:i w:val="false"/>
          <w:color w:val="000000"/>
          <w:sz w:val="28"/>
        </w:rPr>
        <w:t>
      27. "Қарақия аудандық мәдениет, дене шынықтыру және спорт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6. "Қарақия аудандық мәдениет, дене шынықтыру және спорт бөлімі" мемлекеттік мекемесін қайта ұйымдастыру және тарату</w:t>
      </w:r>
    </w:p>
    <w:bookmarkEnd w:id="1"/>
    <w:p>
      <w:pPr>
        <w:spacing w:after="0"/>
        <w:ind w:left="0"/>
        <w:jc w:val="left"/>
      </w:pPr>
      <w:r>
        <w:rPr>
          <w:rFonts w:ascii="Times New Roman"/>
          <w:b w:val="false"/>
          <w:i w:val="false"/>
          <w:color w:val="000000"/>
          <w:sz w:val="28"/>
        </w:rPr>
        <w:t>      28. "Қарақия аудандық мәдениет,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29. "Қарақия аудандық мәдениет, дене шынықтыру және спорт бөлімі" мемлекеттік мекемесінің және оның ведомоствосының қарамағындағы мемлекеттік мекемелердің тізбесі:</w:t>
      </w:r>
      <w:r>
        <w:br/>
      </w:r>
      <w:r>
        <w:rPr>
          <w:rFonts w:ascii="Times New Roman"/>
          <w:b w:val="false"/>
          <w:i w:val="false"/>
          <w:color w:val="000000"/>
          <w:sz w:val="28"/>
        </w:rPr>
        <w:t>
      1) Қарақия аудандық мәдениет, дене шынықтыру және спорт бөлімінің "Қарақия аудандық орталық кітапханасы" коммуналдық мемлекеттік мекемесі;</w:t>
      </w:r>
      <w:r>
        <w:br/>
      </w:r>
      <w:r>
        <w:rPr>
          <w:rFonts w:ascii="Times New Roman"/>
          <w:b w:val="false"/>
          <w:i w:val="false"/>
          <w:color w:val="000000"/>
          <w:sz w:val="28"/>
        </w:rPr>
        <w:t>
      2) Қарақия аудандық мәдениет, дене шынықтыру және спорт бөлімінің "Қарақия аудандық Мәдениет үйі" мемлекеттік коммуналдық қазыналық кәсіпорны;</w:t>
      </w:r>
      <w:r>
        <w:br/>
      </w:r>
      <w:r>
        <w:rPr>
          <w:rFonts w:ascii="Times New Roman"/>
          <w:b w:val="false"/>
          <w:i w:val="false"/>
          <w:color w:val="000000"/>
          <w:sz w:val="28"/>
        </w:rPr>
        <w:t>
      3) Қарақия аудандық мәдениет, дене шынықтыру және спорт бөлімінің "Қарақия аудандық балалар мен жасөспірімдер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ff0000"/>
          <w:sz w:val="28"/>
        </w:rPr>
        <w:t xml:space="preserve">      Ескерту. 6 - бөлім 29 тармақпен толықтырылды – Маңғыстау облысы Қарақия ауданы әкімдігінің 20.10.2015 </w:t>
      </w:r>
      <w:r>
        <w:rPr>
          <w:rFonts w:ascii="Times New Roman"/>
          <w:b w:val="false"/>
          <w:i w:val="false"/>
          <w:color w:val="ff0000"/>
          <w:sz w:val="28"/>
        </w:rPr>
        <w:t>N 284</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