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1ab8" w14:textId="49c1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маслихаттың 2014 жылғы 29 желтоқсандағы № 24/247 "2015-2017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2015 жылғы 29 маусымдағы № 27/284 шешімі. Маңғыстау облысы Әділет департаментінде 2015 жылғы 15 шілдеде № 2768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2014 жылғы 11 желтоқсандағы № 21/304 "2015-2017 жылдарға арналған облыстық бюджет туралы" шешіміне өзгерістер мен толықтырулар енгізу туралы" 2015 жылғы 23 маусымдағы </w:t>
      </w:r>
      <w:r>
        <w:rPr>
          <w:rFonts w:ascii="Times New Roman"/>
          <w:b w:val="false"/>
          <w:i w:val="false"/>
          <w:color w:val="000000"/>
          <w:sz w:val="28"/>
        </w:rPr>
        <w:t>№ 26/403</w:t>
      </w:r>
      <w:r>
        <w:rPr>
          <w:rFonts w:ascii="Times New Roman"/>
          <w:b w:val="false"/>
          <w:i w:val="false"/>
          <w:color w:val="000000"/>
          <w:sz w:val="28"/>
        </w:rPr>
        <w:t xml:space="preserve"> Маңғыстау облыстық мәслихатының шешіміне (нормативтік құқықтық актілерді мемлекеттік тіркеу Тізілімінде № 2752 болып тіркелген) сәйкес, Қарақия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Қарақия аудандық мәслихатының 2014 жылғы 29 желтоқсандағы </w:t>
      </w:r>
      <w:r>
        <w:rPr>
          <w:rFonts w:ascii="Times New Roman"/>
          <w:b w:val="false"/>
          <w:i w:val="false"/>
          <w:color w:val="000000"/>
          <w:sz w:val="28"/>
        </w:rPr>
        <w:t>№ 24/247</w:t>
      </w:r>
      <w:r>
        <w:rPr>
          <w:rFonts w:ascii="Times New Roman"/>
          <w:b w:val="false"/>
          <w:i w:val="false"/>
          <w:color w:val="000000"/>
          <w:sz w:val="28"/>
        </w:rPr>
        <w:t xml:space="preserve"> "2015-2017 жылдарға арналған аудандық бюджет туралы" шешіміне (нормативтік құқықтық актілерді мемлекеттік тіркеу Тізілімінде № 2596 болып тіркелген, "Әділет" ақпараттық-құқықтық жүйесінде 2015 жылдың 2 ақпанда жарияланған)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2015-2017 жылдарға арналған аудандық бюджет қосымшаларға сәйкес, оның ішінде 2015 жылға келесідей көлемдерде бекітілсін:</w:t>
      </w:r>
      <w:r>
        <w:br/>
      </w:r>
      <w:r>
        <w:rPr>
          <w:rFonts w:ascii="Times New Roman"/>
          <w:b w:val="false"/>
          <w:i w:val="false"/>
          <w:color w:val="000000"/>
          <w:sz w:val="28"/>
        </w:rPr>
        <w:t>
      1) кірістер – 10 386 385,6 мың теңге, оның ішінде:</w:t>
      </w:r>
      <w:r>
        <w:br/>
      </w:r>
      <w:r>
        <w:rPr>
          <w:rFonts w:ascii="Times New Roman"/>
          <w:b w:val="false"/>
          <w:i w:val="false"/>
          <w:color w:val="000000"/>
          <w:sz w:val="28"/>
        </w:rPr>
        <w:t>
      салықтық түсімдер бойынша – 8 139 182,6 мың теңге;</w:t>
      </w:r>
      <w:r>
        <w:br/>
      </w:r>
      <w:r>
        <w:rPr>
          <w:rFonts w:ascii="Times New Roman"/>
          <w:b w:val="false"/>
          <w:i w:val="false"/>
          <w:color w:val="000000"/>
          <w:sz w:val="28"/>
        </w:rPr>
        <w:t>
      салықтық емес түсімдер</w:t>
      </w:r>
      <w:r>
        <w:br/>
      </w:r>
      <w:r>
        <w:rPr>
          <w:rFonts w:ascii="Times New Roman"/>
          <w:b w:val="false"/>
          <w:i w:val="false"/>
          <w:color w:val="000000"/>
          <w:sz w:val="28"/>
        </w:rPr>
        <w:t>
      бойынша – 7 772,0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 27 058,0 мың теңге;</w:t>
      </w:r>
      <w:r>
        <w:br/>
      </w:r>
      <w:r>
        <w:rPr>
          <w:rFonts w:ascii="Times New Roman"/>
          <w:b w:val="false"/>
          <w:i w:val="false"/>
          <w:color w:val="000000"/>
          <w:sz w:val="28"/>
        </w:rPr>
        <w:t>
      трансферттер түсімдері бойынша – 2 212 373,0 мың теңге.</w:t>
      </w:r>
      <w:r>
        <w:br/>
      </w:r>
      <w:r>
        <w:rPr>
          <w:rFonts w:ascii="Times New Roman"/>
          <w:b w:val="false"/>
          <w:i w:val="false"/>
          <w:color w:val="000000"/>
          <w:sz w:val="28"/>
        </w:rPr>
        <w:t>
      2) шығындар – 10 545 665,9 мың теңге.</w:t>
      </w:r>
      <w:r>
        <w:br/>
      </w:r>
      <w:r>
        <w:rPr>
          <w:rFonts w:ascii="Times New Roman"/>
          <w:b w:val="false"/>
          <w:i w:val="false"/>
          <w:color w:val="000000"/>
          <w:sz w:val="28"/>
        </w:rPr>
        <w:t>
      3) таза бюджеттік кредиттеу – 88 510,0 мың теңге:</w:t>
      </w:r>
      <w:r>
        <w:br/>
      </w:r>
      <w:r>
        <w:rPr>
          <w:rFonts w:ascii="Times New Roman"/>
          <w:b w:val="false"/>
          <w:i w:val="false"/>
          <w:color w:val="000000"/>
          <w:sz w:val="28"/>
        </w:rPr>
        <w:t>
      бюджеттік кредиттер – 110 001,0 мың теңге;</w:t>
      </w:r>
      <w:r>
        <w:br/>
      </w:r>
      <w:r>
        <w:rPr>
          <w:rFonts w:ascii="Times New Roman"/>
          <w:b w:val="false"/>
          <w:i w:val="false"/>
          <w:color w:val="000000"/>
          <w:sz w:val="28"/>
        </w:rPr>
        <w:t>
      бюджеттік кредиттерді өтеу – 21 491,0 мың теңге.</w:t>
      </w:r>
      <w:r>
        <w:br/>
      </w:r>
      <w:r>
        <w:rPr>
          <w:rFonts w:ascii="Times New Roman"/>
          <w:b w:val="false"/>
          <w:i w:val="false"/>
          <w:color w:val="000000"/>
          <w:sz w:val="28"/>
        </w:rPr>
        <w:t>
      4) қаржы активтерімен</w:t>
      </w:r>
      <w:r>
        <w:br/>
      </w:r>
      <w:r>
        <w:rPr>
          <w:rFonts w:ascii="Times New Roman"/>
          <w:b w:val="false"/>
          <w:i w:val="false"/>
          <w:color w:val="000000"/>
          <w:sz w:val="28"/>
        </w:rPr>
        <w:t>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w:t>
      </w:r>
      <w:r>
        <w:br/>
      </w:r>
      <w:r>
        <w:rPr>
          <w:rFonts w:ascii="Times New Roman"/>
          <w:b w:val="false"/>
          <w:i w:val="false"/>
          <w:color w:val="000000"/>
          <w:sz w:val="28"/>
        </w:rPr>
        <w:t>
      сатудан түсетін түсімдер – 0 теңге.</w:t>
      </w:r>
      <w:r>
        <w:br/>
      </w:r>
      <w:r>
        <w:rPr>
          <w:rFonts w:ascii="Times New Roman"/>
          <w:b w:val="false"/>
          <w:i w:val="false"/>
          <w:color w:val="000000"/>
          <w:sz w:val="28"/>
        </w:rPr>
        <w:t>
      5) бюджет тапшылығы (профициті) – 247 790,3 мың теңге.</w:t>
      </w:r>
      <w:r>
        <w:br/>
      </w: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(профицитін пайдалану) –247 790,3 мың теңге;</w:t>
      </w:r>
      <w:r>
        <w:br/>
      </w:r>
      <w:r>
        <w:rPr>
          <w:rFonts w:ascii="Times New Roman"/>
          <w:b w:val="false"/>
          <w:i w:val="false"/>
          <w:color w:val="000000"/>
          <w:sz w:val="28"/>
        </w:rPr>
        <w:t>
      қарыздар түсімі – 21 491,0 мың теңге;</w:t>
      </w:r>
      <w:r>
        <w:br/>
      </w:r>
      <w:r>
        <w:rPr>
          <w:rFonts w:ascii="Times New Roman"/>
          <w:b w:val="false"/>
          <w:i w:val="false"/>
          <w:color w:val="000000"/>
          <w:sz w:val="28"/>
        </w:rPr>
        <w:t>
      қарыздарды өтеу – 21 491,0 мың теңге;</w:t>
      </w:r>
      <w:r>
        <w:br/>
      </w:r>
      <w:r>
        <w:rPr>
          <w:rFonts w:ascii="Times New Roman"/>
          <w:b w:val="false"/>
          <w:i w:val="false"/>
          <w:color w:val="000000"/>
          <w:sz w:val="28"/>
        </w:rPr>
        <w:t xml:space="preserve">
      бюджет қаражатының </w:t>
      </w:r>
      <w:r>
        <w:br/>
      </w:r>
      <w:r>
        <w:rPr>
          <w:rFonts w:ascii="Times New Roman"/>
          <w:b w:val="false"/>
          <w:i w:val="false"/>
          <w:color w:val="000000"/>
          <w:sz w:val="28"/>
        </w:rPr>
        <w:t>
      пайдаланатын қалдықтары – 158 280,3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Әлеуметтік көмектерді келесідей мөлшерде белгілеуге құқық берілсін:</w:t>
      </w:r>
      <w:r>
        <w:br/>
      </w:r>
      <w:r>
        <w:rPr>
          <w:rFonts w:ascii="Times New Roman"/>
          <w:b w:val="false"/>
          <w:i w:val="false"/>
          <w:color w:val="000000"/>
          <w:sz w:val="28"/>
        </w:rPr>
        <w:t>
      1) 22 наурыз – Наурыз мерекесі:</w:t>
      </w:r>
      <w:r>
        <w:br/>
      </w:r>
      <w:r>
        <w:rPr>
          <w:rFonts w:ascii="Times New Roman"/>
          <w:b w:val="false"/>
          <w:i w:val="false"/>
          <w:color w:val="000000"/>
          <w:sz w:val="28"/>
        </w:rPr>
        <w:t>
      "Алтын алқа", "Күміс алқа" алқаларымен марапатталған көп балалы аналар немесе бұрын "Батыр ана" атағын алған, I және II дәрежедегі "Ана даңқы" орденімен марапатталғандарға – 2 (екі) айлық есептік көрсеткіш";</w:t>
      </w:r>
      <w:r>
        <w:br/>
      </w:r>
      <w:r>
        <w:rPr>
          <w:rFonts w:ascii="Times New Roman"/>
          <w:b w:val="false"/>
          <w:i w:val="false"/>
          <w:color w:val="000000"/>
          <w:sz w:val="28"/>
        </w:rPr>
        <w:t>
      2) 1986 жыл 26 сәуір – Чернобыльдағы атом электр станциясы (бұдан әрі – АЭС) апат күні:</w:t>
      </w:r>
      <w:r>
        <w:br/>
      </w:r>
      <w:r>
        <w:rPr>
          <w:rFonts w:ascii="Times New Roman"/>
          <w:b w:val="false"/>
          <w:i w:val="false"/>
          <w:color w:val="000000"/>
          <w:sz w:val="28"/>
        </w:rPr>
        <w:t>
      Чернобыльдағы АЭС апатты жоюға қатысушы мүгедектерге - 60 (алпыс) айлық есептік көрсеткіш;</w:t>
      </w:r>
      <w:r>
        <w:br/>
      </w:r>
      <w:r>
        <w:rPr>
          <w:rFonts w:ascii="Times New Roman"/>
          <w:b w:val="false"/>
          <w:i w:val="false"/>
          <w:color w:val="000000"/>
          <w:sz w:val="28"/>
        </w:rPr>
        <w:t>
      1986-1987 жылдардағы Чернобыльдағы АЭС апатты жоюға қатысушыларға - 50 (елу) айлық есептік көрсеткіш;</w:t>
      </w:r>
      <w:r>
        <w:br/>
      </w:r>
      <w:r>
        <w:rPr>
          <w:rFonts w:ascii="Times New Roman"/>
          <w:b w:val="false"/>
          <w:i w:val="false"/>
          <w:color w:val="000000"/>
          <w:sz w:val="28"/>
        </w:rPr>
        <w:t>
      1988-1989 жылдардағы Чернобыльдағы АЭС апатты жоюға қатысушыларға - 20 (жиырма) айлық есептік көрсеткіш;</w:t>
      </w:r>
      <w:r>
        <w:br/>
      </w:r>
      <w:r>
        <w:rPr>
          <w:rFonts w:ascii="Times New Roman"/>
          <w:b w:val="false"/>
          <w:i w:val="false"/>
          <w:color w:val="000000"/>
          <w:sz w:val="28"/>
        </w:rPr>
        <w:t>
      3) 9 мамыр – Жеңіс күні:</w:t>
      </w:r>
      <w:r>
        <w:br/>
      </w:r>
      <w:r>
        <w:rPr>
          <w:rFonts w:ascii="Times New Roman"/>
          <w:b w:val="false"/>
          <w:i w:val="false"/>
          <w:color w:val="000000"/>
          <w:sz w:val="28"/>
        </w:rPr>
        <w:t>
      Ұлы Отан соғысының қатысушылары мен мүгедектеріне – 100 (жүз) айлық есептік көрсеткіш;</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адамдарға (Чернобыль атом электр станциясындағы апатты жою салдарынан мүгедек болған тұлғалардан басқа) - 60 (алпыс) айлық есептік көрсеткіш;</w:t>
      </w:r>
      <w:r>
        <w:br/>
      </w:r>
      <w:r>
        <w:rPr>
          <w:rFonts w:ascii="Times New Roman"/>
          <w:b w:val="false"/>
          <w:i w:val="false"/>
          <w:color w:val="000000"/>
          <w:sz w:val="28"/>
        </w:rPr>
        <w:t>
      жеңілдіктер мен кепілдіктер жағынан Ұлы Отан соғысының қатысушыларына теңестірілген адамдарға (1986-1987 жылдардағы Чернобыль атом электр станциясындағы апатты жоюға қатысушылардан басқа) - 50 (елу) айлық есептік көрсеткіш;</w:t>
      </w:r>
      <w:r>
        <w:br/>
      </w:r>
      <w:r>
        <w:rPr>
          <w:rFonts w:ascii="Times New Roman"/>
          <w:b w:val="false"/>
          <w:i w:val="false"/>
          <w:color w:val="000000"/>
          <w:sz w:val="28"/>
        </w:rPr>
        <w:t>
      жеңілдіктер мен кепілдіктер жағынан Ұлы Отан соғысының қатысушыларына теңестірілген адамдарға (1988-1989 жылдардағы Чернобыль атом электр станциясындағы апатты жоюға қатысушылардан басқа) - 20 (жиырма) айлық есептік көрсеткіш;</w:t>
      </w:r>
      <w:r>
        <w:br/>
      </w:r>
      <w:r>
        <w:rPr>
          <w:rFonts w:ascii="Times New Roman"/>
          <w:b w:val="false"/>
          <w:i w:val="false"/>
          <w:color w:val="000000"/>
          <w:sz w:val="28"/>
        </w:rPr>
        <w:t>
      Ауғанстандағы немесе соғыс қимылдары жүргiзiлген басқа мемлекеттердегі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органдар қызметкерлерінің отбасыларына – 40 (қырық) айлық есептік көрсеткіш;</w:t>
      </w:r>
      <w:r>
        <w:br/>
      </w:r>
      <w:r>
        <w:rPr>
          <w:rFonts w:ascii="Times New Roman"/>
          <w:b w:val="false"/>
          <w:i w:val="false"/>
          <w:color w:val="000000"/>
          <w:sz w:val="28"/>
        </w:rPr>
        <w:t>
      бейбіт уақытта әскери қызмет, арнаулы мемлекеттік органдарда қызмет атқару кезінде қаза тапқан (қайтыс болған) әскери қызметшілердің, арнаулы мемлекеттік органдар қызметкерлерінің отбасыларына, қызметтік міндеттерін атқару кезінде қаза тапқан ішкі істер органдары қызметкерлерінің отбасыларына – 40 (қырық) айлық есептік көрсеткіш;</w:t>
      </w:r>
      <w:r>
        <w:br/>
      </w:r>
      <w:r>
        <w:rPr>
          <w:rFonts w:ascii="Times New Roman"/>
          <w:b w:val="false"/>
          <w:i w:val="false"/>
          <w:color w:val="000000"/>
          <w:sz w:val="28"/>
        </w:rPr>
        <w:t>
      Чернобыльдағы АЭС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 40 (қырық) айлық есептік көрсеткіш;</w:t>
      </w:r>
      <w:r>
        <w:br/>
      </w:r>
      <w:r>
        <w:rPr>
          <w:rFonts w:ascii="Times New Roman"/>
          <w:b w:val="false"/>
          <w:i w:val="false"/>
          <w:color w:val="000000"/>
          <w:sz w:val="28"/>
        </w:rPr>
        <w:t>
      сәуле аурулары салдарынан қайтыс болғандардың немесе қайтыс болған мүгедектердің, сондай-ақ қайтыс болуы Чернобыльдағы АЭС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40 (қырық) айлық есептік көрсеткіш;</w:t>
      </w:r>
      <w:r>
        <w:br/>
      </w:r>
      <w:r>
        <w:rPr>
          <w:rFonts w:ascii="Times New Roman"/>
          <w:b w:val="false"/>
          <w:i w:val="false"/>
          <w:color w:val="000000"/>
          <w:sz w:val="28"/>
        </w:rPr>
        <w:t>
      қайтыс болған соғыс мүгедектерінің және соларға теңестірілген мүгедектердің әйеліне (еріне), сондай-ақ қайтыс болған соғысқа қатысушылардың, партизандардың, астыртын әрекет жасаушылардың, "Ленинградты қорғағаны үшін" медалімен немесе "Қоршаудағы Ленинградтың тұрғынына" белгісімен марапатталған азаматтардың, жалпы сырқаттанудың, еңбекте мертігудің және басқа да себептердің (құқыққа қарсыларын қоспағанда) салдарынан мүгедек деп танылғандардың екінші рет некеге отырмаған әйеліне (еріне) – 40 (қырық) айлық есептік көрсеткіш;</w:t>
      </w:r>
      <w:r>
        <w:br/>
      </w:r>
      <w:r>
        <w:rPr>
          <w:rFonts w:ascii="Times New Roman"/>
          <w:b w:val="false"/>
          <w:i w:val="false"/>
          <w:color w:val="000000"/>
          <w:sz w:val="28"/>
        </w:rPr>
        <w:t>
      Ұлы Отан соғысы жылдарында тылдағы жан қиярлық еңбегі үшін мінсіз әскери қызметі үшін бұрынғы Кеңестік Социалистік Республикалар Одағының ордендерiмен және медальдарымен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Кеңестік Социалистік Республикалар Одағының ордендерiмен және медальдарымен марапатталмаған адамдарға - 40 (қырық) айлық есептік көрсеткіш;</w:t>
      </w:r>
      <w:r>
        <w:br/>
      </w:r>
      <w:r>
        <w:rPr>
          <w:rFonts w:ascii="Times New Roman"/>
          <w:b w:val="false"/>
          <w:i w:val="false"/>
          <w:color w:val="000000"/>
          <w:sz w:val="28"/>
        </w:rPr>
        <w:t>
      Тәжік-ауған шекарасындағы жауынгерлік іс-қимылдарына қатысушыларына - 50 (елу) айлық есептік көрсеткіш;</w:t>
      </w:r>
      <w:r>
        <w:br/>
      </w:r>
      <w:r>
        <w:rPr>
          <w:rFonts w:ascii="Times New Roman"/>
          <w:b w:val="false"/>
          <w:i w:val="false"/>
          <w:color w:val="000000"/>
          <w:sz w:val="28"/>
        </w:rPr>
        <w:t>
      Ұлы Отан соғысындағы Жеңістің 70 жылдығына орай Батыр қалаларға және әскери Даңқ қалаларына, Тәуелсіз Мемлекеттер Достастығына қатысушы мемлекеттердің аумағындағы шайқас болған жерлерге, сонымен бірге қазақстандық жауынгерлер жерленген жерлерге бару үшін Ұлы Отан соғысының ардагерлеріне, Ұлы Отан соғысында қаза тапқан майдангерлердің отбасы мүшелерін - әр адамға 150 000 (бір жүз елу мың) теңгеден артық емес мөлшерде біржолғы қаржылай көмек көрсетілуін қамтамасыз ету.</w:t>
      </w:r>
      <w:r>
        <w:br/>
      </w:r>
      <w:r>
        <w:rPr>
          <w:rFonts w:ascii="Times New Roman"/>
          <w:b w:val="false"/>
          <w:i w:val="false"/>
          <w:color w:val="000000"/>
          <w:sz w:val="28"/>
        </w:rPr>
        <w:t>
      Семей ядролық сынақ полигонындағы ядролық сынақтар салдарынан зардап шеккендер қатарына жататын азаматтарға – 20 000 (жиырма мың) теңге;</w:t>
      </w:r>
      <w:r>
        <w:br/>
      </w:r>
      <w:r>
        <w:rPr>
          <w:rFonts w:ascii="Times New Roman"/>
          <w:b w:val="false"/>
          <w:i w:val="false"/>
          <w:color w:val="000000"/>
          <w:sz w:val="28"/>
        </w:rPr>
        <w:t>
      4) 1 мамыр – Қазақстан халқының бірлігі мерекесі:</w:t>
      </w:r>
      <w:r>
        <w:br/>
      </w:r>
      <w:r>
        <w:rPr>
          <w:rFonts w:ascii="Times New Roman"/>
          <w:b w:val="false"/>
          <w:i w:val="false"/>
          <w:color w:val="000000"/>
          <w:sz w:val="28"/>
        </w:rPr>
        <w:t>
      бірінші, екінші, үшінші топтағы мүгедектерге,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r>
        <w:br/>
      </w:r>
      <w:r>
        <w:rPr>
          <w:rFonts w:ascii="Times New Roman"/>
          <w:b w:val="false"/>
          <w:i w:val="false"/>
          <w:color w:val="000000"/>
          <w:sz w:val="28"/>
        </w:rPr>
        <w:t>
      5) 1 маусым – Балаларды қорғау күні:</w:t>
      </w:r>
      <w:r>
        <w:br/>
      </w:r>
      <w:r>
        <w:rPr>
          <w:rFonts w:ascii="Times New Roman"/>
          <w:b w:val="false"/>
          <w:i w:val="false"/>
          <w:color w:val="000000"/>
          <w:sz w:val="28"/>
        </w:rPr>
        <w:t>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r>
        <w:br/>
      </w:r>
      <w:r>
        <w:rPr>
          <w:rFonts w:ascii="Times New Roman"/>
          <w:b w:val="false"/>
          <w:i w:val="false"/>
          <w:color w:val="000000"/>
          <w:sz w:val="28"/>
        </w:rPr>
        <w:t>
      6) 30 тамыз – Қазақстан Республикасының Конституциясы күні:</w:t>
      </w:r>
      <w:r>
        <w:br/>
      </w:r>
      <w:r>
        <w:rPr>
          <w:rFonts w:ascii="Times New Roman"/>
          <w:b w:val="false"/>
          <w:i w:val="false"/>
          <w:color w:val="000000"/>
          <w:sz w:val="28"/>
        </w:rPr>
        <w:t>
      асыраушысынан айырылуы бойынша мемлекеттік әлеуметтік жәрдемақы алушыларға (балаларға) жылына бір рет - 8 (сегіз) айлық есептік көрсеткіш;</w:t>
      </w:r>
      <w:r>
        <w:br/>
      </w:r>
      <w:r>
        <w:rPr>
          <w:rFonts w:ascii="Times New Roman"/>
          <w:b w:val="false"/>
          <w:i w:val="false"/>
          <w:color w:val="000000"/>
          <w:sz w:val="28"/>
        </w:rPr>
        <w:t>
      Қазақстан Республикасына сіңірген ерекше еңбегі үшін зейнетақы тағайындалған тұлғаларға жылына бір рет - 60 (алпыс) айлық есептік көрсеткіш;</w:t>
      </w:r>
      <w:r>
        <w:br/>
      </w:r>
      <w:r>
        <w:rPr>
          <w:rFonts w:ascii="Times New Roman"/>
          <w:b w:val="false"/>
          <w:i w:val="false"/>
          <w:color w:val="000000"/>
          <w:sz w:val="28"/>
        </w:rPr>
        <w:t>
      Маңғыстау облысына сіңірген ерекше еңбегі үшін дербес зейнетақы тағайындалған тұлғалар, "Қазақстан Республикасында арнаулы мемлекеттік жәрдемақылар туралы" Қазақстан Республикасының Заңына сәйкес арнаулы мемлекеттік әлеуметтік жәрдемақы алмайтын санатындағы тұлғаларға жылына бір рет - 36 (отыз алты) айлық есептік көрсеткіш;</w:t>
      </w:r>
      <w:r>
        <w:br/>
      </w:r>
      <w:r>
        <w:rPr>
          <w:rFonts w:ascii="Times New Roman"/>
          <w:b w:val="false"/>
          <w:i w:val="false"/>
          <w:color w:val="000000"/>
          <w:sz w:val="28"/>
        </w:rPr>
        <w:t>
      бірінші, екінші, үшінші топтағы мүгедектерге,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r>
        <w:br/>
      </w:r>
      <w:r>
        <w:rPr>
          <w:rFonts w:ascii="Times New Roman"/>
          <w:b w:val="false"/>
          <w:i w:val="false"/>
          <w:color w:val="000000"/>
          <w:sz w:val="28"/>
        </w:rPr>
        <w:t>
      7) 1 қазан - Халықаралық қарттар күні:</w:t>
      </w:r>
      <w:r>
        <w:br/>
      </w:r>
      <w:r>
        <w:rPr>
          <w:rFonts w:ascii="Times New Roman"/>
          <w:b w:val="false"/>
          <w:i w:val="false"/>
          <w:color w:val="000000"/>
          <w:sz w:val="28"/>
        </w:rPr>
        <w:t>
      жасы бойынша мемлекеттік әлеуметтік жәрдемақы алушылар және 70 (жетпіс) жастан жоғары зейнеткерлерге - 2 (екі) айлық есептік көрсеткіш.";</w:t>
      </w:r>
      <w:r>
        <w:br/>
      </w:r>
      <w:r>
        <w:rPr>
          <w:rFonts w:ascii="Times New Roman"/>
          <w:b w:val="false"/>
          <w:i w:val="false"/>
          <w:color w:val="000000"/>
          <w:sz w:val="28"/>
        </w:rPr>
        <w:t>
      8) 6 қазан - Қазақстан Республикасының мүгедектер күні:</w:t>
      </w:r>
      <w:r>
        <w:br/>
      </w:r>
      <w:r>
        <w:rPr>
          <w:rFonts w:ascii="Times New Roman"/>
          <w:b w:val="false"/>
          <w:i w:val="false"/>
          <w:color w:val="000000"/>
          <w:sz w:val="28"/>
        </w:rPr>
        <w:t>
      бірінші, екінші, үшінші топтағы мүгедектерге,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r>
        <w:br/>
      </w:r>
      <w:r>
        <w:rPr>
          <w:rFonts w:ascii="Times New Roman"/>
          <w:b w:val="false"/>
          <w:i w:val="false"/>
          <w:color w:val="000000"/>
          <w:sz w:val="28"/>
        </w:rPr>
        <w:t>
      9) 16 желтоқсан – Тәуелсіздік күні:</w:t>
      </w:r>
      <w:r>
        <w:br/>
      </w:r>
      <w:r>
        <w:rPr>
          <w:rFonts w:ascii="Times New Roman"/>
          <w:b w:val="false"/>
          <w:i w:val="false"/>
          <w:color w:val="000000"/>
          <w:sz w:val="28"/>
        </w:rPr>
        <w:t>
      бірінші, екінші, үшінші топтағы мүгедектерге,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r>
        <w:br/>
      </w:r>
      <w:r>
        <w:rPr>
          <w:rFonts w:ascii="Times New Roman"/>
          <w:b w:val="false"/>
          <w:i w:val="false"/>
          <w:color w:val="000000"/>
          <w:sz w:val="28"/>
        </w:rPr>
        <w:t>
      10) Он сегіз жасқа дейінгі үйде оқитын және тәрбиеленетін мүгедек балаларға әлеуметтік көмек білім беру кезеңіне табыстарын есепке алмай, ай сайын – 5 (бес) айлық есептік көрсеткіш мөлшерінде көрсетіледі.</w:t>
      </w:r>
      <w:r>
        <w:br/>
      </w:r>
      <w:r>
        <w:rPr>
          <w:rFonts w:ascii="Times New Roman"/>
          <w:b w:val="false"/>
          <w:i w:val="false"/>
          <w:color w:val="000000"/>
          <w:sz w:val="28"/>
        </w:rPr>
        <w:t>
      11) Әлеуметтік көмек: онкологиялық ауруымен ауыратын және иммун тапшылығын жұқтырған адамдарға өтініштері бойынша табыстарын есепке алмай жылына бір рет 26 (жиырма алты) айлық есептік көрсеткіш және мамандандырылған туберкулезге қарсы медициналық ұйымынан шыққандарға өтініштері бойынша табыстарын есепке алмай тоқсан сайын 20 (жиырма) айлық есептік көрсеткіш.</w:t>
      </w:r>
      <w:r>
        <w:br/>
      </w:r>
      <w:r>
        <w:rPr>
          <w:rFonts w:ascii="Times New Roman"/>
          <w:b w:val="false"/>
          <w:i w:val="false"/>
          <w:color w:val="000000"/>
          <w:sz w:val="28"/>
        </w:rPr>
        <w:t>
      12) Табиғи зілзаланың немесе өрттің салдарынан азаматқа (отбасына) не оның мүлкіне зиян келтірілген тұлғаларға есепке алмай әлеуметтік көмек, өмірлік қиын жағдай туындаған кезден бастап 6 айдан кешіктірілмей жылына бір рет – 50 (елу) айлық есептік көрсеткіш мөлшерінде көрсетіледі.</w:t>
      </w:r>
      <w:r>
        <w:br/>
      </w:r>
      <w:r>
        <w:rPr>
          <w:rFonts w:ascii="Times New Roman"/>
          <w:b w:val="false"/>
          <w:i w:val="false"/>
          <w:color w:val="000000"/>
          <w:sz w:val="28"/>
        </w:rPr>
        <w:t>
      13) Өтініш жасалған тоқсанның алдындағы тоқсанда жан басына шаққандағы орташа табысы Маңғыстау облысы бойынша белгіленген ең төменгі күнкөріс деңгейінен төмен табыстары бар отбасылардың тұлғаларына тұрмыстық қажеттіліктерге, емделуге, дәрі-дәрмек алуға, отбасының бір мүшесі қайтыс болуына байланысты әлеуметтік көмек жылына бір рет көрсетіледі. Әрбір жекелеген жағдайда көрсетілген әлеуметтік көмек мөлшерін арнайы комиссия айқындайды және оны әлеуметтік көмек көрсету қажеттілігі туралы қорытындыда көрсетеді. Шекті шама 40 (қырық) айлық есептік көрсеткіштен аспауы керек.</w:t>
      </w:r>
      <w:r>
        <w:br/>
      </w:r>
      <w:r>
        <w:rPr>
          <w:rFonts w:ascii="Times New Roman"/>
          <w:b w:val="false"/>
          <w:i w:val="false"/>
          <w:color w:val="000000"/>
          <w:sz w:val="28"/>
        </w:rPr>
        <w:t>
      14) Ауылдық елді-мекендерде орналасқан білім беру, денсаулық сақтау, агроөнеркәсіптік кешен, әлеуметтік қорғау, мәдениет және спорт мекемелерін, мемлекеттік қазыналық кәсіпорындарын білікті мамандармен қамтамасыз ету мақсатында өңірге қажет мамандықтар бойынша білім алушы, Қазақстан Республикасының оқу орындарында бакалавр академиялық және интернатура дәрежесін алу үшін студенттерге оқу ақысын төлеуге әлеуметтік көмек жергілікті бюджет қаражаты есебінен ағымдағы қаржы жылына арналған қаражат шегінде жылына бір рет, білім беру ұйымдарына оқуды төлеуге арналған нақты шығындар бойынша және ай сайын бөліп төлеу арқылы жабатын тамақтану мен тұру шығындарына 5 (бес) айлық есептік көрсеткіш мөлшерінде және өтініш жасалған айдың алдындағы соңғы 12 айда жан басына шаққандағы орташа табысы Маңғыстау облысы бойынша белгіленген 1,5 (бір жарым) еселік ең төменгі күнкөріс деңгейінен төмен табыстары бар отбасыларына (бала кезден мүгедектер, мүгедек студенттер, тұлдыр жетімдер мен балалар үйінің және балалар ауылының тәрбиеленушілерінен басқа), келесі санаттағы тұлғаларға:</w:t>
      </w:r>
      <w:r>
        <w:br/>
      </w:r>
      <w:r>
        <w:rPr>
          <w:rFonts w:ascii="Times New Roman"/>
          <w:b w:val="false"/>
          <w:i w:val="false"/>
          <w:color w:val="000000"/>
          <w:sz w:val="28"/>
        </w:rPr>
        <w:t>
      ата-анасының біреуі немесе екеуі де мүгедек болуы;</w:t>
      </w:r>
      <w:r>
        <w:br/>
      </w:r>
      <w:r>
        <w:rPr>
          <w:rFonts w:ascii="Times New Roman"/>
          <w:b w:val="false"/>
          <w:i w:val="false"/>
          <w:color w:val="000000"/>
          <w:sz w:val="28"/>
        </w:rPr>
        <w:t>
      жасы бойынша ата-анасының екеуі де зейнеткер болуы;</w:t>
      </w:r>
      <w:r>
        <w:br/>
      </w:r>
      <w:r>
        <w:rPr>
          <w:rFonts w:ascii="Times New Roman"/>
          <w:b w:val="false"/>
          <w:i w:val="false"/>
          <w:color w:val="000000"/>
          <w:sz w:val="28"/>
        </w:rPr>
        <w:t>
      ата-анасының біреуі қайтыс болуы;</w:t>
      </w:r>
      <w:r>
        <w:br/>
      </w:r>
      <w:r>
        <w:rPr>
          <w:rFonts w:ascii="Times New Roman"/>
          <w:b w:val="false"/>
          <w:i w:val="false"/>
          <w:color w:val="000000"/>
          <w:sz w:val="28"/>
        </w:rPr>
        <w:t>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дейінгі балалары (бірақ, әрі дегенде жиырма үш жасқа толғанға дейін) бар отбасылар.".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тармақтағы</w:t>
      </w:r>
      <w:r>
        <w:rPr>
          <w:rFonts w:ascii="Times New Roman"/>
          <w:b w:val="false"/>
          <w:i w:val="false"/>
          <w:color w:val="000000"/>
          <w:sz w:val="28"/>
        </w:rPr>
        <w:t xml:space="preserve"> "16113,0" саны "8532,0"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w:t>
      </w:r>
      <w:r>
        <w:rPr>
          <w:rFonts w:ascii="Times New Roman"/>
          <w:b w:val="false"/>
          <w:i w:val="false"/>
          <w:color w:val="000000"/>
          <w:sz w:val="28"/>
        </w:rPr>
        <w:t>1 қосымшасы</w:t>
      </w:r>
      <w:r>
        <w:rPr>
          <w:rFonts w:ascii="Times New Roman"/>
          <w:b w:val="false"/>
          <w:i w:val="false"/>
          <w:color w:val="000000"/>
          <w:sz w:val="28"/>
        </w:rPr>
        <w:t xml:space="preserve"> осы </w:t>
      </w:r>
      <w:r>
        <w:rPr>
          <w:rFonts w:ascii="Times New Roman"/>
          <w:b w:val="false"/>
          <w:i w:val="false"/>
          <w:color w:val="000000"/>
          <w:sz w:val="28"/>
        </w:rPr>
        <w:t>шешімнің</w:t>
      </w:r>
      <w:r>
        <w:rPr>
          <w:rFonts w:ascii="Times New Roman"/>
          <w:b w:val="false"/>
          <w:i w:val="false"/>
          <w:color w:val="000000"/>
          <w:sz w:val="28"/>
        </w:rPr>
        <w:t xml:space="preserve"> </w:t>
      </w:r>
      <w:r>
        <w:rPr>
          <w:rFonts w:ascii="Times New Roman"/>
          <w:b w:val="false"/>
          <w:i w:val="false"/>
          <w:color w:val="000000"/>
          <w:sz w:val="28"/>
        </w:rPr>
        <w:t xml:space="preserve">қосымшасына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"Қарақия аудандық мәслихатының аппараты" мемлекеттік мекемесі осы шешімнің мемлекеттік тіркелгеннен кейін Қарақия аудандық мәслихатының интернет - 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ЕсенқосовА. Мееров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xml:space="preserve">
      "Қарақия аудандық экономика және </w:t>
      </w:r>
      <w:r>
        <w:br/>
      </w:r>
      <w:r>
        <w:rPr>
          <w:rFonts w:ascii="Times New Roman"/>
          <w:b w:val="false"/>
          <w:i w:val="false"/>
          <w:color w:val="000000"/>
          <w:sz w:val="28"/>
        </w:rPr>
        <w:t xml:space="preserve">
      қаржы бөлімі" мемлекеттік мекемесінің </w:t>
      </w:r>
      <w:r>
        <w:br/>
      </w:r>
      <w:r>
        <w:rPr>
          <w:rFonts w:ascii="Times New Roman"/>
          <w:b w:val="false"/>
          <w:i w:val="false"/>
          <w:color w:val="000000"/>
          <w:sz w:val="28"/>
        </w:rPr>
        <w:t xml:space="preserve">
      басшысының міндетін атқарушы </w:t>
      </w:r>
      <w:r>
        <w:br/>
      </w:r>
      <w:r>
        <w:rPr>
          <w:rFonts w:ascii="Times New Roman"/>
          <w:b w:val="false"/>
          <w:i w:val="false"/>
          <w:color w:val="000000"/>
          <w:sz w:val="28"/>
        </w:rPr>
        <w:t xml:space="preserve">
      Жанайбаева Айнагүл Мұратқызы </w:t>
      </w:r>
      <w:r>
        <w:br/>
      </w:r>
      <w:r>
        <w:rPr>
          <w:rFonts w:ascii="Times New Roman"/>
          <w:b w:val="false"/>
          <w:i w:val="false"/>
          <w:color w:val="000000"/>
          <w:sz w:val="28"/>
        </w:rPr>
        <w:t>
      29 маусым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2015 жылғы</w:t>
            </w:r>
            <w:r>
              <w:br/>
            </w:r>
            <w:r>
              <w:rPr>
                <w:rFonts w:ascii="Times New Roman"/>
                <w:b w:val="false"/>
                <w:i w:val="false"/>
                <w:color w:val="000000"/>
                <w:sz w:val="20"/>
              </w:rPr>
              <w:t>29 маусымдағы № 27/284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
        <w:gridCol w:w="863"/>
        <w:gridCol w:w="505"/>
        <w:gridCol w:w="6485"/>
        <w:gridCol w:w="39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Сан</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сын</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Ішк.</w:t>
            </w:r>
            <w:r>
              <w:br/>
            </w:r>
            <w:r>
              <w:rPr>
                <w:rFonts w:ascii="Times New Roman"/>
                <w:b w:val="false"/>
                <w:i w:val="false"/>
                <w:color w:val="000000"/>
                <w:sz w:val="20"/>
              </w:rPr>
              <w:t>
</w:t>
            </w:r>
            <w:r>
              <w:rPr>
                <w:rFonts w:ascii="Times New Roman"/>
                <w:b/>
                <w:i w:val="false"/>
                <w:color w:val="000000"/>
                <w:sz w:val="20"/>
              </w:rPr>
              <w:t>сын</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А Т А У Ы</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2015 жыл</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 К І Р І С Т Е 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10 386 385,6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ТҮСІМДЕР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8 139 182,6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614 809,6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614 809,6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636 289,0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636 289,0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6 787 426,0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6 635 321,0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104 472,0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47 104,0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92 376,0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75 705,0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12 721,0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ТҮСІМДЕР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7 772,0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5 678,0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5 635,0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1 609,0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27 058,0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27 058,0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27 058,0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2 212 373,0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2 212 373,0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2 212 373,0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4"/>
        <w:gridCol w:w="1084"/>
        <w:gridCol w:w="1089"/>
        <w:gridCol w:w="5861"/>
        <w:gridCol w:w="34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Фтоп</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Әкімші</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Бағ</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А Т А У 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 Ы Ғ Ы Н Д А 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10 545 665,9</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333 089,0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17 157,0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16 797,0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120 292,0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118 292,0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126 716,0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123 566,0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31 696,0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13 696,0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күрделі ұйымдарының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28 684,0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cаясатын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25 709,0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9 123,0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w:t>
            </w:r>
            <w:r>
              <w:br/>
            </w:r>
            <w:r>
              <w:rPr>
                <w:rFonts w:ascii="Times New Roman"/>
                <w:b w:val="false"/>
                <w:i w:val="false"/>
                <w:color w:val="000000"/>
                <w:sz w:val="20"/>
              </w:rPr>
              <w:t xml:space="preserve">
мемлекеттік саясатты іске асыру жөніндегі қызметтер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3 268,0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4 124 120,0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535 785,0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357 848,0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177 937,0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2 165 696,0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24 348,0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1 861 010,0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кешенді сатып алу және жеткізу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38 755,0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99 718,0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6 176,0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18 335,0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w:t>
            </w:r>
            <w:r>
              <w:br/>
            </w:r>
            <w:r>
              <w:rPr>
                <w:rFonts w:ascii="Times New Roman"/>
                <w:b w:val="false"/>
                <w:i w:val="false"/>
                <w:color w:val="000000"/>
                <w:sz w:val="20"/>
              </w:rPr>
              <w:t>
ұйымдарының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101 806,0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49 884,0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49 884,0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1 372 755,0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1 372 755,0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364 858,0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10 678,0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10 678,0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354 007,0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21 278,0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82 207,0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19 275,0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173 103,0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оқылатын мүгедек балаларды материалдық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14 872,0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қаржылау көмекті енгізу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 көлігі және автомобиль жолдары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 шаралар жоспарын іске асыру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1 910 321,0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353 872,0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173 188,0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176 761,0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139 962,0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84 478,0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шаруашылығын дамыту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1 416 487,0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47 101,0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6 697,0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1 361 319,0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кеңестік</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250 048,0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103 178,0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103 178,0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17 116,0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3 499,0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дене шынықтыру және спорт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71 987,0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12 230,0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47 780,0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27 053,0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12 375,0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және тілдерді дамыту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21 714,0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11 965,0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9 549,0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энергетикалық жүйе</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энергетикалық жүйені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97 941,0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19 016,0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19 016,0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13 067,0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13 067,0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65 858,0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санитариялық союды ұйымдастыру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51 073,0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22 886,0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22 886,0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16 943,0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5 943,0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252 142,0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252 142,0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95 061,0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57 101,0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8 532,0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органның резерві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8 532,0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қызмет көрсету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3 096 669,9</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3 096 669,9</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654,9</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3 096 015,0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3.ТАЗА БЮДЖЕТТІК КРЕДИТТЕУ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88 510,0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4.ҚАРЖЫ АКТИВТЕРІМЕН ОПЕРАЦИЯЛАР БОЙЫНША САЛЬДО</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5.БЮДЖЕТ ТАПШЫЛЫҒЫ (ПРОФИЦИТ)</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-247 790,3 </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6.БЮДЖЕТ ТАПШЫЛЫҒЫН (ПРОФИЦИТІН ҚОЛДАНУ) ҚАРЖЫЛАНДЫРУ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247 790,3</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w:t>
            </w:r>
            <w:r>
              <w:br/>
            </w:r>
            <w:r>
              <w:rPr>
                <w:rFonts w:ascii="Times New Roman"/>
                <w:b w:val="false"/>
                <w:i w:val="false"/>
                <w:color w:val="000000"/>
                <w:sz w:val="20"/>
              </w:rPr>
              <w:t>
қаржы бөлімі</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21 491,0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