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9767" w14:textId="ba69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2015 жылғы 29 маусымдағы № 27/282 шешімі. Маңғыстау облысы Әділет департаментінде 2015 жылғы 04 тамызда № 2795 болып тіркелді. Күші жойылды-Маңғыстау облысы Қарақия аудандық мәслихатының 2022 жылғы 12 сәуірдегі № 14/137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жойылды-Маңғыстау облысы Қарақия аудандық мәслихатының 12.04.2022 </w:t>
      </w:r>
      <w:r>
        <w:rPr>
          <w:rFonts w:ascii="Times New Roman"/>
          <w:b w:val="false"/>
          <w:i w:val="false"/>
          <w:color w:val="ff0000"/>
          <w:sz w:val="28"/>
        </w:rPr>
        <w:t>№ 14/137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Республикасының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Кіріспесі- жаңа редакцияда - Маңғыстау облысы Қарақия аудандық мәслихатының 07.03.2018 </w:t>
      </w:r>
      <w:r>
        <w:rPr>
          <w:rFonts w:ascii="Times New Roman"/>
          <w:b w:val="false"/>
          <w:i w:val="false"/>
          <w:color w:val="000000"/>
          <w:sz w:val="28"/>
        </w:rPr>
        <w:t>№ 16/184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 сәйкес Қарақия ауданы бойынша пайдаланылмайтын ауыл шаруашылығы мақсатындағы жерлерге жер салығының базалық мөлшерлемелері он есеге арттырылсын.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тармақ- жаңа редакцияда - Маңғыстау облысы Қарақия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28/297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экономика және бюджет мәселелері жөніндегі тұрақты комиссиясына жүктелсін (комиссия төрағасы Е.Есенқосов).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мәслихатының аппараты" мемлекеттік мекемесі осы шешім мемлекеттік тіркелгеннен кейін, "Әділет" ақпараттық-құқықтық жүйесінде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Есенқосов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ауданы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Абилов Баймұрат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маусым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жер қатынастары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Төлегенов Әбдіхалық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маусым 2015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