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2087" w14:textId="3bc2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әкімінің 2015 жылғы 14 тамыздағы № 61 шешімі. Маңғыстау облысы Әділет департаментінде 2015 жылғы 27 тамызда № 2813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"селолық", "селосындағы" деген сөздер тиісінше "ауылдық", "ауылындағы" деген сөздермен ауыстырылды- Маңғыстау облысы Қарақия ауданы әкімінің 20.10.2015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сайлау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жылғы 28 қыркүйектегі Қазақстан Республикасының Конституциялық Заңына және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Заңына сәйкес, Қарақия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дауыс беруді өткізу және дауыс санау үшін Қарақия ауданының аумағында сайлау учаскелері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"Қарақия ауданы бойынша сайлау учаскелерін құру туралы" Қарақия ауданы әкімінің 2011 жылғы 7 қазандағы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11-4-124 болып тіркелген, "Қарақия "газетінде 2011 жылы 27 қазанда жарияланған);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"Қарақия ауданында сайлау учаскесін құру туралы" Қарақия ауданы әкімінің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2634 болып тіркелген, "Қарақия" газетінде 2015 жылы 26 наурызда жарияланған) күштері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ауданы әкімінің аппараты" мемелекеттік мекемесі (Н.Жұбаназаров) осы шешімнің әділет органдарында мемлекеттік тіркелуін, оның "Әділет" ақпараттық–құқықтық жүйесі мен бұқаралық ақпарат құралдарында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аппарат басшысы А.Таубаевқа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Атағараев Дуйсенбай Айткалиевич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тамыз 2015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шешіміне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сайлау учаскелері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 Қарақия ауданы әкімінің 13.06.2024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кейін күнтізбелік он күн өткен соң қолданысқа енгізіледі) шешімімен.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145 сайлау учаскесі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Қарақия аудандық мәдениет, дене шынықтыру және спорт бөлімінің "Қарақия аудандық Мәдениет үйі" мемлекеттік коммуналдық қазыналық кәсіпорнының ғимараты, телефон/факс: 8/72937/ 2-14-85.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ауылының 1 шағын ауданының барлық үйлері, 2 шағын ауданының № 4-47 үйлері, С.Датұлы, Қ.Сүйеуов, Ардагер, Подстанция көшелерінің барлық үйлері, Абай көшесінің № 2, 4, 6, 8, 10, 14, 18, 20, 22, 24, 26, 28, 28-2 үйлері.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146 сайлау учаскесі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Құрық ауылы, Маңғыстау облысының білім басқармасының Қарақия ауданы бойынша білім бөлімінің "Жалпы білім беретін мектеп-гимназиясы" коммуналдық мемлекеттік мекемесінің ғимараты, телефон/факс: 8/72937/ 2-22-45.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ауылының 2 шағын ауданының № 49-55, 100-101, 229-232 үйлері, 3 "А", 4, 5, 9, 14 шағын аудандарының барлық үйлері, Карьер, Барлаушылар Массиві көшелерінің барлық үйлері.".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Маңғыстау облысының білім басқармасының Қарақия ауданы бойынша білім бөлімінің "№ 6 жалпы білім беретін мектеп" коммуналдық мемлекеттік мекемесінің ғимараты, телефон/факс: 8/72937/ 2-11-89.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ауылы, Абай көшесінің № 1,3,5,7, 9,11,15,15-1,17, 17-2, 21,23, 25, 27 үйлері, Ш.Уалиханов көшесінің №1-14/1 үйлері, Сәтпаев көшесінің № 1-14а үйлері, Жангельдин көшесінің № 1-10/1, 14 үйлері, Маметова көшесінің № 1-14 үйлері, С.Әлиев көшесінің № 1-25 үйлері, Жолаушылар массиві, Т.Әлиев, Автобаза, Қазақ ауыл, Ғ.Балмұханбетов көшелерінің барлық үйлері, "Қызылқұм" жері.</w:t>
      </w:r>
    </w:p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Қарақия теміржол станциясы, Маңғыстау облысының білім басқармасының Қарақия ауданы бойынша білім бөлімінің "№ 11 жалпы білім беретін мектеп" коммуналдық мемлекеттік мекемесінің ғимараты, В блогы, телефон/факс: 8/72937/ 7-15-40.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Қарақия теміржол станциясың барлық үйлері.</w:t>
      </w:r>
    </w:p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149 сайлау учаскесі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Мұнайшы ауылы, Маңғыстау облысының білім басқармасының Қарақия ауданы бойынша білім бөлімінің "№ 5 жалпы білім беретін мектеп" коммуналдық мемлекеттік мекемесінің ғимараты, телефон/факс: 8/72937/ 27-2-03.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Мұнайшы ауылының Теміржолшы, Ардагер, Арман, Көктем, Бәйтерек шағын аудандарының, Қазақ ауыл көшесінің барлық үйлері, "Асар" жұмысшылар кенті.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Мұнайшы ауылы, Маңғыстау облысының білім басқармасының Қарақия ауданы бойынша білім бөлімінің "№ 7 жалпы білім беретін мектеп" коммуналдық мемлекеттік мекемесінің ғимараты, телефон/факс: 8/72937/ 28-2-73.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Мұнайшы ауылының Салтанат, Жаңақұрылыс, Акбөбек-1, Акбөбек-2, Мұрагер, Жаңақұрылыс-2, ВПЧ-18 шағын аудандары.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учаскесі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Маңғыстау облысының білім басқармасының Қарақия ауданы бойынша білім бөлімінің "Зердебай Бекарыстанұлы атындағы № 3 жалпы білім беретін мектеп" коммуналдық мемлекеттік мекемесінің ғимараты, телефон/факс: 8/72937/ 26-7-51.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ауылының, Жаңақұрылыс шағын ауданының № 1-36 үйлері, Геофизика, Ш.Ыбырайымұлы, 2-ауыл шағын аудандарының барлық үйлері, Аэропорт шағын ауданының № 1-199 үйлері.</w:t>
      </w:r>
    </w:p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bookmarkEnd w:id="23"/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Жетібай ауылы, Маңғыстау облысының білім басқармасының Қарақия ауданы бойынша білім бөлімінің "№ 4 жалпы білім беретін мектеп" коммуналдық мемлекеттік мекемесінің ғимараты, телефон/факс: 8/72937/ 26-1-41.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ауылының, Астана, Күржіманұлы, Мұнайшы-2 шағын аудандарының барлық үйлері, Аэропорт шағын ауданының № 200-368 үйлері.".</w:t>
      </w:r>
    </w:p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153 сайлау учаскесі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Маңғыстау облысының білім басқармасының Қарақия ауданы бойынша білім бөлімінің "Өскенбай Қалманбетұлы атындағы Жетібай балалар өнер мектебі" жедел басқару құқығындағы мемлекеттік коммуналдық қазыналық кәсіпорнының ғимараты, телефон/факс: 8/72937/ 26-5-61.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ауылының, Мұнайшы-1, М.Өскінбаев, Төлендиев шағын аудандарының барлық үйлері, Т.Аубәкіров шағын ауданының № 92-257 үйлері.".</w:t>
      </w:r>
    </w:p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Жетібай ауылы, Қарақия аудандық мәдениет, дене шынықтыру және спорт бөлімінің "Қарақия аудандық Мәдениет үйі" мемлекеттік коммуналдық қазыналық кәсіпорнының Жетібай ауылдық мәдениет үйінің ғимараты, телефон/факс: 8/72937/ 26-1-30.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ауылының, Жанақұрылыс шағын ауданының № 37-186, 217-255 үйлері, Ұлутас шағын ауданының барлық үйлері.</w:t>
      </w:r>
    </w:p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Жетібай ауылы, Маңғыстау облысының білім басқармасының Қарақия ауданы бойынша білім бөлімінің "№ 8 жалпы білім беретін мектеп" коммуналдық мемлекеттік мекемесінің ғимараты, телефон/факс: 8/72937/ 26-1-90.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ауылының, Ж.Мыңбаев, Ө.Қалманбетұлы, Т.Әлиев, С.Жанғабылұлы шағын аудандарының барлық үйлері, Жаңақұрылыс шағын ауданының № 187-216 үйлері, Т.Аубәкіров шағын ауданының № 1-91 үйлері, Шұқырой, Шынжыр, Асар, Қонай-қора шаруа қожалықтары.".</w:t>
      </w:r>
    </w:p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Сенек ауылы, Қарақия аудандық мәдениет, дене шынықтыру және спорт бөлімінің "Қарақия аудандық Мәдениет үйі" мемлекеттік коммуналдық қазыналық кәсіпорнының Сенек ауылдық мәдениет үйінің ғимараты, телефон/факс: 8/72937/ 31-4-52.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Сенек ауылының барлық үйлері.</w:t>
      </w:r>
    </w:p>
    <w:bookmarkEnd w:id="33"/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157 сайлау учаскесі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Сенек ауылының Аққұдық елді мекені, Қарақия аудандық мәдениет, дене шынықтыру және спорт бөлімінің "Қарақия аудандық Мәдениет үйі" мемлекеттік коммуналдық қазыналық кәсіпорнының Аққұдық ауылдық мәдениет үйінің ғимараты, телефон/факс: 8/72937/ 32-0-20.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Сенек ауылының Аққұдық елді мекенінің барлық үйлері.</w:t>
      </w:r>
    </w:p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158 сайлау учаскесі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Бостан ауылы, Қарақия аудандық мәдениет, дене шынықтыру және спорт бөлімінің "Қарақия аудандық Мәдениет үйі" мемлекеттік коммуналдық қазыналық кәсіпорнының Бостан ауылдық мәдениет үйінің ғимараты, телефон/факс: 8/72937/ 61-177.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Бостан ауылының барлық үйлері.</w:t>
      </w:r>
    </w:p>
    <w:bookmarkEnd w:id="38"/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159 сайлау учаскесі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Кұланды ауылы, Маңғыстау облысының білім басқармасының Қарақия ауданы бойынша білім бөлімінің "Жалпы білім беретін Құланды мектебі" коммуналдық мемлекеттік мекемесінің ғимараты, телефон/факс: 8/72937/ 71-020.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Құланды ауылының барлық үйлері.</w:t>
      </w:r>
    </w:p>
    <w:bookmarkEnd w:id="41"/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№160 сайлау учаскесі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Болашақ ауылы, Маңғыстау облысының білім басқармасының Қарақия ауданы бойынша білім бөлімінің "№ 10 жалпы білім беретін мектеп" коммуналдық мемлекеттік мекемесінің ғимараты, телефон/факс: 8/72959/ 42-120.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Болашақ ауылының және Бопай елді мекенінің барлық үйлері.</w:t>
      </w:r>
    </w:p>
    <w:bookmarkEnd w:id="44"/>
    <w:bookmarkStart w:name="z1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№161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Маңғыстау шағын ауданы, Маңғыстау облысының білім басқармасының Қарақия ауданы бойынша білім бөлімінің "№ 11 жалпы білім беретін мектеп" коммуналдық мемлекеттік мекемесінің ғимараты, телефон/факс: 8/72937/ 5-21-66.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Маңғыстау шағын ауданының барлық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Құрық ауылы, Маңғыстау облысының білім басқармасының Қарақия ауданы бойынша білім бөлімінің "Жалпы білім беретін мектеп гимназиясы" коммуналдық мемлекеттік мекемесінің ғимараты, В блогы, телефон/факс: 8/72937/ 2-22-88.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ауылының 3, 10, 13 шағын аудандарының барлық үйлері, Сәтпаев көшесінің № 13-29, 29-2, 31, 31-2, 33, 33-2, 35, 37, 39, 41, 43 үйлері, М.Маметова көшесінің № 15-43-а үйлері, С.Әлиев көшесінің № 16-44 үйлері, Ш.Уалиханов көшесінің № 15-28 үйлері, Жангельдин көшесінің № 11, 13, 15-28 үйлері.".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