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937f5" w14:textId="75937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ауданы әкімінің 2015 жылғы 14 тамыздағы № 61 "Сайлау учаскелерін құру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әкімінің 2015 жылғы 20 қазандағы № 78 шешімі. Маңғыстау облысы Әділет департаментінде 2015 жылғы 25 қарашада № 2883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Республикасының әкімшілік-аумақтық құрылысы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1993 жылғы 8 желтоқсандағы,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Республикасының кейбір заңнамалық актілеріне ономастика мәселелері бойынша өзгерістер мен толықтырулар енгізу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2013 жылғы 21 қаңтардағы Қазақстан Республикасының Заңдарына сәйкес, Қарақия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Қарақия ауданы әкімінің 2015 жылғы 14 тамыздағы 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«Сайлау учаскелерін құру туралы» шешіміне (Нормативтік құқықтық актілерді мемлекеттік тіркеу тізілімінде № 2813 болып тіркелген, «Қарақия» газетінде 2015 жылғы 3 қыркүйекте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«селолық», «селосындағы» деген сөздер тиісінше «ауылдық», «ауылындағы» деген сөздермен ауыстырылсын, орыс тіліндегі мәтін өзгермейді;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«Қарақия ауданы әкімінің аппараты» мемлекеттік мекемесі (Н.Жубаназаров) осы шешімнің әділет органдарында мемлекеттік тіркелуін, оның «Әділет» ақпараттық-құқықтық жүйесі мен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әкімінің аппарат басшысы А.Таубаевқа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 Ә. Дауылбаев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Қарақия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Атағараев Дуйсенбай Айткалиевич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қазан 2015 жыл.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