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1cad" w14:textId="9181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2015 жылғы 28 қазандағы № 29/298 шешімі. Маңғыстау облысы Әділет департаментінде 2015 жылғы 09 желтоқсанда № 2905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ономастика мәселелері бойынша өзгерістер мен толықтырулар енгізу туралы" 2013 жылғы 21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кейбір заңнамалық актілеріне салық салу мәселелері бойынша өзгерістер мен толықтырулар енгізу туралы" 2014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Келтірілген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аудандық мәслихатының кейбір шешімдеріне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Қарақия аудандық мәслихатының заңдылық, депутаттар өкілеттігі және әлеуметтік мәселелер жөніндегі тұрақты комиссиясына жүктелсін (комиссия төрағасы Е.Таджибаев).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аудандық мәслихатының аппараты" мемлекеттік мекемесі осы шешім мемлекеттік тіркелгеннен кейін, "Әділет" ақпараттық-құқықтық жүйесінде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Қ.Көшенов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29/298 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аудандық мәслихатының кейбір шешімдеріне енгізілетін өзгерістердің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"Құрық ауылы бойынша жер учаскелері құнының базалық ставкасына түзету коэффициенттері және бағалық аймақтарға бөлу шекаралары туралы" Қарақия аудандық мәслихатының 2008 жылғы 20 ақпандағы № 5/37 (нормативтік құқықтық актілерді мемлекеттік тіркеу Тізілімінде 2008 жылғы 19 наурызда № 11-4-54 болып тіркелген, "Қарақия" газетінде 2008 жылғы 22 сәуірде № 16 (242) жарияланған) шешіміне: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"ставкасына" деген сөз тиісінше "мөлшерлемесіне" деген сөзбен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Маңғыстау облысы Қарақия аудандық мәслихатының 13.03.2020 </w:t>
      </w:r>
      <w:r>
        <w:rPr>
          <w:rFonts w:ascii="Times New Roman"/>
          <w:b w:val="false"/>
          <w:i w:val="false"/>
          <w:color w:val="000000"/>
          <w:sz w:val="28"/>
        </w:rPr>
        <w:t>№ 38/394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"Жетібай және Мұнайшы ауылдары бойынша жер учаскелері құнының базалық ставкаларына түзету кэффициенттері және бағалық аймақтарға бөлу жобасы (схемасы) туралы" Қарақия аудандық мәслихатының 2009 жылғы 06 ақпандағы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№ 13/110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27 ақпанда № 11-4-73 болып тіркелген, "Қарақия" газетінде 2009 жылғы 10 наурызда № 11 (297) жарияланған) шешіміне: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"ставкаларына", "ставкасына" деген сөздер тиісінше "мөлшерлемелеріне", "мөлшерлемесіне" деген сөздермен ауыстырылсын.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"Салық салу мақсатында Жетібай және Мұнайшы кенттері аумақтарын аймақтарға бөлу схемасы және жер салығының базалық ставкаларына түзету коэффициенттері туралы" Қарақия аудандық мәслихатының 2009 жылғы 06 ақпандағы </w:t>
      </w:r>
      <w:r>
        <w:rPr>
          <w:rFonts w:ascii="Times New Roman"/>
          <w:b w:val="false"/>
          <w:i w:val="false"/>
          <w:color w:val="000000"/>
          <w:sz w:val="28"/>
        </w:rPr>
        <w:t>№ 13/111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03 наурызда № 11-4-75 болып тіркелген, "Қарақия" газетінде 2009 жылғы 10 наурызда № 11 (297) жарияланған) шешіміне: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"ставкаларына" деген сөз тиісінше "мөлшерлемесіне" деген сөзбен ауыстырылсын.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"Құланды ауылы бойынша аймақтарға бөлу жобасын (схемасын) және жер учаскелері үшін төлемақының базалық ставкаларына түзету коэффициенттерін бекіту туралы" Қарақия аудандық мәслихатының 2013 жылғы 26 сәуірдегі </w:t>
      </w:r>
      <w:r>
        <w:rPr>
          <w:rFonts w:ascii="Times New Roman"/>
          <w:b w:val="false"/>
          <w:i w:val="false"/>
          <w:color w:val="000000"/>
          <w:sz w:val="28"/>
        </w:rPr>
        <w:t>№ 8/97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07 маусымда № 2250 болып тіркелген, "Қарақия" газетінде 2013 жылғы 20 маусымда № 25 (536) жарияланған) шешіміне: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"ставкаларына" деген сөз тиісінше "мөлшерлемесіне" деген сөзбен ауыстырылсын.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"Құрық ауылы бойынша аймақтарға бөлу жобасы (схемасы) және жер учаскелері үшін төлемақының базалық ставкаларына түзету коэффициенттерін бекіту туралы" Қарақия аудандық мәслихатының 2014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24/236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мемлкеттік тіркеу Тізілімінде 2014 жылғы 15 желтоқсанда № 2598 болып тіркелген, "Әділет" ақпараттық-құқықтық жүйесінде 2015 жылдың 04 ақпанында жарияланған) шешіміне: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"ставкаларына" деген сөз тиісінше "мөлшерлемесіне" деген сөзбен ауыстырылсын;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"селоның" деген сөз тиісінше "ауылдың" деген сөзбен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 Күші жойылды - Маңғыстау облысы Қарақия аудандық мәслихатының 27.10.2021 </w:t>
      </w:r>
      <w:r>
        <w:rPr>
          <w:rFonts w:ascii="Times New Roman"/>
          <w:b w:val="false"/>
          <w:i w:val="false"/>
          <w:color w:val="000000"/>
          <w:sz w:val="28"/>
        </w:rPr>
        <w:t>№ 8/69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