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ce900" w14:textId="e1ce9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Маңғыстау аудандық мәслихатының 2014 жылғы 24 желтоқсандағы № 22/187 "2015 - 2017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аудандық мәслихатының 2015 жылғы 30 маусымдағы № 25/207 шешімі. Маңғыстау облысы Әділет департаментінде 2015 жылғы 17 шілдеде № 2771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"2015-2017 жылдарға арналған облыстық бюджет туралы" облыстық мәслихаттың 2014 жылғы 11 желтоқсандағы № 21/304 шешіміне өзгерістер енгізу туралы" 2015 жылғы 23 маусымдағы </w:t>
      </w:r>
      <w:r>
        <w:rPr>
          <w:rFonts w:ascii="Times New Roman"/>
          <w:b w:val="false"/>
          <w:i w:val="false"/>
          <w:color w:val="000000"/>
          <w:sz w:val="28"/>
        </w:rPr>
        <w:t xml:space="preserve">№ 26/403 </w:t>
      </w:r>
      <w:r>
        <w:rPr>
          <w:rFonts w:ascii="Times New Roman"/>
          <w:b w:val="false"/>
          <w:i w:val="false"/>
          <w:color w:val="000000"/>
          <w:sz w:val="28"/>
        </w:rPr>
        <w:t xml:space="preserve">Маңғыстау облыстық мәслихатының шешіміне (нормативтік құқықтық актілерді мемлекеттік тіркеу Тізілімінде № 2752 болып тіркелген) сәйкес, Маңғыстау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1.Маңғыстау аудандық мәслихатының 2014 жылғы 24 желтоқсандағы </w:t>
      </w:r>
      <w:r>
        <w:rPr>
          <w:rFonts w:ascii="Times New Roman"/>
          <w:b w:val="false"/>
          <w:i w:val="false"/>
          <w:color w:val="000000"/>
          <w:sz w:val="28"/>
        </w:rPr>
        <w:t>№ 22/187</w:t>
      </w:r>
      <w:r>
        <w:rPr>
          <w:rFonts w:ascii="Times New Roman"/>
          <w:b w:val="false"/>
          <w:i w:val="false"/>
          <w:color w:val="000000"/>
          <w:sz w:val="28"/>
        </w:rPr>
        <w:t xml:space="preserve"> "2015-2017 жылдарға арналған аудандық бюджет туралы" (нормативтік құқықтық кесімдерді мемлекеттік тіркеу Тізілімінде № 2593 болып тіркелген, "Әділет" ақпараттық-құқықтық жүйесінде 2015 жылы 29 қаңтарда жарияланған)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"1.2015-2017 жылдарға арналған аудандық бюджет тиісінше қосымшаға сәйкес, оның ішінде 2015 жылға мынадай көлемдерде бекітілсін:</w:t>
      </w:r>
      <w:r>
        <w:br/>
      </w:r>
      <w:r>
        <w:rPr>
          <w:rFonts w:ascii="Times New Roman"/>
          <w:b w:val="false"/>
          <w:i w:val="false"/>
          <w:color w:val="000000"/>
          <w:sz w:val="28"/>
        </w:rPr>
        <w:t>
      1) кірістер - 6 037 699,0 мың теңге, оның ішінде:</w:t>
      </w:r>
      <w:r>
        <w:br/>
      </w:r>
      <w:r>
        <w:rPr>
          <w:rFonts w:ascii="Times New Roman"/>
          <w:b w:val="false"/>
          <w:i w:val="false"/>
          <w:color w:val="000000"/>
          <w:sz w:val="28"/>
        </w:rPr>
        <w:t>
      салықтық түсімдер бойынша - 4 499 394,0 мың теңге;</w:t>
      </w:r>
      <w:r>
        <w:br/>
      </w:r>
      <w:r>
        <w:rPr>
          <w:rFonts w:ascii="Times New Roman"/>
          <w:b w:val="false"/>
          <w:i w:val="false"/>
          <w:color w:val="000000"/>
          <w:sz w:val="28"/>
        </w:rPr>
        <w:t>
      салықтық емес түсімдер бойынша – 10 199,0 мың теңге;</w:t>
      </w:r>
      <w:r>
        <w:br/>
      </w:r>
      <w:r>
        <w:rPr>
          <w:rFonts w:ascii="Times New Roman"/>
          <w:b w:val="false"/>
          <w:i w:val="false"/>
          <w:color w:val="000000"/>
          <w:sz w:val="28"/>
        </w:rPr>
        <w:t>
      негізгі капиталды сатудан түсімдер - 15 904,0 мың теңге;</w:t>
      </w:r>
      <w:r>
        <w:br/>
      </w:r>
      <w:r>
        <w:rPr>
          <w:rFonts w:ascii="Times New Roman"/>
          <w:b w:val="false"/>
          <w:i w:val="false"/>
          <w:color w:val="000000"/>
          <w:sz w:val="28"/>
        </w:rPr>
        <w:t>
      трансферттер түсімдері бойынша - 1 512 202,0 мың теңге;</w:t>
      </w:r>
      <w:r>
        <w:br/>
      </w:r>
      <w:r>
        <w:rPr>
          <w:rFonts w:ascii="Times New Roman"/>
          <w:b w:val="false"/>
          <w:i w:val="false"/>
          <w:color w:val="000000"/>
          <w:sz w:val="28"/>
        </w:rPr>
        <w:t>
      2) шығындар - 6 041 934,5 мың теңге;</w:t>
      </w:r>
      <w:r>
        <w:br/>
      </w:r>
      <w:r>
        <w:rPr>
          <w:rFonts w:ascii="Times New Roman"/>
          <w:b w:val="false"/>
          <w:i w:val="false"/>
          <w:color w:val="000000"/>
          <w:sz w:val="28"/>
        </w:rPr>
        <w:t>
      3) таза бюджеттік кредиттеу – 131 380,0 мың теңге, оның ішінде:</w:t>
      </w:r>
      <w:r>
        <w:br/>
      </w:r>
      <w:r>
        <w:rPr>
          <w:rFonts w:ascii="Times New Roman"/>
          <w:b w:val="false"/>
          <w:i w:val="false"/>
          <w:color w:val="000000"/>
          <w:sz w:val="28"/>
        </w:rPr>
        <w:t>
      бюджеттік кредиттер - 145 872,0 мың теңге;</w:t>
      </w:r>
      <w:r>
        <w:br/>
      </w:r>
      <w:r>
        <w:rPr>
          <w:rFonts w:ascii="Times New Roman"/>
          <w:b w:val="false"/>
          <w:i w:val="false"/>
          <w:color w:val="000000"/>
          <w:sz w:val="28"/>
        </w:rPr>
        <w:t>
      бюджеттік кредиттерді өтеу - 14 492,0 мың теңге;</w:t>
      </w:r>
      <w:r>
        <w:br/>
      </w:r>
      <w:r>
        <w:rPr>
          <w:rFonts w:ascii="Times New Roman"/>
          <w:b w:val="false"/>
          <w:i w:val="false"/>
          <w:color w:val="000000"/>
          <w:sz w:val="28"/>
        </w:rPr>
        <w:t>
      4) қаржы активтерімен жасалатын операциялар бойынша сальдо - 0 теңге, 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5) бюджет тапшылығы (профициті) – -135 615,5 мың теңге;</w:t>
      </w:r>
      <w:r>
        <w:br/>
      </w:r>
      <w:r>
        <w:rPr>
          <w:rFonts w:ascii="Times New Roman"/>
          <w:b w:val="false"/>
          <w:i w:val="false"/>
          <w:color w:val="000000"/>
          <w:sz w:val="28"/>
        </w:rPr>
        <w:t>
      6) бюджет тапшылығын қаржыландыру (профицитін пайдалану) - 135 615,5 мың теңге, оның ішінде:</w:t>
      </w:r>
      <w:r>
        <w:br/>
      </w:r>
      <w:r>
        <w:rPr>
          <w:rFonts w:ascii="Times New Roman"/>
          <w:b w:val="false"/>
          <w:i w:val="false"/>
          <w:color w:val="000000"/>
          <w:sz w:val="28"/>
        </w:rPr>
        <w:t>
      қарыздар түсімі - 145 872,0 мың теңге;</w:t>
      </w:r>
      <w:r>
        <w:br/>
      </w:r>
      <w:r>
        <w:rPr>
          <w:rFonts w:ascii="Times New Roman"/>
          <w:b w:val="false"/>
          <w:i w:val="false"/>
          <w:color w:val="000000"/>
          <w:sz w:val="28"/>
        </w:rPr>
        <w:t>
      қарыздарды өтеу - 14 492,0 мың теңге;</w:t>
      </w:r>
      <w:r>
        <w:br/>
      </w:r>
      <w:r>
        <w:rPr>
          <w:rFonts w:ascii="Times New Roman"/>
          <w:b w:val="false"/>
          <w:i w:val="false"/>
          <w:color w:val="000000"/>
          <w:sz w:val="28"/>
        </w:rPr>
        <w:t>
      бюджет қаражатының пайдаланылатын қалдықтары - 4 235,5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үшінші абзац</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"41 428 мың теңге - үш деңгейлі жүйе бойынша біліктілікті арттырудан өткен мұғалімдерге еңбекақыны арттыруға;".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"4-1. 2015 жылға арналған аудандық бюджетте мына көлемде Ұлттық Қордың есебінен трансферт қарастырылғаны ескерілсін:</w:t>
      </w:r>
      <w:r>
        <w:br/>
      </w:r>
      <w:r>
        <w:rPr>
          <w:rFonts w:ascii="Times New Roman"/>
          <w:b w:val="false"/>
          <w:i w:val="false"/>
          <w:color w:val="000000"/>
          <w:sz w:val="28"/>
        </w:rPr>
        <w:t>
      88 569 мың теңге - мемлекеттік білім беру тапсырысын мектепке дейінгі бiлiм беру мекемелерінде іске асыруға.".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"5.2015 жылға арналған аудандық бюджетте мына көлемде республикалық бюджеттен бюджеттік кредиттің қарастырылғаны ескерілсін:</w:t>
      </w:r>
      <w:r>
        <w:br/>
      </w:r>
      <w:r>
        <w:rPr>
          <w:rFonts w:ascii="Times New Roman"/>
          <w:b w:val="false"/>
          <w:i w:val="false"/>
          <w:color w:val="000000"/>
          <w:sz w:val="28"/>
        </w:rPr>
        <w:t>
      145 872 мың теңге - ауылдық елді мекендердегі әлеуметтік саланың мамандарын әлеуметтік қолдау шараларын іске асыруға.".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екінші абзац</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"716 661 мың теңге - көлік инфрақұрылымын дамытуға;".</w:t>
      </w:r>
      <w:r>
        <w:br/>
      </w:r>
      <w:r>
        <w:rPr>
          <w:rFonts w:ascii="Times New Roman"/>
          <w:b w:val="false"/>
          <w:i w:val="false"/>
          <w:color w:val="000000"/>
          <w:sz w:val="28"/>
        </w:rPr>
        <w:t xml:space="preserve">
      жаңа </w:t>
      </w:r>
      <w:r>
        <w:rPr>
          <w:rFonts w:ascii="Times New Roman"/>
          <w:b w:val="false"/>
          <w:i w:val="false"/>
          <w:color w:val="000000"/>
          <w:sz w:val="28"/>
        </w:rPr>
        <w:t>бесінші абзацпен</w:t>
      </w:r>
      <w:r>
        <w:rPr>
          <w:rFonts w:ascii="Times New Roman"/>
          <w:b w:val="false"/>
          <w:i w:val="false"/>
          <w:color w:val="000000"/>
          <w:sz w:val="28"/>
        </w:rPr>
        <w:t xml:space="preserve"> толықтырылсын:</w:t>
      </w:r>
      <w:r>
        <w:br/>
      </w:r>
      <w:r>
        <w:rPr>
          <w:rFonts w:ascii="Times New Roman"/>
          <w:b w:val="false"/>
          <w:i w:val="false"/>
          <w:color w:val="000000"/>
          <w:sz w:val="28"/>
        </w:rPr>
        <w:t>
      89 480 мың теңге – сумен қамту құрылысын салуға.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"12 483 мың теңге - Ұлы Отан соғысындағы Жеңістің жетпіс жылдығына арналған іс-шараларды өткізуге;".</w:t>
      </w:r>
      <w:r>
        <w:br/>
      </w:r>
      <w:r>
        <w:rPr>
          <w:rFonts w:ascii="Times New Roman"/>
          <w:b w:val="false"/>
          <w:i w:val="false"/>
          <w:color w:val="000000"/>
          <w:sz w:val="28"/>
        </w:rPr>
        <w:t xml:space="preserve">
      жаңа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абзацтармен толықтырылсын:</w:t>
      </w:r>
      <w:r>
        <w:br/>
      </w:r>
      <w:r>
        <w:rPr>
          <w:rFonts w:ascii="Times New Roman"/>
          <w:b w:val="false"/>
          <w:i w:val="false"/>
          <w:color w:val="000000"/>
          <w:sz w:val="28"/>
        </w:rPr>
        <w:t>
      "11 640 мың теңге - әкімдік ғимараты алдындағы алаңды жөндеуге;".</w:t>
      </w:r>
      <w:r>
        <w:br/>
      </w:r>
      <w:r>
        <w:rPr>
          <w:rFonts w:ascii="Times New Roman"/>
          <w:b w:val="false"/>
          <w:i w:val="false"/>
          <w:color w:val="000000"/>
          <w:sz w:val="28"/>
        </w:rPr>
        <w:t>
      "22 170 мың теңге - коммуналдық шаруашылығын дамытуға.".</w:t>
      </w:r>
      <w:r>
        <w:br/>
      </w:r>
      <w:r>
        <w:rPr>
          <w:rFonts w:ascii="Times New Roman"/>
          <w:b w:val="false"/>
          <w:i w:val="false"/>
          <w:color w:val="000000"/>
          <w:sz w:val="28"/>
        </w:rPr>
        <w:t>
      </w:t>
      </w:r>
      <w:r>
        <w:rPr>
          <w:rFonts w:ascii="Times New Roman"/>
          <w:b w:val="false"/>
          <w:i w:val="false"/>
          <w:color w:val="000000"/>
          <w:sz w:val="28"/>
        </w:rPr>
        <w:t>2. Маңғыстау аудандық Мәслихаты аппаратының басшысы (Е.Қалиев)</w:t>
      </w:r>
      <w:r>
        <w:br/>
      </w:r>
      <w:r>
        <w:rPr>
          <w:rFonts w:ascii="Times New Roman"/>
          <w:b w:val="false"/>
          <w:i w:val="false"/>
          <w:color w:val="000000"/>
          <w:sz w:val="28"/>
        </w:rPr>
        <w:t>
      осы шешімнің Маңғыстау облыстық әділет департаментінде мемлекеттік тіркелгеннен кейін, "Әділет" ақпараттық-құқықтық жүйесінде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Маңғыстау ауданының әкімінің орынбасарына (А.Сарбалаев) жүктелсін.</w:t>
      </w:r>
      <w:r>
        <w:br/>
      </w:r>
      <w:r>
        <w:rPr>
          <w:rFonts w:ascii="Times New Roman"/>
          <w:b w:val="false"/>
          <w:i w:val="false"/>
          <w:color w:val="000000"/>
          <w:sz w:val="28"/>
        </w:rPr>
        <w:t>
      </w:t>
      </w:r>
      <w:r>
        <w:rPr>
          <w:rFonts w:ascii="Times New Roman"/>
          <w:b w:val="false"/>
          <w:i w:val="false"/>
          <w:color w:val="000000"/>
          <w:sz w:val="28"/>
        </w:rPr>
        <w:t>4.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Б.ҚұсымбаевТ.Қылаңов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"Маңғыстау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Шабикова Рима Нерражимқызы</w:t>
      </w:r>
      <w:r>
        <w:br/>
      </w:r>
      <w:r>
        <w:rPr>
          <w:rFonts w:ascii="Times New Roman"/>
          <w:b w:val="false"/>
          <w:i w:val="false"/>
          <w:color w:val="000000"/>
          <w:sz w:val="28"/>
        </w:rPr>
        <w:t>
      30 маусым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2015 жылғы 30 маусымдағы</w:t>
            </w:r>
            <w:r>
              <w:br/>
            </w:r>
            <w:r>
              <w:rPr>
                <w:rFonts w:ascii="Times New Roman"/>
                <w:b w:val="false"/>
                <w:i w:val="false"/>
                <w:color w:val="000000"/>
                <w:sz w:val="20"/>
              </w:rPr>
              <w:t>№ 25/207 шешіміне</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2015 жылға арналған аудандық бюджет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1049"/>
        <w:gridCol w:w="505"/>
        <w:gridCol w:w="6663"/>
        <w:gridCol w:w="3578"/>
      </w:tblGrid>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w:t>
            </w:r>
            <w:r>
              <w:br/>
            </w:r>
            <w:r>
              <w:rPr>
                <w:rFonts w:ascii="Times New Roman"/>
                <w:b w:val="false"/>
                <w:i w:val="false"/>
                <w:color w:val="000000"/>
                <w:sz w:val="20"/>
              </w:rPr>
              <w:t>
сын</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т а у ы</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6 037 699,0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4 499 394,0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372 403,0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372 403,0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0 3</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306 479,0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306 479,0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0 4</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3 766 267,0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3 702 067,0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11 490,0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52 138,0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0 5</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 көрсетуге салынатын ішкі салықтар </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46 169,0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3 359,0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және басқа ресурстарды пайдаланғаны үшін түсетін түсімдер </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29 604,0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13 109,0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0 7</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0 8</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үшін және (немесе) құжаттар бергені үшін оған уәкілеттігі бар мемлекеттік органдар (немесе) лауазымды адамдар алатын міндетті төлемдер</w:t>
            </w:r>
            <w:r>
              <w:br/>
            </w:r>
            <w:r>
              <w:rPr>
                <w:rFonts w:ascii="Times New Roman"/>
                <w:b w:val="false"/>
                <w:i w:val="false"/>
                <w:color w:val="000000"/>
                <w:sz w:val="20"/>
              </w:rPr>
              <w:t>
</w:t>
            </w:r>
          </w:p>
        </w:tc>
        <w:tc>
          <w:tcPr>
            <w:tcW w:w="3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7 859,0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7 859,0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10 199,0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түсімдер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3 561,0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бөлігіндегі түсімдер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1 845,0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0 2</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2 194,0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2 194,0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0 3</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0 4</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175,0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0 6</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4 183,0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4 183,0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15 904,0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3 210,0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3 210,0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0 3</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12 694,0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12 694,0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1 512 202,0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0 2</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1 512 202,0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1 512 202,0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118"/>
        <w:gridCol w:w="1118"/>
        <w:gridCol w:w="6016"/>
        <w:gridCol w:w="3260"/>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 топ</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6 041 934,5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398 576,0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17 596,0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17 266,0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116 354,0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96 854,0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184 339,0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184 339,0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34 510,0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14 510,0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45 777,0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15 617,0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28 160,0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органнын күрделі шығыстары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10 330,0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10 330,0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10 330,0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2 835 426,0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467 638,0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205 380,0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262 258,0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2 268 016,0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27 120,0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2 056 123,0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52 233,0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16 055,0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34 927,0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040</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(балаларды) және ата-анасының қамқорлығынсыз қалған баланы (балаларды) асырап алушы Қазақстан азаматтарына біржолғы ақшалай қаражат төлемі</w:t>
            </w:r>
            <w:r>
              <w:br/>
            </w:r>
            <w:r>
              <w:rPr>
                <w:rFonts w:ascii="Times New Roman"/>
                <w:b w:val="false"/>
                <w:i w:val="false"/>
                <w:color w:val="000000"/>
                <w:sz w:val="20"/>
              </w:rPr>
              <w:t>
Мектепке дейінгі бiлiм беру ұйымдарында мемлекеттік бiлiм беру тапсырысын іске асыруға</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1 487,0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15 831,0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57 175,0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87 639,0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87 639,0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 және құрылыс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12 133,0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12 133,0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341 205,0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7 048,0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7 048,0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330 802,0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23 602,0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28 380,0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6 296,0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212 424,0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және оқытылатын мүгедек балаларды материалдық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6 483,0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іске асыру және жұмыспен қамтуды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20 684,0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17 836,0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467 325,0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 және құрылыс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257 245,0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96 157,0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және (немесе) жайластыру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21 080,0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133 544,0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103 345,0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50 756,0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51 115,0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129 417,0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119 917,0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және (немесе) жайластыру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6 306,0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6 306,0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230 021,0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 және құрылыс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7 633,0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7 633,0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19 567,0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7 836,0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w:t>
            </w:r>
            <w:r>
              <w:br/>
            </w:r>
            <w:r>
              <w:rPr>
                <w:rFonts w:ascii="Times New Roman"/>
                <w:b w:val="false"/>
                <w:i w:val="false"/>
                <w:color w:val="000000"/>
                <w:sz w:val="20"/>
              </w:rPr>
              <w:t>
құрама командаларының мүшелерiн дайындау және облыстық спорт жарыстарына қатысу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7 703,0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202 821,0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128 307,0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8 946,0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39 710,0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тілдерді дамыту және мәдениет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14 382,0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10 976,0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136 380,0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19 795,0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Мамандарға әлеуметтік көмек көрсетуі жөніндегі шараларды іске асыру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19 795,0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шаруашылық және ветеринария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106 533,0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13 566,0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санитариялық союды ұйымдастыру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3 396,0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жануарларын сәйкестендіру жөніндегі іс-шараларды өткізу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21 092,0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63 145,0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10 052,0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10 052,0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14 828,0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w:t>
            </w:r>
            <w:r>
              <w:br/>
            </w:r>
            <w:r>
              <w:rPr>
                <w:rFonts w:ascii="Times New Roman"/>
                <w:b w:val="false"/>
                <w:i w:val="false"/>
                <w:color w:val="000000"/>
                <w:sz w:val="20"/>
              </w:rPr>
              <w:t>
құрылыс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14 828,0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14828,0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1 122 061,0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1 122 061,0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722 552,0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399 509,0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48 535,0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8 847,0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8 847,0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21 961,0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21 961,0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3 451,0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3 451,0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3 776,0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3 776,0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408 243,5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408 243,5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408 166,0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III.Таза бюджеттік кредиттеу </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131 380,0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145 872,0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145 872,0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145 872,0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берілетін бюджеттік кредиттер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145 872,0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14 492,0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14 492,0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14 492,0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ІV.Қаржы активтерімен операциялар бойынша сальдо</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-135 615,5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VІ.Бюджет тапшылығын қаржыландыру (профицитін пайдалану)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135 615,5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145 872,0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0 1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145 872,0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145 872,0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14 492,0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14 492,0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органның жоғары тұрған бюджет алдындағы </w:t>
            </w:r>
            <w:r>
              <w:br/>
            </w:r>
            <w:r>
              <w:rPr>
                <w:rFonts w:ascii="Times New Roman"/>
                <w:b w:val="false"/>
                <w:i w:val="false"/>
                <w:color w:val="000000"/>
                <w:sz w:val="20"/>
              </w:rPr>
              <w:t>
борышын өтеу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14 492,0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4 235,5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