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966c" w14:textId="0ba9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азаматтық хал актілерін тіркеу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2015 жылғы 18 маусымдағы № 174 қаулысы. Маңғыстау облысы Әділет департаментінде 2015 жылғы 20 шілдеде № 2773 болып тіркелді. Күші жойылды – Маңғыстау облысы Маңғыстау ауданы әкімдігінің 2016 жылғы 13 шілдедегі № 233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13.07.2016 </w:t>
      </w:r>
      <w:r>
        <w:rPr>
          <w:rFonts w:ascii="Times New Roman"/>
          <w:b w:val="false"/>
          <w:i w:val="false"/>
          <w:color w:val="ff0000"/>
          <w:sz w:val="28"/>
        </w:rPr>
        <w:t>№ 233</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 410</w:t>
      </w:r>
      <w:r>
        <w:rPr>
          <w:rFonts w:ascii="Times New Roman"/>
          <w:b w:val="false"/>
          <w:i w:val="false"/>
          <w:color w:val="000000"/>
          <w:sz w:val="28"/>
        </w:rPr>
        <w:t xml:space="preserve"> Жарлығына және "Мемлекеттік орган туралы ережені әзірлеу және бекіту жөніндегі нұсқаулықты бекіту туралы" 2012 жылғы 25 желтоқсандағы Қазақстан Республикасы Үкіметінің </w:t>
      </w:r>
      <w:r>
        <w:rPr>
          <w:rFonts w:ascii="Times New Roman"/>
          <w:b w:val="false"/>
          <w:i w:val="false"/>
          <w:color w:val="000000"/>
          <w:sz w:val="28"/>
        </w:rPr>
        <w:t xml:space="preserve">№ 1672 </w:t>
      </w:r>
      <w:r>
        <w:rPr>
          <w:rFonts w:ascii="Times New Roman"/>
          <w:b w:val="false"/>
          <w:i w:val="false"/>
          <w:color w:val="000000"/>
          <w:sz w:val="28"/>
        </w:rPr>
        <w:t xml:space="preserve">Қаулысына сәйкес, Маңғыстау ауданының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"Маңғыстау аудандық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"Маңғыстау ауданы әкімінің аппараты" мемлекеттік мекемесі (Л.Жонасов), қаулының әділет органдарында мемлекеттік тіркелуін және оның бұқаралық ақпарат құралдарында, "Әділет" ақпараттық-құқықтық жүйесінде ресми жариялануын және уәкілетті мемлекеттік органның интернет ресурстарында орналастырылуын қамтамасыз етсін.</w:t>
      </w:r>
    </w:p>
    <w:bookmarkEnd w:id="1"/>
    <w:bookmarkStart w:name="z3" w:id="2"/>
    <w:p>
      <w:pPr>
        <w:spacing w:after="0"/>
        <w:ind w:left="0"/>
        <w:jc w:val="both"/>
      </w:pPr>
      <w:r>
        <w:rPr>
          <w:rFonts w:ascii="Times New Roman"/>
          <w:b w:val="false"/>
          <w:i w:val="false"/>
          <w:color w:val="000000"/>
          <w:sz w:val="28"/>
        </w:rPr>
        <w:t>
      3. Қаулының орындалуын бақылау аудан әкімі аппаратының басшысы Л.Жонасовқа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18 маусымдағы</w:t>
            </w:r>
            <w:r>
              <w:br/>
            </w:r>
            <w:r>
              <w:rPr>
                <w:rFonts w:ascii="Times New Roman"/>
                <w:b w:val="false"/>
                <w:i w:val="false"/>
                <w:color w:val="000000"/>
                <w:sz w:val="20"/>
              </w:rPr>
              <w:t>№ 174 қаулысымен бекітілген</w:t>
            </w:r>
          </w:p>
        </w:tc>
      </w:tr>
    </w:tbl>
    <w:p>
      <w:pPr>
        <w:spacing w:after="0"/>
        <w:ind w:left="0"/>
        <w:jc w:val="left"/>
      </w:pPr>
      <w:r>
        <w:rPr>
          <w:rFonts w:ascii="Times New Roman"/>
          <w:b/>
          <w:i w:val="false"/>
          <w:color w:val="000000"/>
        </w:rPr>
        <w:t xml:space="preserve"> "Маңғыстау аудандық азаматтық хал актілерін тіркеу бөлімі"</w:t>
      </w:r>
      <w:r>
        <w:br/>
      </w:r>
      <w:r>
        <w:rPr>
          <w:rFonts w:ascii="Times New Roman"/>
          <w:b/>
          <w:i w:val="false"/>
          <w:color w:val="000000"/>
        </w:rPr>
        <w:t>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Start w:name="z6" w:id="4"/>
    <w:p>
      <w:pPr>
        <w:spacing w:after="0"/>
        <w:ind w:left="0"/>
        <w:jc w:val="both"/>
      </w:pPr>
      <w:r>
        <w:rPr>
          <w:rFonts w:ascii="Times New Roman"/>
          <w:b w:val="false"/>
          <w:i w:val="false"/>
          <w:color w:val="000000"/>
          <w:sz w:val="28"/>
        </w:rPr>
        <w:t>
      1. "Маңғыстау аудандық азаматтық хал актілерін тіркеу бөлімі" мемлекеттік мекемесі азаматтық хал актілерін мемлекеттік тіркеуді жүзеге асыратын Қазақстан Республикасының мемлекеттік органы болып табылады.</w:t>
      </w:r>
    </w:p>
    <w:bookmarkEnd w:id="4"/>
    <w:bookmarkStart w:name="z7" w:id="5"/>
    <w:p>
      <w:pPr>
        <w:spacing w:after="0"/>
        <w:ind w:left="0"/>
        <w:jc w:val="both"/>
      </w:pPr>
      <w:r>
        <w:rPr>
          <w:rFonts w:ascii="Times New Roman"/>
          <w:b w:val="false"/>
          <w:i w:val="false"/>
          <w:color w:val="000000"/>
          <w:sz w:val="28"/>
        </w:rPr>
        <w:t xml:space="preserve">
      2. "Маңғыстау аудандық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
    <w:bookmarkStart w:name="z8" w:id="6"/>
    <w:p>
      <w:pPr>
        <w:spacing w:after="0"/>
        <w:ind w:left="0"/>
        <w:jc w:val="both"/>
      </w:pPr>
      <w:r>
        <w:rPr>
          <w:rFonts w:ascii="Times New Roman"/>
          <w:b w:val="false"/>
          <w:i w:val="false"/>
          <w:color w:val="000000"/>
          <w:sz w:val="28"/>
        </w:rPr>
        <w:t>
      3. "Маңғыстау аудандық азаматтық хал актілерін тіркеу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
    <w:bookmarkStart w:name="z9" w:id="7"/>
    <w:p>
      <w:pPr>
        <w:spacing w:after="0"/>
        <w:ind w:left="0"/>
        <w:jc w:val="both"/>
      </w:pPr>
      <w:r>
        <w:rPr>
          <w:rFonts w:ascii="Times New Roman"/>
          <w:b w:val="false"/>
          <w:i w:val="false"/>
          <w:color w:val="000000"/>
          <w:sz w:val="28"/>
        </w:rPr>
        <w:t>
      4. "Маңғыстау аудандық азаматтық хал актілерін тіркеу бөлімі" мемлекеттік мекемесі азаматтық–құқықтық қатынастарға өз атынан түседі.</w:t>
      </w:r>
    </w:p>
    <w:bookmarkEnd w:id="7"/>
    <w:bookmarkStart w:name="z10" w:id="8"/>
    <w:p>
      <w:pPr>
        <w:spacing w:after="0"/>
        <w:ind w:left="0"/>
        <w:jc w:val="both"/>
      </w:pPr>
      <w:r>
        <w:rPr>
          <w:rFonts w:ascii="Times New Roman"/>
          <w:b w:val="false"/>
          <w:i w:val="false"/>
          <w:color w:val="000000"/>
          <w:sz w:val="28"/>
        </w:rPr>
        <w:t>
      5. "Маңғыстау аудандық азаматтық хал актілерін тіркеу бөлімі" мемлекеттік мекемесі өз құзыретінің мәселелері бойынша заңнамада белгіленген тәртіппен "Маңғыстау аудандық азаматтық хал актілерін тіркеу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8"/>
    <w:bookmarkStart w:name="z11" w:id="9"/>
    <w:p>
      <w:pPr>
        <w:spacing w:after="0"/>
        <w:ind w:left="0"/>
        <w:jc w:val="both"/>
      </w:pPr>
      <w:r>
        <w:rPr>
          <w:rFonts w:ascii="Times New Roman"/>
          <w:b w:val="false"/>
          <w:i w:val="false"/>
          <w:color w:val="000000"/>
          <w:sz w:val="28"/>
        </w:rPr>
        <w:t>
      6. "Маңғыстау аудандық азаматтық хал актілерін тіркеу бөлімі" мемлекеттік мекемесінің құрылымы мен штат санының лимиті қолданыстағы заңнамаға сәйкес бекітіледі.</w:t>
      </w:r>
    </w:p>
    <w:bookmarkEnd w:id="9"/>
    <w:bookmarkStart w:name="z12" w:id="10"/>
    <w:p>
      <w:pPr>
        <w:spacing w:after="0"/>
        <w:ind w:left="0"/>
        <w:jc w:val="both"/>
      </w:pPr>
      <w:r>
        <w:rPr>
          <w:rFonts w:ascii="Times New Roman"/>
          <w:b w:val="false"/>
          <w:i w:val="false"/>
          <w:color w:val="000000"/>
          <w:sz w:val="28"/>
        </w:rPr>
        <w:t>
      7. Заңды тұлғаның орналасқан жері: Қазақстан Республикасы, 130400, Маңғыстау облысы, Маңғыстау ауданы, Шетпе селосы, Орталық алаң, 1 үй.</w:t>
      </w:r>
    </w:p>
    <w:bookmarkEnd w:id="10"/>
    <w:bookmarkStart w:name="z13" w:id="11"/>
    <w:p>
      <w:pPr>
        <w:spacing w:after="0"/>
        <w:ind w:left="0"/>
        <w:jc w:val="both"/>
      </w:pPr>
      <w:r>
        <w:rPr>
          <w:rFonts w:ascii="Times New Roman"/>
          <w:b w:val="false"/>
          <w:i w:val="false"/>
          <w:color w:val="000000"/>
          <w:sz w:val="28"/>
        </w:rPr>
        <w:t>
      8. Мемлекеттік органның толық атауы – "Маңғыстау аудандық азаматтық хал актілерін тіркеу бөлімі" мемлекеттік мекемесі.</w:t>
      </w:r>
    </w:p>
    <w:bookmarkEnd w:id="11"/>
    <w:bookmarkStart w:name="z14" w:id="12"/>
    <w:p>
      <w:pPr>
        <w:spacing w:after="0"/>
        <w:ind w:left="0"/>
        <w:jc w:val="both"/>
      </w:pPr>
      <w:r>
        <w:rPr>
          <w:rFonts w:ascii="Times New Roman"/>
          <w:b w:val="false"/>
          <w:i w:val="false"/>
          <w:color w:val="000000"/>
          <w:sz w:val="28"/>
        </w:rPr>
        <w:t>
      9. "Маңғыстау аудандық азаматтық хал актілерін тіркеу бөлімі" мемлекеттік мекемесінің құрылтайшысы Маңғыстау ауданының әкімдігі болып табылады.</w:t>
      </w:r>
    </w:p>
    <w:bookmarkEnd w:id="12"/>
    <w:bookmarkStart w:name="z15" w:id="1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"Маңғыстау аудандық азаматтық хал актілерін тіркеу бөлімі" мемлекеттік мекемесінің құрылтай құжаты болып табылады.</w:t>
      </w:r>
    </w:p>
    <w:bookmarkEnd w:id="13"/>
    <w:bookmarkStart w:name="z16" w:id="14"/>
    <w:p>
      <w:pPr>
        <w:spacing w:after="0"/>
        <w:ind w:left="0"/>
        <w:jc w:val="both"/>
      </w:pPr>
      <w:r>
        <w:rPr>
          <w:rFonts w:ascii="Times New Roman"/>
          <w:b w:val="false"/>
          <w:i w:val="false"/>
          <w:color w:val="000000"/>
          <w:sz w:val="28"/>
        </w:rPr>
        <w:t>
      11. "Маңғыстау аудандық азаматтық хал актілерін тіркеу бөлімі" мемлекеттік мекемесінің қызметін қаржыландыру жергілікті бюджеттен жүзеге асырылады.</w:t>
      </w:r>
    </w:p>
    <w:bookmarkEnd w:id="14"/>
    <w:bookmarkStart w:name="z17" w:id="15"/>
    <w:p>
      <w:pPr>
        <w:spacing w:after="0"/>
        <w:ind w:left="0"/>
        <w:jc w:val="both"/>
      </w:pPr>
      <w:r>
        <w:rPr>
          <w:rFonts w:ascii="Times New Roman"/>
          <w:b w:val="false"/>
          <w:i w:val="false"/>
          <w:color w:val="000000"/>
          <w:sz w:val="28"/>
        </w:rPr>
        <w:t>
      12. "Маңғыстау аудандық азаматтық хал актілерін тіркеу бөлімі" мемлекеттік мекемесіне кәсіпкерлік субъектілерімен "Маңғыстау аудандық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bookmarkEnd w:id="15"/>
    <w:bookmarkStart w:name="z18" w:id="16"/>
    <w:p>
      <w:pPr>
        <w:spacing w:after="0"/>
        <w:ind w:left="0"/>
        <w:jc w:val="both"/>
      </w:pPr>
      <w:r>
        <w:rPr>
          <w:rFonts w:ascii="Times New Roman"/>
          <w:b w:val="false"/>
          <w:i w:val="false"/>
          <w:color w:val="000000"/>
          <w:sz w:val="28"/>
        </w:rPr>
        <w:t>
      13. "Маңғыстау аудандық азаматтық хал актілерін тіркеу бөлімі" мемлекеттік мекемесінің жұмыс режимі "Маңғыстау аудандық азаматтық хал актілерін тіркеу бөлімі" мемлекеттік мекемесімен Қазақстан Республикасының қолданыстағы заңнамасының талаптарына сәйкес дербес анықталады.</w:t>
      </w:r>
    </w:p>
    <w:bookmarkEnd w:id="16"/>
    <w:bookmarkStart w:name="z19" w:id="17"/>
    <w:p>
      <w:pPr>
        <w:spacing w:after="0"/>
        <w:ind w:left="0"/>
        <w:jc w:val="left"/>
      </w:pPr>
      <w:r>
        <w:rPr>
          <w:rFonts w:ascii="Times New Roman"/>
          <w:b/>
          <w:i w:val="false"/>
          <w:color w:val="000000"/>
        </w:rPr>
        <w:t xml:space="preserve"> 2. "Маңғыстау аудандық азаматтық хал актілерін тіркеу бөлімі" мемлекеттік мекемесінің миссиясы, негізгі міндеттері, функциялары, құқықтары мен міндеттері</w:t>
      </w:r>
    </w:p>
    <w:bookmarkEnd w:id="17"/>
    <w:p>
      <w:pPr>
        <w:spacing w:after="0"/>
        <w:ind w:left="0"/>
        <w:jc w:val="both"/>
      </w:pPr>
      <w:r>
        <w:rPr>
          <w:rFonts w:ascii="Times New Roman"/>
          <w:b w:val="false"/>
          <w:i w:val="false"/>
          <w:color w:val="000000"/>
          <w:sz w:val="28"/>
        </w:rPr>
        <w:t>
      14. "Маңғыстау аудандық азаматтық хал актілерін тіркеу бөлімі" мемлекеттік мекемесінің миссиясы:</w:t>
      </w:r>
    </w:p>
    <w:p>
      <w:pPr>
        <w:spacing w:after="0"/>
        <w:ind w:left="0"/>
        <w:jc w:val="both"/>
      </w:pPr>
      <w:r>
        <w:rPr>
          <w:rFonts w:ascii="Times New Roman"/>
          <w:b w:val="false"/>
          <w:i w:val="false"/>
          <w:color w:val="000000"/>
          <w:sz w:val="28"/>
        </w:rPr>
        <w:t>
      Некені (ерлі-зайыптылықты) және отбасын, ананы, әкені және баланы мемлекеттік қорғау саласында мемлекеттік саясатты жүргізуді қамтамасыз ету</w:t>
      </w:r>
      <w:r>
        <w:rPr>
          <w:rFonts w:ascii="Times New Roman"/>
          <w:b w:val="false"/>
          <w:i/>
          <w:color w:val="000000"/>
          <w:sz w:val="28"/>
        </w:rPr>
        <w:t>.</w:t>
      </w:r>
    </w:p>
    <w:bookmarkStart w:name="z20" w:id="18"/>
    <w:p>
      <w:pPr>
        <w:spacing w:after="0"/>
        <w:ind w:left="0"/>
        <w:jc w:val="both"/>
      </w:pPr>
      <w:r>
        <w:rPr>
          <w:rFonts w:ascii="Times New Roman"/>
          <w:b w:val="false"/>
          <w:i w:val="false"/>
          <w:color w:val="000000"/>
          <w:sz w:val="28"/>
        </w:rPr>
        <w:t>
      15. Міндеттері:</w:t>
      </w:r>
    </w:p>
    <w:bookmarkEnd w:id="18"/>
    <w:p>
      <w:pPr>
        <w:spacing w:after="0"/>
        <w:ind w:left="0"/>
        <w:jc w:val="both"/>
      </w:pPr>
      <w:r>
        <w:rPr>
          <w:rFonts w:ascii="Times New Roman"/>
          <w:b w:val="false"/>
          <w:i w:val="false"/>
          <w:color w:val="000000"/>
          <w:sz w:val="28"/>
        </w:rPr>
        <w:t>
      1) азаматтық хал актілерін мемлекеттік тіркеу;</w:t>
      </w:r>
    </w:p>
    <w:p>
      <w:pPr>
        <w:spacing w:after="0"/>
        <w:ind w:left="0"/>
        <w:jc w:val="both"/>
      </w:pPr>
      <w:r>
        <w:rPr>
          <w:rFonts w:ascii="Times New Roman"/>
          <w:b w:val="false"/>
          <w:i w:val="false"/>
          <w:color w:val="000000"/>
          <w:sz w:val="28"/>
        </w:rPr>
        <w:t>
      2) "Азаматтық хал актілері жазбалары" ақпараттық жүйесін жүргізу;</w:t>
      </w:r>
    </w:p>
    <w:p>
      <w:pPr>
        <w:spacing w:after="0"/>
        <w:ind w:left="0"/>
        <w:jc w:val="both"/>
      </w:pPr>
      <w:r>
        <w:rPr>
          <w:rFonts w:ascii="Times New Roman"/>
          <w:b w:val="false"/>
          <w:i w:val="false"/>
          <w:color w:val="000000"/>
          <w:sz w:val="28"/>
        </w:rPr>
        <w:t>
      3) азаматтық хал актілерін мемлекеттік тіркеу бойынша ақпараттық қызметтер көрсету.</w:t>
      </w:r>
    </w:p>
    <w:bookmarkStart w:name="z21" w:id="19"/>
    <w:p>
      <w:pPr>
        <w:spacing w:after="0"/>
        <w:ind w:left="0"/>
        <w:jc w:val="both"/>
      </w:pPr>
      <w:r>
        <w:rPr>
          <w:rFonts w:ascii="Times New Roman"/>
          <w:b w:val="false"/>
          <w:i w:val="false"/>
          <w:color w:val="000000"/>
          <w:sz w:val="28"/>
        </w:rPr>
        <w:t>
      16. Функциялары:</w:t>
      </w:r>
    </w:p>
    <w:bookmarkEnd w:id="19"/>
    <w:p>
      <w:pPr>
        <w:spacing w:after="0"/>
        <w:ind w:left="0"/>
        <w:jc w:val="both"/>
      </w:pPr>
      <w:r>
        <w:rPr>
          <w:rFonts w:ascii="Times New Roman"/>
          <w:b w:val="false"/>
          <w:i w:val="false"/>
          <w:color w:val="000000"/>
          <w:sz w:val="28"/>
        </w:rPr>
        <w:t>
      1) тууды мемлекеттік тіркеу, оның ішінде азаматтық хал актілерінің жазбаларына өзгерістер, толықтырулар мен түзетулер енгізу;</w:t>
      </w:r>
    </w:p>
    <w:p>
      <w:pPr>
        <w:spacing w:after="0"/>
        <w:ind w:left="0"/>
        <w:jc w:val="both"/>
      </w:pPr>
      <w:r>
        <w:rPr>
          <w:rFonts w:ascii="Times New Roman"/>
          <w:b w:val="false"/>
          <w:i w:val="false"/>
          <w:color w:val="000000"/>
          <w:sz w:val="28"/>
        </w:rPr>
        <w:t>
      2) неке қиюды (ерлі-зайыптылықты)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3) азаматтық хал актілерін мемлекеттік тіркеу туралы қайталама куәліктер немесе анықтамалар беру</w:t>
      </w:r>
    </w:p>
    <w:p>
      <w:pPr>
        <w:spacing w:after="0"/>
        <w:ind w:left="0"/>
        <w:jc w:val="both"/>
      </w:pPr>
      <w:r>
        <w:rPr>
          <w:rFonts w:ascii="Times New Roman"/>
          <w:b w:val="false"/>
          <w:i w:val="false"/>
          <w:color w:val="000000"/>
          <w:sz w:val="28"/>
        </w:rPr>
        <w:t>
      4) әке болуды анықтауды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5) атын, әкесінің атын, тегін өзгертуді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6) азаматтық хал актілерінің жазбаларын қалпына келтіру;</w:t>
      </w:r>
    </w:p>
    <w:p>
      <w:pPr>
        <w:spacing w:after="0"/>
        <w:ind w:left="0"/>
        <w:jc w:val="both"/>
      </w:pPr>
      <w:r>
        <w:rPr>
          <w:rFonts w:ascii="Times New Roman"/>
          <w:b w:val="false"/>
          <w:i w:val="false"/>
          <w:color w:val="000000"/>
          <w:sz w:val="28"/>
        </w:rPr>
        <w:t>
      7) қайтыс болуды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8) бала асырап алуды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9) некені (ерлі-зайыптылықты) бұзуды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"Маңғыстау аудандық азаматтық хал актілерін тіркеу бөлімі" мемлекеттік мекемесі Қазақстан Республикасының заңнамасымен көзделген өзге де функцияларды жүзеге асырады.</w:t>
      </w:r>
    </w:p>
    <w:bookmarkStart w:name="z22" w:id="20"/>
    <w:p>
      <w:pPr>
        <w:spacing w:after="0"/>
        <w:ind w:left="0"/>
        <w:jc w:val="both"/>
      </w:pPr>
      <w:r>
        <w:rPr>
          <w:rFonts w:ascii="Times New Roman"/>
          <w:b w:val="false"/>
          <w:i w:val="false"/>
          <w:color w:val="000000"/>
          <w:sz w:val="28"/>
        </w:rPr>
        <w:t>
      17. Құқықтары мен міндеттері:</w:t>
      </w:r>
    </w:p>
    <w:bookmarkEnd w:id="20"/>
    <w:p>
      <w:pPr>
        <w:spacing w:after="0"/>
        <w:ind w:left="0"/>
        <w:jc w:val="both"/>
      </w:pPr>
      <w:r>
        <w:rPr>
          <w:rFonts w:ascii="Times New Roman"/>
          <w:b w:val="false"/>
          <w:i w:val="false"/>
          <w:color w:val="000000"/>
          <w:sz w:val="28"/>
        </w:rPr>
        <w:t>
      1) мемлекеттік органдардан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2)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3) меншік нысанына қарамастан кәсіпорындардың, мекемелердің, ұйымдардың лауазымды адамдарынан, сондай-ақ қоғамдық бірлестіктерден және жеке тұлғалардан қажетті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4)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5) әзірлеушісі мекеме болып табылатын, әкімнің және әкімдіктің нормативтік құқықтық актілеріне құқықтық монитоингті жүзеге асыру және (немесе) оларға өзгерістер мен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6) мекеменің мүддесін барлық құзыретті органдарда, мекемелерде, ұйымдарда, сондай-ақ сот және құқық қорғау органдарында білдіруге;</w:t>
      </w:r>
    </w:p>
    <w:p>
      <w:pPr>
        <w:spacing w:after="0"/>
        <w:ind w:left="0"/>
        <w:jc w:val="both"/>
      </w:pPr>
      <w:r>
        <w:rPr>
          <w:rFonts w:ascii="Times New Roman"/>
          <w:b w:val="false"/>
          <w:i w:val="false"/>
          <w:color w:val="000000"/>
          <w:sz w:val="28"/>
        </w:rPr>
        <w:t>
      7)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p>
    <w:bookmarkStart w:name="z23" w:id="21"/>
    <w:p>
      <w:pPr>
        <w:spacing w:after="0"/>
        <w:ind w:left="0"/>
        <w:jc w:val="left"/>
      </w:pPr>
      <w:r>
        <w:rPr>
          <w:rFonts w:ascii="Times New Roman"/>
          <w:b/>
          <w:i w:val="false"/>
          <w:color w:val="000000"/>
        </w:rPr>
        <w:t xml:space="preserve"> 3. "Маңғыстау аудандық азаматтық хал актілерін тіркеу бөлімі" мемлекеттік мекемесінің қызметін ұйымдастыру</w:t>
      </w:r>
    </w:p>
    <w:bookmarkEnd w:id="21"/>
    <w:p>
      <w:pPr>
        <w:spacing w:after="0"/>
        <w:ind w:left="0"/>
        <w:jc w:val="both"/>
      </w:pPr>
      <w:r>
        <w:rPr>
          <w:rFonts w:ascii="Times New Roman"/>
          <w:b w:val="false"/>
          <w:i w:val="false"/>
          <w:color w:val="000000"/>
          <w:sz w:val="28"/>
        </w:rPr>
        <w:t>
      18. "Маңғыстау аудандық азаматтық хал актілерін тіркеу бөлімі" мемлекеттік мекемесіне басшылықты "Маңғыстау аудандық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басшымен жүзеге асырылады.</w:t>
      </w:r>
    </w:p>
    <w:bookmarkStart w:name="z24" w:id="22"/>
    <w:p>
      <w:pPr>
        <w:spacing w:after="0"/>
        <w:ind w:left="0"/>
        <w:jc w:val="both"/>
      </w:pPr>
      <w:r>
        <w:rPr>
          <w:rFonts w:ascii="Times New Roman"/>
          <w:b w:val="false"/>
          <w:i w:val="false"/>
          <w:color w:val="000000"/>
          <w:sz w:val="28"/>
        </w:rPr>
        <w:t>
      19. "Маңғыстау аудандық азаматтық хал актілерін тіркеу бөлімі" мемлекеттік мекемесінің бірінші басшысын Қазақстан Республикасының заңнамасына сәйкес Маңғыстау ауданының әкімі қызметке тағайындайды және қызметтен босатады.</w:t>
      </w:r>
    </w:p>
    <w:bookmarkEnd w:id="22"/>
    <w:bookmarkStart w:name="z25" w:id="23"/>
    <w:p>
      <w:pPr>
        <w:spacing w:after="0"/>
        <w:ind w:left="0"/>
        <w:jc w:val="both"/>
      </w:pPr>
      <w:r>
        <w:rPr>
          <w:rFonts w:ascii="Times New Roman"/>
          <w:b w:val="false"/>
          <w:i w:val="false"/>
          <w:color w:val="000000"/>
          <w:sz w:val="28"/>
        </w:rPr>
        <w:t>
      20. "Маңғыстау аудандық азаматтық хал актілерін тіркеу бөлімі" мемлекеттік мекемесінің бірінші басшысының өкілеттіктері:</w:t>
      </w:r>
    </w:p>
    <w:bookmarkEnd w:id="23"/>
    <w:p>
      <w:pPr>
        <w:spacing w:after="0"/>
        <w:ind w:left="0"/>
        <w:jc w:val="both"/>
      </w:pPr>
      <w:r>
        <w:rPr>
          <w:rFonts w:ascii="Times New Roman"/>
          <w:b w:val="false"/>
          <w:i w:val="false"/>
          <w:color w:val="000000"/>
          <w:sz w:val="28"/>
        </w:rPr>
        <w:t>
      1) Қазақстан Республикасының заңнамасына сәйкес "Маңғыстау аудандық азаматтық хал актілерін тіркеу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өзінің құзыретіндегі мәселелер бойынша "Маңғыстау аудандық азаматтық хал актілерін тіркеу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3) Қазақстан Республикасының қолданыстағы заңнамасына сай мемлекеттік органдарда және өзге де ұйымдарда "Маңғыстау аудандық азаматтық хал актілерін тіркеу бөлімі" мемлекеттік мекемесінің атынан шығады;</w:t>
      </w:r>
    </w:p>
    <w:p>
      <w:pPr>
        <w:spacing w:after="0"/>
        <w:ind w:left="0"/>
        <w:jc w:val="both"/>
      </w:pPr>
      <w:r>
        <w:rPr>
          <w:rFonts w:ascii="Times New Roman"/>
          <w:b w:val="false"/>
          <w:i w:val="false"/>
          <w:color w:val="000000"/>
          <w:sz w:val="28"/>
        </w:rPr>
        <w:t>
      4) құжат айналымын ұйымдастыруды, кадрлық қызмет жұмысын, орындаушы және еңбек тәртібін сақтауды бақылайды;</w:t>
      </w:r>
    </w:p>
    <w:p>
      <w:pPr>
        <w:spacing w:after="0"/>
        <w:ind w:left="0"/>
        <w:jc w:val="both"/>
      </w:pPr>
      <w:r>
        <w:rPr>
          <w:rFonts w:ascii="Times New Roman"/>
          <w:b w:val="false"/>
          <w:i w:val="false"/>
          <w:color w:val="000000"/>
          <w:sz w:val="28"/>
        </w:rPr>
        <w:t>
      5) "Маңғыстау аудандық азаматтық хал актілерін тіркеу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p>
    <w:p>
      <w:pPr>
        <w:spacing w:after="0"/>
        <w:ind w:left="0"/>
        <w:jc w:val="both"/>
      </w:pPr>
      <w:r>
        <w:rPr>
          <w:rFonts w:ascii="Times New Roman"/>
          <w:b w:val="false"/>
          <w:i w:val="false"/>
          <w:color w:val="000000"/>
          <w:sz w:val="28"/>
        </w:rPr>
        <w:t>
      6) Қазақстан Республикасының қолданыстағы заңнамасына сай "Маңғыстау аудандық азаматтық хал актілерін тіркеу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7) сыбайлас жемқорлыққа қарсы әрекет етеді және ол үшін дербес жауап береді.</w:t>
      </w:r>
    </w:p>
    <w:p>
      <w:pPr>
        <w:spacing w:after="0"/>
        <w:ind w:left="0"/>
        <w:jc w:val="both"/>
      </w:pPr>
      <w:r>
        <w:rPr>
          <w:rFonts w:ascii="Times New Roman"/>
          <w:b w:val="false"/>
          <w:i w:val="false"/>
          <w:color w:val="000000"/>
          <w:sz w:val="28"/>
        </w:rPr>
        <w:t>
      "Маңғыстау аудандық азаматтық хал актілерін тіркеу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"Маңғыстау аудандық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26" w:id="24"/>
    <w:p>
      <w:pPr>
        <w:spacing w:after="0"/>
        <w:ind w:left="0"/>
        <w:jc w:val="left"/>
      </w:pPr>
      <w:r>
        <w:rPr>
          <w:rFonts w:ascii="Times New Roman"/>
          <w:b/>
          <w:i w:val="false"/>
          <w:color w:val="000000"/>
        </w:rPr>
        <w:t xml:space="preserve"> 4. "Маңғыстау аудандық азаматтық хал актілерін тіркеу бөлімі" мемлекеттік мекемесінің мүлкі</w:t>
      </w:r>
    </w:p>
    <w:bookmarkEnd w:id="24"/>
    <w:p>
      <w:pPr>
        <w:spacing w:after="0"/>
        <w:ind w:left="0"/>
        <w:jc w:val="both"/>
      </w:pPr>
      <w:r>
        <w:rPr>
          <w:rFonts w:ascii="Times New Roman"/>
          <w:b w:val="false"/>
          <w:i w:val="false"/>
          <w:color w:val="000000"/>
          <w:sz w:val="28"/>
        </w:rPr>
        <w:t>
      21. "Маңғыстау аудандық азаматтық хал актілерін тіркеу бөлімі"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"Маңғыстау аудандық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27" w:id="25"/>
    <w:p>
      <w:pPr>
        <w:spacing w:after="0"/>
        <w:ind w:left="0"/>
        <w:jc w:val="both"/>
      </w:pPr>
      <w:r>
        <w:rPr>
          <w:rFonts w:ascii="Times New Roman"/>
          <w:b w:val="false"/>
          <w:i w:val="false"/>
          <w:color w:val="000000"/>
          <w:sz w:val="28"/>
        </w:rPr>
        <w:t>
      22. "Маңғыстау аудандық азаматтық хал актілерін тіркеу бөлімі" мемлекеттік мекемесіне бекiтiлген мүлiк коммуналдық меншiкке жатады.</w:t>
      </w:r>
    </w:p>
    <w:bookmarkEnd w:id="25"/>
    <w:bookmarkStart w:name="z28" w:id="26"/>
    <w:p>
      <w:pPr>
        <w:spacing w:after="0"/>
        <w:ind w:left="0"/>
        <w:jc w:val="both"/>
      </w:pPr>
      <w:r>
        <w:rPr>
          <w:rFonts w:ascii="Times New Roman"/>
          <w:b w:val="false"/>
          <w:i w:val="false"/>
          <w:color w:val="000000"/>
          <w:sz w:val="28"/>
        </w:rPr>
        <w:t>
      23. Егер заңнамада өзгеше белгіленбесе, "Маңғыстау аудандық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26"/>
    <w:bookmarkStart w:name="z29" w:id="27"/>
    <w:p>
      <w:pPr>
        <w:spacing w:after="0"/>
        <w:ind w:left="0"/>
        <w:jc w:val="left"/>
      </w:pPr>
      <w:r>
        <w:rPr>
          <w:rFonts w:ascii="Times New Roman"/>
          <w:b/>
          <w:i w:val="false"/>
          <w:color w:val="000000"/>
        </w:rPr>
        <w:t xml:space="preserve"> 5. "Маңғыстау аудандық азаматтық хал актілерін тіркеу бөлімі" мемлекеттік мекемесінің Ережесіне өзгерістер мен толықтырулар енгізу тәртібі</w:t>
      </w:r>
    </w:p>
    <w:bookmarkEnd w:id="27"/>
    <w:p>
      <w:pPr>
        <w:spacing w:after="0"/>
        <w:ind w:left="0"/>
        <w:jc w:val="both"/>
      </w:pPr>
      <w:r>
        <w:rPr>
          <w:rFonts w:ascii="Times New Roman"/>
          <w:b w:val="false"/>
          <w:i w:val="false"/>
          <w:color w:val="000000"/>
          <w:sz w:val="28"/>
        </w:rPr>
        <w:t>
      24. "Маңғыстау аудандық азаматтық хал актілерін тіркеу бөлімі" мемлекеттік мекемесінің Ережесіне өзгерістер мен толықтырулар енгізу Маңғыстау ауданы әкімдігінің қаулысымен жүргізіледі.</w:t>
      </w:r>
    </w:p>
    <w:bookmarkStart w:name="z30" w:id="28"/>
    <w:p>
      <w:pPr>
        <w:spacing w:after="0"/>
        <w:ind w:left="0"/>
        <w:jc w:val="both"/>
      </w:pPr>
      <w:r>
        <w:rPr>
          <w:rFonts w:ascii="Times New Roman"/>
          <w:b w:val="false"/>
          <w:i w:val="false"/>
          <w:color w:val="000000"/>
          <w:sz w:val="28"/>
        </w:rPr>
        <w:t>
      25. "Маңғыстау аудандық азаматтық хал актілерін тіркеу бөлімі" мемлекеттік мекемесінің Ережесіне енгізілген өзгерістер мен толықтырулар Қазақстан Республикасының заңнамасына сәйкес тіркеледі.</w:t>
      </w:r>
    </w:p>
    <w:bookmarkEnd w:id="28"/>
    <w:bookmarkStart w:name="z31" w:id="29"/>
    <w:p>
      <w:pPr>
        <w:spacing w:after="0"/>
        <w:ind w:left="0"/>
        <w:jc w:val="left"/>
      </w:pPr>
      <w:r>
        <w:rPr>
          <w:rFonts w:ascii="Times New Roman"/>
          <w:b/>
          <w:i w:val="false"/>
          <w:color w:val="000000"/>
        </w:rPr>
        <w:t xml:space="preserve"> 6. "Маңғыстау аудандық азаматтық хал актілерін тіркеу бөлімі" мемлекеттік мекемесін қайта ұйымдастыру және тарату</w:t>
      </w:r>
    </w:p>
    <w:bookmarkEnd w:id="29"/>
    <w:p>
      <w:pPr>
        <w:spacing w:after="0"/>
        <w:ind w:left="0"/>
        <w:jc w:val="both"/>
      </w:pPr>
      <w:r>
        <w:rPr>
          <w:rFonts w:ascii="Times New Roman"/>
          <w:b w:val="false"/>
          <w:i w:val="false"/>
          <w:color w:val="000000"/>
          <w:sz w:val="28"/>
        </w:rPr>
        <w:t>
      26. "Маңғыстау аудандық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