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fe95c" w14:textId="cbfe9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ауыл шаруашылығы және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ауданы әкімдігінің 2015 жылғы 18 маусымдағы № 175 қаулысы. Маңғыстау облысы Әділет департаментінде 2015 жылғы 20 шілдеде № 2774 болып тіркелді. Күші жойылды – Маңғыстау облысы Маңғыстау ауданы әкімдігінің 2016 жылғы 13 шілдедегі № 233 қаулысымен</w:t>
      </w:r>
    </w:p>
    <w:p>
      <w:pPr>
        <w:spacing w:after="0"/>
        <w:ind w:left="0"/>
        <w:jc w:val="both"/>
      </w:pPr>
      <w:r>
        <w:rPr>
          <w:rFonts w:ascii="Times New Roman"/>
          <w:b w:val="false"/>
          <w:i w:val="false"/>
          <w:color w:val="ff0000"/>
          <w:sz w:val="28"/>
        </w:rPr>
        <w:t xml:space="preserve">
      Ескерту. Күші жойылды – Маңғыстау облысы Маңғыстау ауданы әкімдігінің 13.07.2016 </w:t>
      </w:r>
      <w:r>
        <w:rPr>
          <w:rFonts w:ascii="Times New Roman"/>
          <w:b w:val="false"/>
          <w:i w:val="false"/>
          <w:color w:val="ff0000"/>
          <w:sz w:val="28"/>
        </w:rPr>
        <w:t>№ 233</w:t>
      </w:r>
      <w:r>
        <w:rPr>
          <w:rFonts w:ascii="Times New Roman"/>
          <w:b w:val="false"/>
          <w:i w:val="false"/>
          <w:color w:val="ff0000"/>
          <w:sz w:val="28"/>
        </w:rPr>
        <w:t xml:space="preserve">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мемлекеттік органының үлгі ережесін бекіту туралы" 2012 жылғы 29 қазандағы</w:t>
      </w:r>
      <w:r>
        <w:rPr>
          <w:rFonts w:ascii="Times New Roman"/>
          <w:b w:val="false"/>
          <w:i w:val="false"/>
          <w:color w:val="000000"/>
          <w:sz w:val="28"/>
        </w:rPr>
        <w:t xml:space="preserve"> № 410</w:t>
      </w:r>
      <w:r>
        <w:rPr>
          <w:rFonts w:ascii="Times New Roman"/>
          <w:b w:val="false"/>
          <w:i w:val="false"/>
          <w:color w:val="000000"/>
          <w:sz w:val="28"/>
        </w:rPr>
        <w:t xml:space="preserve"> Қазақстан Республикасы Президентінің Жарлығына және "Мемлекеттік орган туралы ережені әзірлеу және бекіту жөніндегі нұсқаулықты бекіту туралы" 2012 жылғы 25 желтоқсандағы </w:t>
      </w:r>
      <w:r>
        <w:rPr>
          <w:rFonts w:ascii="Times New Roman"/>
          <w:b w:val="false"/>
          <w:i w:val="false"/>
          <w:color w:val="000000"/>
          <w:sz w:val="28"/>
        </w:rPr>
        <w:t>№ 1672</w:t>
      </w:r>
      <w:r>
        <w:rPr>
          <w:rFonts w:ascii="Times New Roman"/>
          <w:b w:val="false"/>
          <w:i w:val="false"/>
          <w:color w:val="000000"/>
          <w:sz w:val="28"/>
        </w:rPr>
        <w:t xml:space="preserve"> Қазақстан Республикасы Үкіметінің Қаулысына сәйкес, Маңғыстау ауданының әкімдігі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xml:space="preserve">
      1. Қоса беріліп отырған "Маңғыстау аудандық ауыл шаруашылығы және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"Маңғыстау аудандық ауыл шаруашылығы және ветеринария бөлімі" мемлекеттік мекемесі (Б.Әбуов), қаулының әділет органдарында мемлекеттік тіркелуін және оның бұқаралық ақпарат құралдарында және "Әділет" ақпараттық-құқықтық жүйесінде ресми жариялануын, сонымен қатар уәкілетті мемлекеттік органның интернет ресурстарында орналастырылуын қамтамасыз етсін.</w:t>
      </w:r>
    </w:p>
    <w:bookmarkEnd w:id="1"/>
    <w:bookmarkStart w:name="z3" w:id="2"/>
    <w:p>
      <w:pPr>
        <w:spacing w:after="0"/>
        <w:ind w:left="0"/>
        <w:jc w:val="both"/>
      </w:pPr>
      <w:r>
        <w:rPr>
          <w:rFonts w:ascii="Times New Roman"/>
          <w:b w:val="false"/>
          <w:i w:val="false"/>
          <w:color w:val="000000"/>
          <w:sz w:val="28"/>
        </w:rPr>
        <w:t>
      3. Қаулының орындалуын бақылау аудан әкімі аппаратының басшысы Л.Жонасовқа жүктелсін.</w:t>
      </w:r>
    </w:p>
    <w:bookmarkEnd w:id="2"/>
    <w:bookmarkStart w:name="z4" w:id="3"/>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Е.Махмутов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"Маңғыстау аудандық ауыл </w:t>
      </w:r>
    </w:p>
    <w:p>
      <w:pPr>
        <w:spacing w:after="0"/>
        <w:ind w:left="0"/>
        <w:jc w:val="both"/>
      </w:pPr>
      <w:r>
        <w:rPr>
          <w:rFonts w:ascii="Times New Roman"/>
          <w:b w:val="false"/>
          <w:i w:val="false"/>
          <w:color w:val="000000"/>
          <w:sz w:val="28"/>
        </w:rPr>
        <w:t xml:space="preserve">
      шаруашылығы және ветеринария </w:t>
      </w:r>
    </w:p>
    <w:p>
      <w:pPr>
        <w:spacing w:after="0"/>
        <w:ind w:left="0"/>
        <w:jc w:val="both"/>
      </w:pPr>
      <w:r>
        <w:rPr>
          <w:rFonts w:ascii="Times New Roman"/>
          <w:b w:val="false"/>
          <w:i w:val="false"/>
          <w:color w:val="000000"/>
          <w:sz w:val="28"/>
        </w:rPr>
        <w:t xml:space="preserve">
      бөлімі" мемлекеттік мекемесіні </w:t>
      </w:r>
    </w:p>
    <w:p>
      <w:pPr>
        <w:spacing w:after="0"/>
        <w:ind w:left="0"/>
        <w:jc w:val="both"/>
      </w:pP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
      Б.Әбуов </w:t>
      </w:r>
    </w:p>
    <w:p>
      <w:pPr>
        <w:spacing w:after="0"/>
        <w:ind w:left="0"/>
        <w:jc w:val="both"/>
      </w:pPr>
      <w:r>
        <w:rPr>
          <w:rFonts w:ascii="Times New Roman"/>
          <w:b w:val="false"/>
          <w:i w:val="false"/>
          <w:color w:val="000000"/>
          <w:sz w:val="28"/>
        </w:rPr>
        <w:t>
      18 маусым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әкімдігінің</w:t>
            </w:r>
            <w:r>
              <w:br/>
            </w:r>
            <w:r>
              <w:rPr>
                <w:rFonts w:ascii="Times New Roman"/>
                <w:b w:val="false"/>
                <w:i w:val="false"/>
                <w:color w:val="000000"/>
                <w:sz w:val="20"/>
              </w:rPr>
              <w:t>2015 жылғы 18 маусымдағы</w:t>
            </w:r>
            <w:r>
              <w:br/>
            </w:r>
            <w:r>
              <w:rPr>
                <w:rFonts w:ascii="Times New Roman"/>
                <w:b w:val="false"/>
                <w:i w:val="false"/>
                <w:color w:val="000000"/>
                <w:sz w:val="20"/>
              </w:rPr>
              <w:t>№ 175 қаулысымен бекітілген</w:t>
            </w:r>
          </w:p>
        </w:tc>
      </w:tr>
    </w:tbl>
    <w:p>
      <w:pPr>
        <w:spacing w:after="0"/>
        <w:ind w:left="0"/>
        <w:jc w:val="both"/>
      </w:pPr>
      <w:r>
        <w:rPr>
          <w:rFonts w:ascii="Times New Roman"/>
          <w:b w:val="false"/>
          <w:i w:val="false"/>
          <w:color w:val="000000"/>
          <w:sz w:val="28"/>
        </w:rPr>
        <w:t>
      "Маңғыстау аудандық ауыл шаруашылығы және ветеринария бөлімі"</w:t>
      </w:r>
    </w:p>
    <w:p>
      <w:pPr>
        <w:spacing w:after="0"/>
        <w:ind w:left="0"/>
        <w:jc w:val="both"/>
      </w:pPr>
      <w:r>
        <w:rPr>
          <w:rFonts w:ascii="Times New Roman"/>
          <w:b w:val="false"/>
          <w:i w:val="false"/>
          <w:color w:val="000000"/>
          <w:sz w:val="28"/>
        </w:rPr>
        <w:t>
      мемлекеттік мекемесінің</w:t>
      </w:r>
    </w:p>
    <w:p>
      <w:pPr>
        <w:spacing w:after="0"/>
        <w:ind w:left="0"/>
        <w:jc w:val="both"/>
      </w:pPr>
      <w:r>
        <w:rPr>
          <w:rFonts w:ascii="Times New Roman"/>
          <w:b w:val="false"/>
          <w:i w:val="false"/>
          <w:color w:val="000000"/>
          <w:sz w:val="28"/>
        </w:rPr>
        <w:t>
      ЕРЕЖЕСІ</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1."Маңғыстау аудандық ауыл шаруашылығы және ветеринария бөлімі" мемлекеттік мекемесі ауыл шаруашылығы және ветеринария салаларында басшылықты жүзеге асыратын Қазақстан Республикасының мемлекеттік органы болып табылады.</w:t>
      </w:r>
    </w:p>
    <w:bookmarkStart w:name="z6" w:id="4"/>
    <w:p>
      <w:pPr>
        <w:spacing w:after="0"/>
        <w:ind w:left="0"/>
        <w:jc w:val="both"/>
      </w:pPr>
      <w:r>
        <w:rPr>
          <w:rFonts w:ascii="Times New Roman"/>
          <w:b w:val="false"/>
          <w:i w:val="false"/>
          <w:color w:val="000000"/>
          <w:sz w:val="28"/>
        </w:rPr>
        <w:t xml:space="preserve">
      2. "Маңғыстау аудандық ауыл шаруашылығы және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4"/>
    <w:bookmarkStart w:name="z7" w:id="5"/>
    <w:p>
      <w:pPr>
        <w:spacing w:after="0"/>
        <w:ind w:left="0"/>
        <w:jc w:val="both"/>
      </w:pPr>
      <w:r>
        <w:rPr>
          <w:rFonts w:ascii="Times New Roman"/>
          <w:b w:val="false"/>
          <w:i w:val="false"/>
          <w:color w:val="000000"/>
          <w:sz w:val="28"/>
        </w:rPr>
        <w:t>
      3. "Маңғыстау аудандық ауыл шаруашылығы және ветеринария бөлімі" мемлекеттік мекемесі, мемлекеттік мекеме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5"/>
    <w:bookmarkStart w:name="z8" w:id="6"/>
    <w:p>
      <w:pPr>
        <w:spacing w:after="0"/>
        <w:ind w:left="0"/>
        <w:jc w:val="both"/>
      </w:pPr>
      <w:r>
        <w:rPr>
          <w:rFonts w:ascii="Times New Roman"/>
          <w:b w:val="false"/>
          <w:i w:val="false"/>
          <w:color w:val="000000"/>
          <w:sz w:val="28"/>
        </w:rPr>
        <w:t>
      4. "Маңғыстау аудандық ауыл шаруашылығы және ветеринария бөлімі" мемлекеттік мекемесі азаматтық-құқықтық қатынастарға өз атынан түседі.</w:t>
      </w:r>
    </w:p>
    <w:bookmarkEnd w:id="6"/>
    <w:bookmarkStart w:name="z9" w:id="7"/>
    <w:p>
      <w:pPr>
        <w:spacing w:after="0"/>
        <w:ind w:left="0"/>
        <w:jc w:val="both"/>
      </w:pPr>
      <w:r>
        <w:rPr>
          <w:rFonts w:ascii="Times New Roman"/>
          <w:b w:val="false"/>
          <w:i w:val="false"/>
          <w:color w:val="000000"/>
          <w:sz w:val="28"/>
        </w:rPr>
        <w:t>
      5. "Маңғыстау аудандық ауыл шаруашылығы және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7"/>
    <w:bookmarkStart w:name="z10" w:id="8"/>
    <w:p>
      <w:pPr>
        <w:spacing w:after="0"/>
        <w:ind w:left="0"/>
        <w:jc w:val="both"/>
      </w:pPr>
      <w:r>
        <w:rPr>
          <w:rFonts w:ascii="Times New Roman"/>
          <w:b w:val="false"/>
          <w:i w:val="false"/>
          <w:color w:val="000000"/>
          <w:sz w:val="28"/>
        </w:rPr>
        <w:t>
      6. "Маңғыстау аудандық ауыл шаруашылығы және ветеринария бөлімі" мемлекеттік мекемесі өз құзыретінің мәселелері бойынша заңнамада белгіленген тәртіппен "Маңғыстау аудандық ауыл шаруашылығы және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8"/>
    <w:bookmarkStart w:name="z11" w:id="9"/>
    <w:p>
      <w:pPr>
        <w:spacing w:after="0"/>
        <w:ind w:left="0"/>
        <w:jc w:val="both"/>
      </w:pPr>
      <w:r>
        <w:rPr>
          <w:rFonts w:ascii="Times New Roman"/>
          <w:b w:val="false"/>
          <w:i w:val="false"/>
          <w:color w:val="000000"/>
          <w:sz w:val="28"/>
        </w:rPr>
        <w:t>
      7. "Маңғыстау аудандық ауыл шаруашылығы және ветеринария бөлімі" мемлекеттік мекемесінің құрылымы мен штат санының лимиті қолданыстағы заңнамаға сәйкес бекітіледі.</w:t>
      </w:r>
    </w:p>
    <w:bookmarkEnd w:id="9"/>
    <w:bookmarkStart w:name="z12" w:id="10"/>
    <w:p>
      <w:pPr>
        <w:spacing w:after="0"/>
        <w:ind w:left="0"/>
        <w:jc w:val="both"/>
      </w:pPr>
      <w:r>
        <w:rPr>
          <w:rFonts w:ascii="Times New Roman"/>
          <w:b w:val="false"/>
          <w:i w:val="false"/>
          <w:color w:val="000000"/>
          <w:sz w:val="28"/>
        </w:rPr>
        <w:t>
      8. Заңды тұлғаның орналасқан жері: 130400, Қазақстан Республикасы, Маңғыстау облысы, Маңғыстау ауданы, Шетпе селосы, Орталық алаң, 1 үй.</w:t>
      </w:r>
    </w:p>
    <w:bookmarkEnd w:id="10"/>
    <w:bookmarkStart w:name="z13" w:id="11"/>
    <w:p>
      <w:pPr>
        <w:spacing w:after="0"/>
        <w:ind w:left="0"/>
        <w:jc w:val="both"/>
      </w:pPr>
      <w:r>
        <w:rPr>
          <w:rFonts w:ascii="Times New Roman"/>
          <w:b w:val="false"/>
          <w:i w:val="false"/>
          <w:color w:val="000000"/>
          <w:sz w:val="28"/>
        </w:rPr>
        <w:t>
      9. Мемлекеттік органның толық атауы:</w:t>
      </w:r>
    </w:p>
    <w:bookmarkEnd w:id="11"/>
    <w:p>
      <w:pPr>
        <w:spacing w:after="0"/>
        <w:ind w:left="0"/>
        <w:jc w:val="both"/>
      </w:pPr>
      <w:r>
        <w:rPr>
          <w:rFonts w:ascii="Times New Roman"/>
          <w:b w:val="false"/>
          <w:i w:val="false"/>
          <w:color w:val="000000"/>
          <w:sz w:val="28"/>
        </w:rPr>
        <w:t>
      мемлекеттік тілде - "Маңғыстау аудандық ауыл шаруашылығы және ветеринария бөлімі" мемлекеттік мекемесі.</w:t>
      </w:r>
    </w:p>
    <w:p>
      <w:pPr>
        <w:spacing w:after="0"/>
        <w:ind w:left="0"/>
        <w:jc w:val="both"/>
      </w:pPr>
      <w:r>
        <w:rPr>
          <w:rFonts w:ascii="Times New Roman"/>
          <w:b w:val="false"/>
          <w:i w:val="false"/>
          <w:color w:val="000000"/>
          <w:sz w:val="28"/>
        </w:rPr>
        <w:t>
      орыс тілінде - государственное учреждение "Мангистауский районный отдел сельского хозяйства и ветеринарии".</w:t>
      </w:r>
    </w:p>
    <w:bookmarkStart w:name="z14" w:id="12"/>
    <w:p>
      <w:pPr>
        <w:spacing w:after="0"/>
        <w:ind w:left="0"/>
        <w:jc w:val="both"/>
      </w:pPr>
      <w:r>
        <w:rPr>
          <w:rFonts w:ascii="Times New Roman"/>
          <w:b w:val="false"/>
          <w:i w:val="false"/>
          <w:color w:val="000000"/>
          <w:sz w:val="28"/>
        </w:rPr>
        <w:t>
      10. "Маңғыстау аудандық ауыл шаруашылығы және ветеринария бөлімі" мемлекеттік мекемесінің құрылтайшысы Маңғыстау ауданының әкімдігі болып табылады.</w:t>
      </w:r>
    </w:p>
    <w:bookmarkEnd w:id="12"/>
    <w:bookmarkStart w:name="z15" w:id="13"/>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"Маңғыстау аудандық ауыл шаруашылығы және ветеринария бөлімі" мемлекеттік мекемесінің құрылтай құжаты болып табылады.</w:t>
      </w:r>
    </w:p>
    <w:bookmarkEnd w:id="13"/>
    <w:bookmarkStart w:name="z16" w:id="14"/>
    <w:p>
      <w:pPr>
        <w:spacing w:after="0"/>
        <w:ind w:left="0"/>
        <w:jc w:val="both"/>
      </w:pPr>
      <w:r>
        <w:rPr>
          <w:rFonts w:ascii="Times New Roman"/>
          <w:b w:val="false"/>
          <w:i w:val="false"/>
          <w:color w:val="000000"/>
          <w:sz w:val="28"/>
        </w:rPr>
        <w:t>
      12. "Маңғыстау аудандық ауыл шаруашылығы және ветеринария бөлімі" мемлекеттік мекемесінің қызметін қаржыландыру жергілікті бюджеттен жүзеге асырылады.</w:t>
      </w:r>
    </w:p>
    <w:bookmarkEnd w:id="14"/>
    <w:bookmarkStart w:name="z17" w:id="15"/>
    <w:p>
      <w:pPr>
        <w:spacing w:after="0"/>
        <w:ind w:left="0"/>
        <w:jc w:val="both"/>
      </w:pPr>
      <w:r>
        <w:rPr>
          <w:rFonts w:ascii="Times New Roman"/>
          <w:b w:val="false"/>
          <w:i w:val="false"/>
          <w:color w:val="000000"/>
          <w:sz w:val="28"/>
        </w:rPr>
        <w:t>
      13. "Маңғыстау аудандық ауыл шаруашылығы және ветеринария бөлімі" мемлекеттік мекемесіне кәсіпкерлік субъектілерімен "Маңғыстау аудандық ауыл шаруашылығы және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p>
    <w:bookmarkEnd w:id="15"/>
    <w:p>
      <w:pPr>
        <w:spacing w:after="0"/>
        <w:ind w:left="0"/>
        <w:jc w:val="both"/>
      </w:pPr>
      <w:r>
        <w:rPr>
          <w:rFonts w:ascii="Times New Roman"/>
          <w:b w:val="false"/>
          <w:i w:val="false"/>
          <w:color w:val="000000"/>
          <w:sz w:val="28"/>
        </w:rPr>
        <w:t>
      Егер "Маңғыстау аудандық ауыл шаруашылығы және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18" w:id="16"/>
    <w:p>
      <w:pPr>
        <w:spacing w:after="0"/>
        <w:ind w:left="0"/>
        <w:jc w:val="both"/>
      </w:pPr>
      <w:r>
        <w:rPr>
          <w:rFonts w:ascii="Times New Roman"/>
          <w:b w:val="false"/>
          <w:i w:val="false"/>
          <w:color w:val="000000"/>
          <w:sz w:val="28"/>
        </w:rPr>
        <w:t>
      14. "Маңғыстау аудандық ауыл шаруашылығы және ветеринария бөлімі" мемлекеттік мекемесінің жұмыс режимі "Маңғыстау аудандық ауыл шаруашылығы және ветеринария бөлімі" мемлекеттік мекемесімен Қазақстан Республикасының қолданыстағы заңнамасының талаптарына сәйкес дербес анықталады.</w:t>
      </w:r>
    </w:p>
    <w:bookmarkEnd w:id="16"/>
    <w:bookmarkStart w:name="z19" w:id="17"/>
    <w:p>
      <w:pPr>
        <w:spacing w:after="0"/>
        <w:ind w:left="0"/>
        <w:jc w:val="left"/>
      </w:pPr>
      <w:r>
        <w:rPr>
          <w:rFonts w:ascii="Times New Roman"/>
          <w:b/>
          <w:i w:val="false"/>
          <w:color w:val="000000"/>
        </w:rPr>
        <w:t xml:space="preserve"> 2. "Маңғыстау аудандық ауыл шаруашылығы және ветеринария бөлімі" мемлекеттік мекемесінің миссиясы, негізгі міндеттері, функциялары, құқықтары мен міндеттері</w:t>
      </w:r>
    </w:p>
    <w:bookmarkEnd w:id="17"/>
    <w:p>
      <w:pPr>
        <w:spacing w:after="0"/>
        <w:ind w:left="0"/>
        <w:jc w:val="both"/>
      </w:pPr>
      <w:r>
        <w:rPr>
          <w:rFonts w:ascii="Times New Roman"/>
          <w:b w:val="false"/>
          <w:i w:val="false"/>
          <w:color w:val="000000"/>
          <w:sz w:val="28"/>
        </w:rPr>
        <w:t>
      15. "Маңғыстау аудандық ауыл шаруашылығы және ветеринария бөлімі" мемлекеттік мекемесінің миссиясы:</w:t>
      </w:r>
    </w:p>
    <w:p>
      <w:pPr>
        <w:spacing w:after="0"/>
        <w:ind w:left="0"/>
        <w:jc w:val="both"/>
      </w:pPr>
      <w:r>
        <w:rPr>
          <w:rFonts w:ascii="Times New Roman"/>
          <w:b w:val="false"/>
          <w:i w:val="false"/>
          <w:color w:val="000000"/>
          <w:sz w:val="28"/>
        </w:rPr>
        <w:t>
      Аудан аумағында ауыл шаруашылығы және ветеринария саласында мемлекеттік саясатты қамтамасыз ету.</w:t>
      </w:r>
    </w:p>
    <w:bookmarkStart w:name="z20" w:id="18"/>
    <w:p>
      <w:pPr>
        <w:spacing w:after="0"/>
        <w:ind w:left="0"/>
        <w:jc w:val="both"/>
      </w:pPr>
      <w:r>
        <w:rPr>
          <w:rFonts w:ascii="Times New Roman"/>
          <w:b w:val="false"/>
          <w:i w:val="false"/>
          <w:color w:val="000000"/>
          <w:sz w:val="28"/>
        </w:rPr>
        <w:t>
      16. Міндеттері:</w:t>
      </w:r>
    </w:p>
    <w:bookmarkEnd w:id="18"/>
    <w:p>
      <w:pPr>
        <w:spacing w:after="0"/>
        <w:ind w:left="0"/>
        <w:jc w:val="both"/>
      </w:pPr>
      <w:r>
        <w:rPr>
          <w:rFonts w:ascii="Times New Roman"/>
          <w:b w:val="false"/>
          <w:i w:val="false"/>
          <w:color w:val="000000"/>
          <w:sz w:val="28"/>
        </w:rPr>
        <w:t>
      1) ауыл шаруашылығын және ветеринариялық қызметті мемлекеттік қолдауды қамтамасыз ету, олардың дамуына барынша қолайлы жағдайлар жасау, халықтың денсаулығын адам мен жануарларға ортақ аурулардан қорғау, ветеринариялық-санитариялық қауіпсіздікті қамтамасыз ету, ветеринариялық-санитариялық бақылау мен қадағалауды ұйымдастыру және жүзеге асыру;</w:t>
      </w:r>
    </w:p>
    <w:p>
      <w:pPr>
        <w:spacing w:after="0"/>
        <w:ind w:left="0"/>
        <w:jc w:val="both"/>
      </w:pPr>
      <w:r>
        <w:rPr>
          <w:rFonts w:ascii="Times New Roman"/>
          <w:b w:val="false"/>
          <w:i w:val="false"/>
          <w:color w:val="000000"/>
          <w:sz w:val="28"/>
        </w:rPr>
        <w:t>
      2) агроөнеркәсіптік кешен саласындағы мемлекеттік техникалық инспекцияны жүзеге асыру болып табылады.</w:t>
      </w:r>
    </w:p>
    <w:bookmarkStart w:name="z21" w:id="19"/>
    <w:p>
      <w:pPr>
        <w:spacing w:after="0"/>
        <w:ind w:left="0"/>
        <w:jc w:val="both"/>
      </w:pPr>
      <w:r>
        <w:rPr>
          <w:rFonts w:ascii="Times New Roman"/>
          <w:b w:val="false"/>
          <w:i w:val="false"/>
          <w:color w:val="000000"/>
          <w:sz w:val="28"/>
        </w:rPr>
        <w:t>
      17. Функциялары:</w:t>
      </w:r>
    </w:p>
    <w:bookmarkEnd w:id="19"/>
    <w:p>
      <w:pPr>
        <w:spacing w:after="0"/>
        <w:ind w:left="0"/>
        <w:jc w:val="both"/>
      </w:pPr>
      <w:r>
        <w:rPr>
          <w:rFonts w:ascii="Times New Roman"/>
          <w:b w:val="false"/>
          <w:i w:val="false"/>
          <w:color w:val="000000"/>
          <w:sz w:val="28"/>
        </w:rPr>
        <w:t>
      1) жануарларды асырау қағидаларын, иттер мен мысықтарды асырау және серуендету қағидаларын әзірлеу, қаңғыбас иттер мен мысықтарды аулау және жою қағидаларын әзірлеу, жануарларды асыраудың санитариялық аймақтарының шекараларын белгілеу жөнінде ұсыныстар енгізу;</w:t>
      </w:r>
    </w:p>
    <w:p>
      <w:pPr>
        <w:spacing w:after="0"/>
        <w:ind w:left="0"/>
        <w:jc w:val="both"/>
      </w:pPr>
      <w:r>
        <w:rPr>
          <w:rFonts w:ascii="Times New Roman"/>
          <w:b w:val="false"/>
          <w:i w:val="false"/>
          <w:color w:val="000000"/>
          <w:sz w:val="28"/>
        </w:rPr>
        <w:t>
      2) қаңғыбас иттер мен мысықтарды аулауды және жоюды ұйымдастыру;</w:t>
      </w:r>
    </w:p>
    <w:p>
      <w:pPr>
        <w:spacing w:after="0"/>
        <w:ind w:left="0"/>
        <w:jc w:val="both"/>
      </w:pPr>
      <w:r>
        <w:rPr>
          <w:rFonts w:ascii="Times New Roman"/>
          <w:b w:val="false"/>
          <w:i w:val="false"/>
          <w:color w:val="000000"/>
          <w:sz w:val="28"/>
        </w:rPr>
        <w:t>
      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p>
    <w:p>
      <w:pPr>
        <w:spacing w:after="0"/>
        <w:ind w:left="0"/>
        <w:jc w:val="both"/>
      </w:pPr>
      <w:r>
        <w:rPr>
          <w:rFonts w:ascii="Times New Roman"/>
          <w:b w:val="false"/>
          <w:i w:val="false"/>
          <w:color w:val="000000"/>
          <w:sz w:val="28"/>
        </w:rPr>
        <w:t>
      4)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p>
    <w:p>
      <w:pPr>
        <w:spacing w:after="0"/>
        <w:ind w:left="0"/>
        <w:jc w:val="both"/>
      </w:pPr>
      <w:r>
        <w:rPr>
          <w:rFonts w:ascii="Times New Roman"/>
          <w:b w:val="false"/>
          <w:i w:val="false"/>
          <w:color w:val="000000"/>
          <w:sz w:val="28"/>
        </w:rPr>
        <w:t>
      5) жануарлардың және адамдардың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p>
    <w:p>
      <w:pPr>
        <w:spacing w:after="0"/>
        <w:ind w:left="0"/>
        <w:jc w:val="both"/>
      </w:pPr>
      <w:r>
        <w:rPr>
          <w:rFonts w:ascii="Times New Roman"/>
          <w:b w:val="false"/>
          <w:i w:val="false"/>
          <w:color w:val="000000"/>
          <w:sz w:val="28"/>
        </w:rPr>
        <w:t>
      6) жануарлардың және адамдардың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p>
      <w:pPr>
        <w:spacing w:after="0"/>
        <w:ind w:left="0"/>
        <w:jc w:val="both"/>
      </w:pPr>
      <w:r>
        <w:rPr>
          <w:rFonts w:ascii="Times New Roman"/>
          <w:b w:val="false"/>
          <w:i w:val="false"/>
          <w:color w:val="000000"/>
          <w:sz w:val="28"/>
        </w:rPr>
        <w:t>
      7) ауданның аумағында жануарлардың жұқпалы аурулары пайда болған жағдайда карантинді немесе шектеу іс-шараларын белгілеу туралы шешімдер қабылдау;</w:t>
      </w:r>
    </w:p>
    <w:p>
      <w:pPr>
        <w:spacing w:after="0"/>
        <w:ind w:left="0"/>
        <w:jc w:val="both"/>
      </w:pPr>
      <w:r>
        <w:rPr>
          <w:rFonts w:ascii="Times New Roman"/>
          <w:b w:val="false"/>
          <w:i w:val="false"/>
          <w:color w:val="000000"/>
          <w:sz w:val="28"/>
        </w:rPr>
        <w:t>
      8) ауданның аумағында жануарлардың жұқпалы ауруларының ошақтарын жою жөніндегі ветеринариялық іс-шаралар кешені жүргізілгеннен кейін шектеу іс-шараларын немесе карантинді тоқтату туралы шешімдер қабылдау;</w:t>
      </w:r>
    </w:p>
    <w:p>
      <w:pPr>
        <w:spacing w:after="0"/>
        <w:ind w:left="0"/>
        <w:jc w:val="both"/>
      </w:pPr>
      <w:r>
        <w:rPr>
          <w:rFonts w:ascii="Times New Roman"/>
          <w:b w:val="false"/>
          <w:i w:val="false"/>
          <w:color w:val="000000"/>
          <w:sz w:val="28"/>
        </w:rPr>
        <w:t>
      9)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p>
    <w:p>
      <w:pPr>
        <w:spacing w:after="0"/>
        <w:ind w:left="0"/>
        <w:jc w:val="both"/>
      </w:pPr>
      <w:r>
        <w:rPr>
          <w:rFonts w:ascii="Times New Roman"/>
          <w:b w:val="false"/>
          <w:i w:val="false"/>
          <w:color w:val="000000"/>
          <w:sz w:val="28"/>
        </w:rPr>
        <w:t>
      10) эпизоотия ошақтары пайда болған жағдайда оларды зерттеп-қарауды жүргізу;</w:t>
      </w:r>
    </w:p>
    <w:p>
      <w:pPr>
        <w:spacing w:after="0"/>
        <w:ind w:left="0"/>
        <w:jc w:val="both"/>
      </w:pPr>
      <w:r>
        <w:rPr>
          <w:rFonts w:ascii="Times New Roman"/>
          <w:b w:val="false"/>
          <w:i w:val="false"/>
          <w:color w:val="000000"/>
          <w:sz w:val="28"/>
        </w:rPr>
        <w:t>
      11) эпизоотиялық зерттеп-қарау актісін беру;</w:t>
      </w:r>
    </w:p>
    <w:p>
      <w:pPr>
        <w:spacing w:after="0"/>
        <w:ind w:left="0"/>
        <w:jc w:val="both"/>
      </w:pPr>
      <w:r>
        <w:rPr>
          <w:rFonts w:ascii="Times New Roman"/>
          <w:b w:val="false"/>
          <w:i w:val="false"/>
          <w:color w:val="000000"/>
          <w:sz w:val="28"/>
        </w:rPr>
        <w:t>
      12)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 –санитариялық бақылауды және қадағалауды жүзеге асыру;</w:t>
      </w:r>
    </w:p>
    <w:p>
      <w:pPr>
        <w:spacing w:after="0"/>
        <w:ind w:left="0"/>
        <w:jc w:val="both"/>
      </w:pPr>
      <w:r>
        <w:rPr>
          <w:rFonts w:ascii="Times New Roman"/>
          <w:b w:val="false"/>
          <w:i w:val="false"/>
          <w:color w:val="000000"/>
          <w:sz w:val="28"/>
        </w:rPr>
        <w:t>
      13) жеке және заңды тұлғаларға қатысты мемлекеттік ветеринариялық –санитариялық бақылау және қадағалау актісін жасау;</w:t>
      </w:r>
    </w:p>
    <w:p>
      <w:pPr>
        <w:spacing w:after="0"/>
        <w:ind w:left="0"/>
        <w:jc w:val="both"/>
      </w:pPr>
      <w:r>
        <w:rPr>
          <w:rFonts w:ascii="Times New Roman"/>
          <w:b w:val="false"/>
          <w:i w:val="false"/>
          <w:color w:val="000000"/>
          <w:sz w:val="28"/>
        </w:rPr>
        <w:t>
      14)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p>
    <w:p>
      <w:pPr>
        <w:spacing w:after="0"/>
        <w:ind w:left="0"/>
        <w:jc w:val="both"/>
      </w:pPr>
      <w:r>
        <w:rPr>
          <w:rFonts w:ascii="Times New Roman"/>
          <w:b w:val="false"/>
          <w:i w:val="false"/>
          <w:color w:val="000000"/>
          <w:sz w:val="28"/>
        </w:rPr>
        <w:t>
      15) ауыл шаруашылығы жануарларын бірдейлендіру, ауыл шаруашылығы жануарларын бірдейлендіру жөніндегі дерекқорды жүргізу бойынша іс-шараларды өткізуді ұйымдастыру;</w:t>
      </w:r>
    </w:p>
    <w:p>
      <w:pPr>
        <w:spacing w:after="0"/>
        <w:ind w:left="0"/>
        <w:jc w:val="both"/>
      </w:pPr>
      <w:r>
        <w:rPr>
          <w:rFonts w:ascii="Times New Roman"/>
          <w:b w:val="false"/>
          <w:i w:val="false"/>
          <w:color w:val="000000"/>
          <w:sz w:val="28"/>
        </w:rPr>
        <w:t>
      16)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p>
    <w:p>
      <w:pPr>
        <w:spacing w:after="0"/>
        <w:ind w:left="0"/>
        <w:jc w:val="both"/>
      </w:pPr>
      <w:r>
        <w:rPr>
          <w:rFonts w:ascii="Times New Roman"/>
          <w:b w:val="false"/>
          <w:i w:val="false"/>
          <w:color w:val="000000"/>
          <w:sz w:val="28"/>
        </w:rPr>
        <w:t>
      17)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p>
    <w:p>
      <w:pPr>
        <w:spacing w:after="0"/>
        <w:ind w:left="0"/>
        <w:jc w:val="both"/>
      </w:pPr>
      <w:r>
        <w:rPr>
          <w:rFonts w:ascii="Times New Roman"/>
          <w:b w:val="false"/>
          <w:i w:val="false"/>
          <w:color w:val="000000"/>
          <w:sz w:val="28"/>
        </w:rPr>
        <w:t>
      18)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p>
    <w:p>
      <w:pPr>
        <w:spacing w:after="0"/>
        <w:ind w:left="0"/>
        <w:jc w:val="both"/>
      </w:pPr>
      <w:r>
        <w:rPr>
          <w:rFonts w:ascii="Times New Roman"/>
          <w:b w:val="false"/>
          <w:i w:val="false"/>
          <w:color w:val="000000"/>
          <w:sz w:val="28"/>
        </w:rPr>
        <w:t>
      19) ауру жануарларды санитариялық союды ұйымдастыру;</w:t>
      </w:r>
    </w:p>
    <w:p>
      <w:pPr>
        <w:spacing w:after="0"/>
        <w:ind w:left="0"/>
        <w:jc w:val="both"/>
      </w:pPr>
      <w:r>
        <w:rPr>
          <w:rFonts w:ascii="Times New Roman"/>
          <w:b w:val="false"/>
          <w:i w:val="false"/>
          <w:color w:val="000000"/>
          <w:sz w:val="28"/>
        </w:rPr>
        <w:t>
      20) республикалық қорды қоспағанда, бюджеттік бағдарламалар бойынша сатып алынған ветеринариялық препараттарды бөлуді, олардың сақталуын, тасымалдануын (жеткізілуін) және пайдаланылуын бақылау және қадағалау;</w:t>
      </w:r>
    </w:p>
    <w:p>
      <w:pPr>
        <w:spacing w:after="0"/>
        <w:ind w:left="0"/>
        <w:jc w:val="both"/>
      </w:pPr>
      <w:r>
        <w:rPr>
          <w:rFonts w:ascii="Times New Roman"/>
          <w:b w:val="false"/>
          <w:i w:val="false"/>
          <w:color w:val="000000"/>
          <w:sz w:val="28"/>
        </w:rPr>
        <w:t>
      21) ветеринариялық есепке алу және есептілікті жүргізу;</w:t>
      </w:r>
    </w:p>
    <w:p>
      <w:pPr>
        <w:spacing w:after="0"/>
        <w:ind w:left="0"/>
        <w:jc w:val="both"/>
      </w:pPr>
      <w:r>
        <w:rPr>
          <w:rFonts w:ascii="Times New Roman"/>
          <w:b w:val="false"/>
          <w:i w:val="false"/>
          <w:color w:val="000000"/>
          <w:sz w:val="28"/>
        </w:rPr>
        <w:t>
      22) ветеринариялық іс-шаралардың орындалуын қадағалау және бақылауды жүзеге асыру;</w:t>
      </w:r>
    </w:p>
    <w:p>
      <w:pPr>
        <w:spacing w:after="0"/>
        <w:ind w:left="0"/>
        <w:jc w:val="both"/>
      </w:pPr>
      <w:r>
        <w:rPr>
          <w:rFonts w:ascii="Times New Roman"/>
          <w:b w:val="false"/>
          <w:i w:val="false"/>
          <w:color w:val="000000"/>
          <w:sz w:val="28"/>
        </w:rPr>
        <w:t>
      23) жануарлар ауруларының пайда болуы мен таралуы және олардың азықтан улануы себептері мен жағдайларын айқындау және анықтау;</w:t>
      </w:r>
    </w:p>
    <w:p>
      <w:pPr>
        <w:spacing w:after="0"/>
        <w:ind w:left="0"/>
        <w:jc w:val="both"/>
      </w:pPr>
      <w:r>
        <w:rPr>
          <w:rFonts w:ascii="Times New Roman"/>
          <w:b w:val="false"/>
          <w:i w:val="false"/>
          <w:color w:val="000000"/>
          <w:sz w:val="28"/>
        </w:rPr>
        <w:t>
      24) ауыл шаруашылығы жануарларын сәйкестендірудің жүргізілуін бақылау және қадағалау;</w:t>
      </w:r>
    </w:p>
    <w:p>
      <w:pPr>
        <w:spacing w:after="0"/>
        <w:ind w:left="0"/>
        <w:jc w:val="both"/>
      </w:pPr>
      <w:r>
        <w:rPr>
          <w:rFonts w:ascii="Times New Roman"/>
          <w:b w:val="false"/>
          <w:i w:val="false"/>
          <w:color w:val="000000"/>
          <w:sz w:val="28"/>
        </w:rPr>
        <w:t>
      25) агроөнеркәсіптік кешен саласында мемлекеттік техникалық инспекцияны жүзеге асыру;</w:t>
      </w:r>
    </w:p>
    <w:p>
      <w:pPr>
        <w:spacing w:after="0"/>
        <w:ind w:left="0"/>
        <w:jc w:val="both"/>
      </w:pPr>
      <w:r>
        <w:rPr>
          <w:rFonts w:ascii="Times New Roman"/>
          <w:b w:val="false"/>
          <w:i w:val="false"/>
          <w:color w:val="000000"/>
          <w:sz w:val="28"/>
        </w:rPr>
        <w:t xml:space="preserve">
      26) тракторлардың және олардың базасында жасалған өздігінен жүретін шассилер мен механизмдерді,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тіркеу және мемлекеттік тіркеу туралы куәлік беру; </w:t>
      </w:r>
    </w:p>
    <w:p>
      <w:pPr>
        <w:spacing w:after="0"/>
        <w:ind w:left="0"/>
        <w:jc w:val="both"/>
      </w:pPr>
      <w:r>
        <w:rPr>
          <w:rFonts w:ascii="Times New Roman"/>
          <w:b w:val="false"/>
          <w:i w:val="false"/>
          <w:color w:val="000000"/>
          <w:sz w:val="28"/>
        </w:rPr>
        <w:t>
      27)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p>
    <w:p>
      <w:pPr>
        <w:spacing w:after="0"/>
        <w:ind w:left="0"/>
        <w:jc w:val="both"/>
      </w:pPr>
      <w:r>
        <w:rPr>
          <w:rFonts w:ascii="Times New Roman"/>
          <w:b w:val="false"/>
          <w:i w:val="false"/>
          <w:color w:val="000000"/>
          <w:sz w:val="28"/>
        </w:rPr>
        <w:t>
      28)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сенімхат бойынша басқаратын адамдарды тіркеу;</w:t>
      </w:r>
    </w:p>
    <w:p>
      <w:pPr>
        <w:spacing w:after="0"/>
        <w:ind w:left="0"/>
        <w:jc w:val="both"/>
      </w:pPr>
      <w:r>
        <w:rPr>
          <w:rFonts w:ascii="Times New Roman"/>
          <w:b w:val="false"/>
          <w:i w:val="false"/>
          <w:color w:val="000000"/>
          <w:sz w:val="28"/>
        </w:rPr>
        <w:t>
      29)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нөмірлік тіркеу белгілерін бере отырып, тіркеу, қайта тіркеу;</w:t>
      </w:r>
    </w:p>
    <w:p>
      <w:pPr>
        <w:spacing w:after="0"/>
        <w:ind w:left="0"/>
        <w:jc w:val="both"/>
      </w:pPr>
      <w:r>
        <w:rPr>
          <w:rFonts w:ascii="Times New Roman"/>
          <w:b w:val="false"/>
          <w:i w:val="false"/>
          <w:color w:val="000000"/>
          <w:sz w:val="28"/>
        </w:rPr>
        <w:t>
      30)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жыл сайынғы мемлекеттік техникалық байқаудан өткізу;</w:t>
      </w:r>
    </w:p>
    <w:p>
      <w:pPr>
        <w:spacing w:after="0"/>
        <w:ind w:left="0"/>
        <w:jc w:val="both"/>
      </w:pPr>
      <w:r>
        <w:rPr>
          <w:rFonts w:ascii="Times New Roman"/>
          <w:b w:val="false"/>
          <w:i w:val="false"/>
          <w:color w:val="000000"/>
          <w:sz w:val="28"/>
        </w:rPr>
        <w:t>
      31)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механизмдерге, сондай-ақ жүріп өту мүмкіндігі жоғары арнайы машиналарға ауыртпалықтың жоқ (бар) екендігі туралы ақпарат ұсыну;</w:t>
      </w:r>
    </w:p>
    <w:p>
      <w:pPr>
        <w:spacing w:after="0"/>
        <w:ind w:left="0"/>
        <w:jc w:val="both"/>
      </w:pPr>
      <w:r>
        <w:rPr>
          <w:rFonts w:ascii="Times New Roman"/>
          <w:b w:val="false"/>
          <w:i w:val="false"/>
          <w:color w:val="000000"/>
          <w:sz w:val="28"/>
        </w:rPr>
        <w:t>
      32) Қазақстан Республикасының қолданыстағы заңнамасымен көзделген өзге де функцияларды жүзеге асыру.</w:t>
      </w:r>
    </w:p>
    <w:bookmarkStart w:name="z22" w:id="20"/>
    <w:p>
      <w:pPr>
        <w:spacing w:after="0"/>
        <w:ind w:left="0"/>
        <w:jc w:val="both"/>
      </w:pPr>
      <w:r>
        <w:rPr>
          <w:rFonts w:ascii="Times New Roman"/>
          <w:b w:val="false"/>
          <w:i w:val="false"/>
          <w:color w:val="000000"/>
          <w:sz w:val="28"/>
        </w:rPr>
        <w:t>
      18. Құқықтары мен міндеттері:</w:t>
      </w:r>
    </w:p>
    <w:bookmarkEnd w:id="20"/>
    <w:p>
      <w:pPr>
        <w:spacing w:after="0"/>
        <w:ind w:left="0"/>
        <w:jc w:val="both"/>
      </w:pPr>
      <w:r>
        <w:rPr>
          <w:rFonts w:ascii="Times New Roman"/>
          <w:b w:val="false"/>
          <w:i w:val="false"/>
          <w:color w:val="000000"/>
          <w:sz w:val="28"/>
        </w:rPr>
        <w:t>
      1) меншік нысанына қарамастан кәсіпорындардың, мекемелердің, ұйымдардың лауазымды адамдарынан, сондай-ақ қоғамдық бірлестіктерден және жеке тұлғалардан құжаттарды, қорытындыларды, материалдарды, мәліметтерді және ақпараттарды сұратып алуға;</w:t>
      </w:r>
    </w:p>
    <w:p>
      <w:pPr>
        <w:spacing w:after="0"/>
        <w:ind w:left="0"/>
        <w:jc w:val="both"/>
      </w:pPr>
      <w:r>
        <w:rPr>
          <w:rFonts w:ascii="Times New Roman"/>
          <w:b w:val="false"/>
          <w:i w:val="false"/>
          <w:color w:val="000000"/>
          <w:sz w:val="28"/>
        </w:rPr>
        <w:t>
      2) мекеменің құзыретіне кіретін мәселелер бойынша белгіленген тәртіпте жергілікті атқарушы органдармен, ұйымдармен, мекемелермен және объектілермен өзара іс-қимыл жасауға;</w:t>
      </w:r>
    </w:p>
    <w:p>
      <w:pPr>
        <w:spacing w:after="0"/>
        <w:ind w:left="0"/>
        <w:jc w:val="both"/>
      </w:pPr>
      <w:r>
        <w:rPr>
          <w:rFonts w:ascii="Times New Roman"/>
          <w:b w:val="false"/>
          <w:i w:val="false"/>
          <w:color w:val="000000"/>
          <w:sz w:val="28"/>
        </w:rPr>
        <w:t>
      3) әзірлеушісі мекеме болып табылатын, әкімнің және әкімдіктің нормативтік құқықтық актілеріне құқықтық мониторингті жүзеге асыру және оларға өзгерістер мен (немесе) толықтырулар енгізу немесе олардың күші жойылған деп тану бойынша уақытылы шаралар қабылдауға;</w:t>
      </w:r>
    </w:p>
    <w:p>
      <w:pPr>
        <w:spacing w:after="0"/>
        <w:ind w:left="0"/>
        <w:jc w:val="both"/>
      </w:pPr>
      <w:r>
        <w:rPr>
          <w:rFonts w:ascii="Times New Roman"/>
          <w:b w:val="false"/>
          <w:i w:val="false"/>
          <w:color w:val="000000"/>
          <w:sz w:val="28"/>
        </w:rPr>
        <w:t>
      4) тиісті әкімшілік-аумақтық бірліктің аумағында қолданылатын ветеринариялық анықтама беруге;</w:t>
      </w:r>
    </w:p>
    <w:p>
      <w:pPr>
        <w:spacing w:after="0"/>
        <w:ind w:left="0"/>
        <w:jc w:val="both"/>
      </w:pPr>
      <w:r>
        <w:rPr>
          <w:rFonts w:ascii="Times New Roman"/>
          <w:b w:val="false"/>
          <w:i w:val="false"/>
          <w:color w:val="000000"/>
          <w:sz w:val="28"/>
        </w:rPr>
        <w:t>
      5) мекеменің мүддесін барлық құзыретті органдарда, мекемелерде, ұйымдарда, сондай-ақ сотта және құқық қорғау органдарында білдіруге;</w:t>
      </w:r>
    </w:p>
    <w:p>
      <w:pPr>
        <w:spacing w:after="0"/>
        <w:ind w:left="0"/>
        <w:jc w:val="both"/>
      </w:pPr>
      <w:r>
        <w:rPr>
          <w:rFonts w:ascii="Times New Roman"/>
          <w:b w:val="false"/>
          <w:i w:val="false"/>
          <w:color w:val="000000"/>
          <w:sz w:val="28"/>
        </w:rPr>
        <w:t>
      6) қолданыстағы заңнамаға сәйкес тұрғындарға сапалы мемлекеттік қызмет көрсетуге;</w:t>
      </w:r>
    </w:p>
    <w:p>
      <w:pPr>
        <w:spacing w:after="0"/>
        <w:ind w:left="0"/>
        <w:jc w:val="both"/>
      </w:pPr>
      <w:r>
        <w:rPr>
          <w:rFonts w:ascii="Times New Roman"/>
          <w:b w:val="false"/>
          <w:i w:val="false"/>
          <w:color w:val="000000"/>
          <w:sz w:val="28"/>
        </w:rPr>
        <w:t>
      7) Қазақстан Республикасының мемлекеттік қызмет туралы заңнамасын іске асыруға;</w:t>
      </w:r>
    </w:p>
    <w:p>
      <w:pPr>
        <w:spacing w:after="0"/>
        <w:ind w:left="0"/>
        <w:jc w:val="both"/>
      </w:pPr>
      <w:r>
        <w:rPr>
          <w:rFonts w:ascii="Times New Roman"/>
          <w:b w:val="false"/>
          <w:i w:val="false"/>
          <w:color w:val="000000"/>
          <w:sz w:val="28"/>
        </w:rPr>
        <w:t>
      8) Қазақстан Республикасының заңнамасымен қарастырылған басқа да құқықтарды жүзеге асыру және басқа да міндеттерді орындауға.</w:t>
      </w:r>
    </w:p>
    <w:bookmarkStart w:name="z23" w:id="21"/>
    <w:p>
      <w:pPr>
        <w:spacing w:after="0"/>
        <w:ind w:left="0"/>
        <w:jc w:val="left"/>
      </w:pPr>
      <w:r>
        <w:rPr>
          <w:rFonts w:ascii="Times New Roman"/>
          <w:b/>
          <w:i w:val="false"/>
          <w:color w:val="000000"/>
        </w:rPr>
        <w:t xml:space="preserve"> 3. "Маңғыстау аудандық ауыл шаруашылығы және ветеринария бөлімі" мемлекеттік мекемесінің қызметін ұйымдастыру</w:t>
      </w:r>
    </w:p>
    <w:bookmarkEnd w:id="21"/>
    <w:p>
      <w:pPr>
        <w:spacing w:after="0"/>
        <w:ind w:left="0"/>
        <w:jc w:val="both"/>
      </w:pPr>
      <w:r>
        <w:rPr>
          <w:rFonts w:ascii="Times New Roman"/>
          <w:b w:val="false"/>
          <w:i w:val="false"/>
          <w:color w:val="000000"/>
          <w:sz w:val="28"/>
        </w:rPr>
        <w:t>
      19. "Маңғыстау аудандық ауыл шаруашылығы және ветеринария бөлімі" мемлекеттік мекемесіндегі басшылықты "Маңғыстау аудандық ауыл шаруашылығы және ветеринария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p>
    <w:bookmarkStart w:name="z24" w:id="22"/>
    <w:p>
      <w:pPr>
        <w:spacing w:after="0"/>
        <w:ind w:left="0"/>
        <w:jc w:val="both"/>
      </w:pPr>
      <w:r>
        <w:rPr>
          <w:rFonts w:ascii="Times New Roman"/>
          <w:b w:val="false"/>
          <w:i w:val="false"/>
          <w:color w:val="000000"/>
          <w:sz w:val="28"/>
        </w:rPr>
        <w:t>
      20. "Маңғыстау аудандық ауыл шаруашылығы және ветеринария бөлімі" мемлекеттік мекемесінің бірінші басшысын Маңғыстау ауданының әкімі қызметке тағайындайды және қызметтен босатады.</w:t>
      </w:r>
    </w:p>
    <w:bookmarkEnd w:id="22"/>
    <w:p>
      <w:pPr>
        <w:spacing w:after="0"/>
        <w:ind w:left="0"/>
        <w:jc w:val="both"/>
      </w:pPr>
      <w:r>
        <w:rPr>
          <w:rFonts w:ascii="Times New Roman"/>
          <w:b w:val="false"/>
          <w:i w:val="false"/>
          <w:color w:val="000000"/>
          <w:sz w:val="28"/>
        </w:rPr>
        <w:t>
      21. "Маңғыстау аудандық ауыл шаруашылығы және ветеринария бөлімі" мемлекеттік мекемесінің бірінші басшысының өкілеттігі:</w:t>
      </w:r>
    </w:p>
    <w:p>
      <w:pPr>
        <w:spacing w:after="0"/>
        <w:ind w:left="0"/>
        <w:jc w:val="both"/>
      </w:pPr>
      <w:r>
        <w:rPr>
          <w:rFonts w:ascii="Times New Roman"/>
          <w:b w:val="false"/>
          <w:i w:val="false"/>
          <w:color w:val="000000"/>
          <w:sz w:val="28"/>
        </w:rPr>
        <w:t>
      1) дара басшылық ұстанымымен әрекет етеді және Қазақстан Республикасының заңнамасымен және осы Ережемен анықталған өз құзыретіне сәйкес мекеме қызметінің мәселелерін өз бетімен шешеді;</w:t>
      </w:r>
    </w:p>
    <w:p>
      <w:pPr>
        <w:spacing w:after="0"/>
        <w:ind w:left="0"/>
        <w:jc w:val="both"/>
      </w:pPr>
      <w:r>
        <w:rPr>
          <w:rFonts w:ascii="Times New Roman"/>
          <w:b w:val="false"/>
          <w:i w:val="false"/>
          <w:color w:val="000000"/>
          <w:sz w:val="28"/>
        </w:rPr>
        <w:t>
      2) белгіленген тәртіпте атқарушы органдардан мекеменің құзыретіне кіретін мәселелерді шешу үшін қажетті материалдарды сұратады және алады;</w:t>
      </w:r>
    </w:p>
    <w:p>
      <w:pPr>
        <w:spacing w:after="0"/>
        <w:ind w:left="0"/>
        <w:jc w:val="both"/>
      </w:pPr>
      <w:r>
        <w:rPr>
          <w:rFonts w:ascii="Times New Roman"/>
          <w:b w:val="false"/>
          <w:i w:val="false"/>
          <w:color w:val="000000"/>
          <w:sz w:val="28"/>
        </w:rPr>
        <w:t>
      3) мекеменің құзыретіне мүдделі ұйымдардың өкілдерін тартумен кіретін мәселелер бойынша белгіленген тәртіпте кеңестер шақырады;</w:t>
      </w:r>
    </w:p>
    <w:p>
      <w:pPr>
        <w:spacing w:after="0"/>
        <w:ind w:left="0"/>
        <w:jc w:val="both"/>
      </w:pPr>
      <w:r>
        <w:rPr>
          <w:rFonts w:ascii="Times New Roman"/>
          <w:b w:val="false"/>
          <w:i w:val="false"/>
          <w:color w:val="000000"/>
          <w:sz w:val="28"/>
        </w:rPr>
        <w:t>
      4) мекеме қызметкерлерінің өкілеттіктерін анықтайды;</w:t>
      </w:r>
    </w:p>
    <w:p>
      <w:pPr>
        <w:spacing w:after="0"/>
        <w:ind w:left="0"/>
        <w:jc w:val="both"/>
      </w:pPr>
      <w:r>
        <w:rPr>
          <w:rFonts w:ascii="Times New Roman"/>
          <w:b w:val="false"/>
          <w:i w:val="false"/>
          <w:color w:val="000000"/>
          <w:sz w:val="28"/>
        </w:rPr>
        <w:t>
      5) мекеменің атынан сенімхатсыз іс-әрекет жасайды, барлық ұйымдарда оның мүдделерін ұсынады;</w:t>
      </w:r>
    </w:p>
    <w:p>
      <w:pPr>
        <w:spacing w:after="0"/>
        <w:ind w:left="0"/>
        <w:jc w:val="both"/>
      </w:pPr>
      <w:r>
        <w:rPr>
          <w:rFonts w:ascii="Times New Roman"/>
          <w:b w:val="false"/>
          <w:i w:val="false"/>
          <w:color w:val="000000"/>
          <w:sz w:val="28"/>
        </w:rPr>
        <w:t>
      6) шарттар жасасады;</w:t>
      </w:r>
    </w:p>
    <w:p>
      <w:pPr>
        <w:spacing w:after="0"/>
        <w:ind w:left="0"/>
        <w:jc w:val="both"/>
      </w:pPr>
      <w:r>
        <w:rPr>
          <w:rFonts w:ascii="Times New Roman"/>
          <w:b w:val="false"/>
          <w:i w:val="false"/>
          <w:color w:val="000000"/>
          <w:sz w:val="28"/>
        </w:rPr>
        <w:t>
      7) сенімхаттар береді;</w:t>
      </w:r>
    </w:p>
    <w:p>
      <w:pPr>
        <w:spacing w:after="0"/>
        <w:ind w:left="0"/>
        <w:jc w:val="both"/>
      </w:pPr>
      <w:r>
        <w:rPr>
          <w:rFonts w:ascii="Times New Roman"/>
          <w:b w:val="false"/>
          <w:i w:val="false"/>
          <w:color w:val="000000"/>
          <w:sz w:val="28"/>
        </w:rPr>
        <w:t>
      8) банк есеп шоттарын ашады және заңнамаға сәйкес өзге мәмілелерді жасасады;</w:t>
      </w:r>
    </w:p>
    <w:p>
      <w:pPr>
        <w:spacing w:after="0"/>
        <w:ind w:left="0"/>
        <w:jc w:val="both"/>
      </w:pPr>
      <w:r>
        <w:rPr>
          <w:rFonts w:ascii="Times New Roman"/>
          <w:b w:val="false"/>
          <w:i w:val="false"/>
          <w:color w:val="000000"/>
          <w:sz w:val="28"/>
        </w:rPr>
        <w:t>
      9) қызметкерлердің іссапарларының, тағылымдамадан өтудің және біліктілігін арттырудың тәртібі мен жоспарларын бекітеді;</w:t>
      </w:r>
    </w:p>
    <w:p>
      <w:pPr>
        <w:spacing w:after="0"/>
        <w:ind w:left="0"/>
        <w:jc w:val="both"/>
      </w:pPr>
      <w:r>
        <w:rPr>
          <w:rFonts w:ascii="Times New Roman"/>
          <w:b w:val="false"/>
          <w:i w:val="false"/>
          <w:color w:val="000000"/>
          <w:sz w:val="28"/>
        </w:rPr>
        <w:t>
      10) мекеменің барлық қызметкерлері үшін міндетті бұйрықтар шығарады және нұсқаулар береді;</w:t>
      </w:r>
    </w:p>
    <w:p>
      <w:pPr>
        <w:spacing w:after="0"/>
        <w:ind w:left="0"/>
        <w:jc w:val="both"/>
      </w:pPr>
      <w:r>
        <w:rPr>
          <w:rFonts w:ascii="Times New Roman"/>
          <w:b w:val="false"/>
          <w:i w:val="false"/>
          <w:color w:val="000000"/>
          <w:sz w:val="28"/>
        </w:rPr>
        <w:t>
      11) мекеме қызметкерлерін жұмысқа қабылдайды және жұмыстан босатады;</w:t>
      </w:r>
    </w:p>
    <w:p>
      <w:pPr>
        <w:spacing w:after="0"/>
        <w:ind w:left="0"/>
        <w:jc w:val="both"/>
      </w:pPr>
      <w:r>
        <w:rPr>
          <w:rFonts w:ascii="Times New Roman"/>
          <w:b w:val="false"/>
          <w:i w:val="false"/>
          <w:color w:val="000000"/>
          <w:sz w:val="28"/>
        </w:rPr>
        <w:t>
      12) мекеме қызметкерлеріне мадақтау шарасын қабылдайды және тәртіптік жаза қолданады;</w:t>
      </w:r>
    </w:p>
    <w:p>
      <w:pPr>
        <w:spacing w:after="0"/>
        <w:ind w:left="0"/>
        <w:jc w:val="both"/>
      </w:pPr>
      <w:r>
        <w:rPr>
          <w:rFonts w:ascii="Times New Roman"/>
          <w:b w:val="false"/>
          <w:i w:val="false"/>
          <w:color w:val="000000"/>
          <w:sz w:val="28"/>
        </w:rPr>
        <w:t>
      13) сыбайлас жемқорлыққа қарсы іс-қимыл бойынша шаралар қабылдайды және ол үшін дербес жауапкершілікте болады;</w:t>
      </w:r>
    </w:p>
    <w:p>
      <w:pPr>
        <w:spacing w:after="0"/>
        <w:ind w:left="0"/>
        <w:jc w:val="both"/>
      </w:pPr>
      <w:r>
        <w:rPr>
          <w:rFonts w:ascii="Times New Roman"/>
          <w:b w:val="false"/>
          <w:i w:val="false"/>
          <w:color w:val="000000"/>
          <w:sz w:val="28"/>
        </w:rPr>
        <w:t>
      14) Қазақстан Республикасының заңнамасымен қарастырылған басқа да өкілеттіктерді жүзеге асырады.</w:t>
      </w:r>
    </w:p>
    <w:p>
      <w:pPr>
        <w:spacing w:after="0"/>
        <w:ind w:left="0"/>
        <w:jc w:val="both"/>
      </w:pPr>
      <w:r>
        <w:rPr>
          <w:rFonts w:ascii="Times New Roman"/>
          <w:b w:val="false"/>
          <w:i w:val="false"/>
          <w:color w:val="000000"/>
          <w:sz w:val="28"/>
        </w:rPr>
        <w:t>
      "Маңғыстау аудандық ауыл шаруашылығы және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25" w:id="23"/>
    <w:p>
      <w:pPr>
        <w:spacing w:after="0"/>
        <w:ind w:left="0"/>
        <w:jc w:val="left"/>
      </w:pPr>
      <w:r>
        <w:rPr>
          <w:rFonts w:ascii="Times New Roman"/>
          <w:b/>
          <w:i w:val="false"/>
          <w:color w:val="000000"/>
        </w:rPr>
        <w:t xml:space="preserve"> 4. "Маңғыстау аудандық ауыл шаруашылығы және ветеринария бөлімі" мемлекеттік мекемесінің мүлкі</w:t>
      </w:r>
    </w:p>
    <w:bookmarkEnd w:id="23"/>
    <w:p>
      <w:pPr>
        <w:spacing w:after="0"/>
        <w:ind w:left="0"/>
        <w:jc w:val="both"/>
      </w:pPr>
      <w:r>
        <w:rPr>
          <w:rFonts w:ascii="Times New Roman"/>
          <w:b w:val="false"/>
          <w:i w:val="false"/>
          <w:color w:val="000000"/>
          <w:sz w:val="28"/>
        </w:rPr>
        <w:t>
      22. "Маңғыстау аудандық ауыл шаруашылығы және ветеринария бөлімі" мемлекеттік мекемесінің заңнамада көзделген жағдайларда жедел басқару құқығында оқшауланған мүлкi болуы мүмкiн.</w:t>
      </w:r>
    </w:p>
    <w:bookmarkStart w:name="z26" w:id="24"/>
    <w:p>
      <w:pPr>
        <w:spacing w:after="0"/>
        <w:ind w:left="0"/>
        <w:jc w:val="both"/>
      </w:pPr>
      <w:r>
        <w:rPr>
          <w:rFonts w:ascii="Times New Roman"/>
          <w:b w:val="false"/>
          <w:i w:val="false"/>
          <w:color w:val="000000"/>
          <w:sz w:val="28"/>
        </w:rPr>
        <w:t>
      23. "Маңғыстау аудандық ауыл шаруашылығы және ветеринария бөлімі" мемлекеттік мекемесінің мүлкi оған меншiк иесi берген мүлiк және Қазақстан Республикасының заңнамасында тыйым салынбаған өзге де көздер есебiнен қалыптастырылады.</w:t>
      </w:r>
    </w:p>
    <w:bookmarkEnd w:id="24"/>
    <w:bookmarkStart w:name="z27" w:id="25"/>
    <w:p>
      <w:pPr>
        <w:spacing w:after="0"/>
        <w:ind w:left="0"/>
        <w:jc w:val="both"/>
      </w:pPr>
      <w:r>
        <w:rPr>
          <w:rFonts w:ascii="Times New Roman"/>
          <w:b w:val="false"/>
          <w:i w:val="false"/>
          <w:color w:val="000000"/>
          <w:sz w:val="28"/>
        </w:rPr>
        <w:t>
      24. "Маңғыстау аудандық ауыл шаруашылығы және ветеринария бөлімі" мемлекеттік мекемесіне бекiтiлген мүлiк коммуналдық меншiкке жатады.</w:t>
      </w:r>
    </w:p>
    <w:bookmarkEnd w:id="25"/>
    <w:bookmarkStart w:name="z28" w:id="26"/>
    <w:p>
      <w:pPr>
        <w:spacing w:after="0"/>
        <w:ind w:left="0"/>
        <w:jc w:val="both"/>
      </w:pPr>
      <w:r>
        <w:rPr>
          <w:rFonts w:ascii="Times New Roman"/>
          <w:b w:val="false"/>
          <w:i w:val="false"/>
          <w:color w:val="000000"/>
          <w:sz w:val="28"/>
        </w:rPr>
        <w:t>
      25. Егер заңнамада өзгеше көзделмесе, "Маңғыстау аудандық ауыл шаруашылығы және ветеринария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26"/>
    <w:bookmarkStart w:name="z29" w:id="27"/>
    <w:p>
      <w:pPr>
        <w:spacing w:after="0"/>
        <w:ind w:left="0"/>
        <w:jc w:val="left"/>
      </w:pPr>
      <w:r>
        <w:rPr>
          <w:rFonts w:ascii="Times New Roman"/>
          <w:b/>
          <w:i w:val="false"/>
          <w:color w:val="000000"/>
        </w:rPr>
        <w:t xml:space="preserve"> 5. "Маңғыстау аудандық ауыл шаруашылығы және ветеринария бөлімі" мемлекеттік мекемесінің құрылтай құжаттарына өзгерістер мен толықтырулар енгізу</w:t>
      </w:r>
    </w:p>
    <w:bookmarkEnd w:id="27"/>
    <w:p>
      <w:pPr>
        <w:spacing w:after="0"/>
        <w:ind w:left="0"/>
        <w:jc w:val="both"/>
      </w:pPr>
      <w:r>
        <w:rPr>
          <w:rFonts w:ascii="Times New Roman"/>
          <w:b w:val="false"/>
          <w:i w:val="false"/>
          <w:color w:val="000000"/>
          <w:sz w:val="28"/>
        </w:rPr>
        <w:t>
      26. "Маңғыстау аудандық ауыл шаруашылығы және ветеринария бөлімі" мемлекеттік мекемесінің құрылтай құжаттарына өзгерістер мен толықтырулар енгізу Маңғыстау ауданы әкімдігінің қаулысы бойынша жүзеге асырылады.</w:t>
      </w:r>
    </w:p>
    <w:bookmarkStart w:name="z30" w:id="28"/>
    <w:p>
      <w:pPr>
        <w:spacing w:after="0"/>
        <w:ind w:left="0"/>
        <w:jc w:val="both"/>
      </w:pPr>
      <w:r>
        <w:rPr>
          <w:rFonts w:ascii="Times New Roman"/>
          <w:b w:val="false"/>
          <w:i w:val="false"/>
          <w:color w:val="000000"/>
          <w:sz w:val="28"/>
        </w:rPr>
        <w:t>
      27. "Маңғыстау аудандық ауыл шаруашылығы және ветеринария бөлімі" мемлекеттік мекемесінің құрылтай құжаттарына енгізілген өзгерістер мен толықтырулар Қазақстан Республикасының қолданыстағы заңнамасына сәйкес тіркеледі.</w:t>
      </w:r>
    </w:p>
    <w:bookmarkEnd w:id="28"/>
    <w:bookmarkStart w:name="z31" w:id="29"/>
    <w:p>
      <w:pPr>
        <w:spacing w:after="0"/>
        <w:ind w:left="0"/>
        <w:jc w:val="left"/>
      </w:pPr>
      <w:r>
        <w:rPr>
          <w:rFonts w:ascii="Times New Roman"/>
          <w:b/>
          <w:i w:val="false"/>
          <w:color w:val="000000"/>
        </w:rPr>
        <w:t xml:space="preserve"> 6. "Маңғыстау аудандық ауыл шаруашылығы және ветеринария бөлімі" мемлекеттік мекемесін қайта ұйымдастыру және тарату</w:t>
      </w:r>
    </w:p>
    <w:bookmarkEnd w:id="29"/>
    <w:p>
      <w:pPr>
        <w:spacing w:after="0"/>
        <w:ind w:left="0"/>
        <w:jc w:val="both"/>
      </w:pPr>
      <w:r>
        <w:rPr>
          <w:rFonts w:ascii="Times New Roman"/>
          <w:b w:val="false"/>
          <w:i w:val="false"/>
          <w:color w:val="000000"/>
          <w:sz w:val="28"/>
        </w:rPr>
        <w:t>
      28. "Маңғыстау аудандық ауыл шаруашылығы және ветеринария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