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a2b2" w14:textId="36fa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2014 жылғы 11 наурыздағы № 15/128 "Маңғыстау ауданында әлеуметтік көмек мөлшерлерін және мұқтаж азаматтар санаттарының тізбесін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2015 жылғы 28 қазандағы № 27/225 шешімі. Маңғыстау облысы Әділет департаментінде 2015 жылғы 13 қарашада № 2864 болып тіркелді. Күші жойылды-Маңғыстау облысы Маңғыстау аудандық мәслихатының 2016 жылғы 21 қазандағы № 5/51 шешімімен</w:t>
      </w:r>
    </w:p>
    <w:p>
      <w:pPr>
        <w:spacing w:after="0"/>
        <w:ind w:left="0"/>
        <w:jc w:val="left"/>
      </w:pPr>
      <w:r>
        <w:rPr>
          <w:rFonts w:ascii="Times New Roman"/>
          <w:b w:val="false"/>
          <w:i w:val="false"/>
          <w:color w:val="ff0000"/>
          <w:sz w:val="28"/>
        </w:rPr>
        <w:t xml:space="preserve">      Ескерту. Күші жойылды - Маңғыстау облысы Маңғыстау аудандық мәслихатының 21.10.2016 </w:t>
      </w:r>
      <w:r>
        <w:rPr>
          <w:rFonts w:ascii="Times New Roman"/>
          <w:b w:val="false"/>
          <w:i w:val="false"/>
          <w:color w:val="ff0000"/>
          <w:sz w:val="28"/>
        </w:rPr>
        <w:t>№ 5/51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Республикасында 1941-1945 жылдардағы Ұлы Отан соғысындағы Жеңістің 70 жылдығын мерекелеуге дайындық және оны өткізу жөніндегі іс-шаралар жоспарын бекіту туралы" 2014 жылғы 16 қазандағы </w:t>
      </w:r>
      <w:r>
        <w:rPr>
          <w:rFonts w:ascii="Times New Roman"/>
          <w:b w:val="false"/>
          <w:i w:val="false"/>
          <w:color w:val="000000"/>
          <w:sz w:val="28"/>
        </w:rPr>
        <w:t>№ 1105</w:t>
      </w:r>
      <w:r>
        <w:rPr>
          <w:rFonts w:ascii="Times New Roman"/>
          <w:b w:val="false"/>
          <w:i w:val="false"/>
          <w:color w:val="000000"/>
          <w:sz w:val="28"/>
        </w:rPr>
        <w:t xml:space="preserve"> Қазақстан Республикасы Үкіметінің қаулысына сәйкес, Маңғыстау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Маңғыстау аудандық мәслихатының 2014 жылғы 11 наурыздағы </w:t>
      </w:r>
      <w:r>
        <w:rPr>
          <w:rFonts w:ascii="Times New Roman"/>
          <w:b w:val="false"/>
          <w:i w:val="false"/>
          <w:color w:val="000000"/>
          <w:sz w:val="28"/>
        </w:rPr>
        <w:t>№ 15/128</w:t>
      </w:r>
      <w:r>
        <w:rPr>
          <w:rFonts w:ascii="Times New Roman"/>
          <w:b w:val="false"/>
          <w:i w:val="false"/>
          <w:color w:val="000000"/>
          <w:sz w:val="28"/>
        </w:rPr>
        <w:t xml:space="preserve"> "Маңғыстау ауданында әлеуметтік көмек мөлшерлерін және мұқтаж азаматтар санаттарының тізбесін бекіту туралы" (нормативтік құқықтық актілерді мемлекеттік тіркеу Тізілімінде № 2368 болып тіркелген, 2014 жылғы 19 наурыздағы № 11 "Жаңа өмір" газетінде жарияланған) шешіміне келесідей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реттік нөмірі 5 жол жаңа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1788"/>
        <w:gridCol w:w="4065"/>
        <w:gridCol w:w="4398"/>
        <w:gridCol w:w="381"/>
        <w:gridCol w:w="1388"/>
      </w:tblGrid>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қамтуға жәрдемдесудің мемлекеттік шараларына қатысатын Қазақстан Республикасының табысы аз жұмыссыз және өз бетінше жұмыспен айналысатын жеке тұлғалар</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Жүгінген айдың алдындағы 3 айда отбасының жан басына шаққандағы орташа айлық табысы ең төменгі күнкөріс деңгейінің 60 пайызынан төмен болуы және отбасының (адамның) еңбекке қабілетті мүшелерінің жұмыспен қамтуға жәрдемдесудің мемлекеттік шараларына қатысуы</w:t>
            </w: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берген айынан бастап</w:t>
            </w: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Үміт кердің өтініші бойынша ай сайын неме се үш ай үшін бір мезгілде төленеді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 Маңғыстау аудандық мәслихаты аппаратының басшысы (Е.Қалиев)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r>
        <w:br/>
      </w:r>
      <w:r>
        <w:rPr>
          <w:rFonts w:ascii="Times New Roman"/>
          <w:b w:val="false"/>
          <w:i w:val="false"/>
          <w:color w:val="000000"/>
          <w:sz w:val="28"/>
        </w:rPr>
        <w:t>
      3. Осы шешімнің орындалуын бақылау Маңғыстау аудандық мәслихатының әлеуметтік мәселелер, заңдылық, құқық тәртібі, депутаттар өкілеттігі және әдеп жөніндегі тұрақты комиссиясына (комиссия төрайымы Қ.Бөбетай) жүктелсін.</w:t>
      </w:r>
      <w:r>
        <w:br/>
      </w:r>
      <w:r>
        <w:rPr>
          <w:rFonts w:ascii="Times New Roman"/>
          <w:b w:val="false"/>
          <w:i w:val="false"/>
          <w:color w:val="000000"/>
          <w:sz w:val="28"/>
        </w:rPr>
        <w:t>
      4.Осы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Ескертпе: аббревиатураны ажырату:</w:t>
      </w:r>
      <w:r>
        <w:br/>
      </w:r>
      <w:r>
        <w:rPr>
          <w:rFonts w:ascii="Times New Roman"/>
          <w:b w:val="false"/>
          <w:i w:val="false"/>
          <w:color w:val="000000"/>
          <w:sz w:val="28"/>
        </w:rPr>
        <w:t>
      ШАК-шартты ақшалай көмек.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Е.Мәмбетнияз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Т.Қылаңов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"Маңғыстау аудандық жұмыспен қамту </w:t>
      </w:r>
      <w:r>
        <w:br/>
      </w:r>
      <w:r>
        <w:rPr>
          <w:rFonts w:ascii="Times New Roman"/>
          <w:b w:val="false"/>
          <w:i w:val="false"/>
          <w:color w:val="000000"/>
          <w:sz w:val="28"/>
        </w:rPr>
        <w:t xml:space="preserve">
      және әлеуметтік бағдарламалар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xml:space="preserve">
      Каимова Сәнімгүл Нақыпқызы </w:t>
      </w:r>
      <w:r>
        <w:br/>
      </w:r>
      <w:r>
        <w:rPr>
          <w:rFonts w:ascii="Times New Roman"/>
          <w:b w:val="false"/>
          <w:i w:val="false"/>
          <w:color w:val="000000"/>
          <w:sz w:val="28"/>
        </w:rPr>
        <w:t>
      28 қазан 2015 жыл</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"Маңғыстау аудандық экономика </w:t>
      </w:r>
      <w:r>
        <w:br/>
      </w:r>
      <w:r>
        <w:rPr>
          <w:rFonts w:ascii="Times New Roman"/>
          <w:b w:val="false"/>
          <w:i w:val="false"/>
          <w:color w:val="000000"/>
          <w:sz w:val="28"/>
        </w:rPr>
        <w:t xml:space="preserve">
      және қаржы бөлімі" мемлекеттік </w:t>
      </w:r>
      <w:r>
        <w:br/>
      </w:r>
      <w:r>
        <w:rPr>
          <w:rFonts w:ascii="Times New Roman"/>
          <w:b w:val="false"/>
          <w:i w:val="false"/>
          <w:color w:val="000000"/>
          <w:sz w:val="28"/>
        </w:rPr>
        <w:t xml:space="preserve">
      мекемесі басшысының міндетін атқарушы </w:t>
      </w:r>
      <w:r>
        <w:br/>
      </w:r>
      <w:r>
        <w:rPr>
          <w:rFonts w:ascii="Times New Roman"/>
          <w:b w:val="false"/>
          <w:i w:val="false"/>
          <w:color w:val="000000"/>
          <w:sz w:val="28"/>
        </w:rPr>
        <w:t xml:space="preserve">
      Ұзақбай Әсемгүл Жылқыбекқызы </w:t>
      </w:r>
      <w:r>
        <w:br/>
      </w:r>
      <w:r>
        <w:rPr>
          <w:rFonts w:ascii="Times New Roman"/>
          <w:b w:val="false"/>
          <w:i w:val="false"/>
          <w:color w:val="000000"/>
          <w:sz w:val="28"/>
        </w:rPr>
        <w:t>
      28 қазан 2015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