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c8f" w14:textId="c1bf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2015 жылғы 28 қазандағы № 27/223 шешімі. Маңғыстау облысы Әділет департаментінде 2015 жылғы 26 қарашада № 2887 болып тіркелді. Күші жойылды-Маңғыстау облысы Маңғыстау аудандық мәслихатының 2018 жылғы 15 мамырдағы № 16/176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аудандық мәслихатының 15.05.2018 </w:t>
      </w:r>
      <w:r>
        <w:rPr>
          <w:rFonts w:ascii="Times New Roman"/>
          <w:b w:val="false"/>
          <w:i w:val="false"/>
          <w:color w:val="ff0000"/>
          <w:sz w:val="28"/>
        </w:rPr>
        <w:t>№ 16/176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Кіріспе- жаңа редакцияда - Маңғыстау облысы Маңғыстау аудандық мәслихатының 17.03.2016 </w:t>
      </w:r>
      <w:r>
        <w:rPr>
          <w:rFonts w:ascii="Times New Roman"/>
          <w:b w:val="false"/>
          <w:i w:val="false"/>
          <w:color w:val="000000"/>
          <w:sz w:val="28"/>
        </w:rPr>
        <w:t>№ 30/264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Маңғыстау аумағында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Маңғыстау аудандық мәслихатының экономика және бюджет мәселелері жөніндегі тұрақты комиссиясына жүктелсін (комиссия төрағасы С.Төребаев).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Маңғыстау аудандық мәслихаты аппаратының басшысы (Е.Қалиев)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Е.Мәмбетнияз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Т.Қылаңов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кірістер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Маңғыстау облысы бойынша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ауданы бойынша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басқармасы"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Абдіхалықов Қанат Сайкомұлы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қазан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аудандық жер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қатынастары бөлімі"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Қожаев Еркін Егеубайұлы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қазан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