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4a067" w14:textId="b44a0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аудандық бюджет туралы</w:t>
      </w:r>
    </w:p>
    <w:p>
      <w:pPr>
        <w:spacing w:after="0"/>
        <w:ind w:left="0"/>
        <w:jc w:val="both"/>
      </w:pPr>
      <w:r>
        <w:rPr>
          <w:rFonts w:ascii="Times New Roman"/>
          <w:b w:val="false"/>
          <w:i w:val="false"/>
          <w:color w:val="000000"/>
          <w:sz w:val="28"/>
        </w:rPr>
        <w:t>Маңғыстау облысы Маңғыстау аудандық мәслихатының 2015 жылғы 24 желтоқсандағы № 28/247 шешімі. Маңғыстау облысы Әділет департаментінде 2016 жылғы 19 қаңтарда № 2943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"2016-2018 жылдарға арналған республикалық бюджет туралы"</w:t>
      </w:r>
      <w:r>
        <w:rPr>
          <w:rFonts w:ascii="Times New Roman"/>
          <w:b w:val="false"/>
          <w:i w:val="false"/>
          <w:color w:val="000000"/>
          <w:sz w:val="28"/>
        </w:rPr>
        <w:t xml:space="preserve"> 2015 жылғы 30 қарашадағы Қазақстан Республикасының Заңдарына және "2016-2018 жылдарға арналған облыстық бюджет туралы" 2015 жылғы 10 желтоқсандағы </w:t>
      </w:r>
      <w:r>
        <w:rPr>
          <w:rFonts w:ascii="Times New Roman"/>
          <w:b w:val="false"/>
          <w:i w:val="false"/>
          <w:color w:val="000000"/>
          <w:sz w:val="28"/>
        </w:rPr>
        <w:t>№ 29/428</w:t>
      </w:r>
      <w:r>
        <w:rPr>
          <w:rFonts w:ascii="Times New Roman"/>
          <w:b w:val="false"/>
          <w:i w:val="false"/>
          <w:color w:val="000000"/>
          <w:sz w:val="28"/>
        </w:rPr>
        <w:t xml:space="preserve"> Маңғыстау облыстық мәслихатының шешіміне (нормативтік құқықтық актілерді мемлекеттік тіркеу Тізілімінде № 2923 болып тіркелген) сәйкес, Маңғыстау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Маңғыстау аудандық мәслихатының 2015 жылғы 24 желтоқсандағы </w:t>
      </w:r>
      <w:r>
        <w:rPr>
          <w:rFonts w:ascii="Times New Roman"/>
          <w:b w:val="false"/>
          <w:i w:val="false"/>
          <w:color w:val="000000"/>
          <w:sz w:val="28"/>
        </w:rPr>
        <w:t>№ 28/247</w:t>
      </w:r>
      <w:r>
        <w:rPr>
          <w:rFonts w:ascii="Times New Roman"/>
          <w:b w:val="false"/>
          <w:i w:val="false"/>
          <w:color w:val="000000"/>
          <w:sz w:val="28"/>
        </w:rPr>
        <w:t xml:space="preserve"> "2016-2018 жылдарға арналған аудандық бюджет туралы" (нормативтік құқықтық актілерді мемлекеттік тіркеу Тізілімінде № 2943 болып тіркелген, "Әділет" ақпараттық-құқықтық жүйесінде 2016 жылғы 21 қаңтарда жарияланған)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1. 2016-2018 жылдарға арналған аудандық бюджет қосымшаға сәйкес,</w:t>
      </w:r>
      <w:r>
        <w:br/>
      </w:r>
      <w:r>
        <w:rPr>
          <w:rFonts w:ascii="Times New Roman"/>
          <w:b w:val="false"/>
          <w:i w:val="false"/>
          <w:color w:val="000000"/>
          <w:sz w:val="28"/>
        </w:rPr>
        <w:t>
      </w:t>
      </w:r>
      <w:r>
        <w:rPr>
          <w:rFonts w:ascii="Times New Roman"/>
          <w:b w:val="false"/>
          <w:i w:val="false"/>
          <w:color w:val="000000"/>
          <w:sz w:val="28"/>
        </w:rPr>
        <w:t>тиісінше оның ішінде 2016 жылға келесідей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кірістер- 7 729 366,8 мың теңге, оның ішінде:      </w:t>
      </w:r>
      <w:r>
        <w:br/>
      </w:r>
      <w:r>
        <w:rPr>
          <w:rFonts w:ascii="Times New Roman"/>
          <w:b w:val="false"/>
          <w:i w:val="false"/>
          <w:color w:val="000000"/>
          <w:sz w:val="28"/>
        </w:rPr>
        <w:t>
      </w:t>
      </w:r>
      <w:r>
        <w:rPr>
          <w:rFonts w:ascii="Times New Roman"/>
          <w:b w:val="false"/>
          <w:i w:val="false"/>
          <w:color w:val="000000"/>
          <w:sz w:val="28"/>
        </w:rPr>
        <w:t>cалықтық түсімдер бойынша - 5 203 706,0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9 260,4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 үсімдер бойынша - 16 152,0 мың теңге;</w:t>
      </w:r>
      <w:r>
        <w:br/>
      </w:r>
      <w:r>
        <w:rPr>
          <w:rFonts w:ascii="Times New Roman"/>
          <w:b w:val="false"/>
          <w:i w:val="false"/>
          <w:color w:val="000000"/>
          <w:sz w:val="28"/>
        </w:rPr>
        <w:t>
      </w:t>
      </w:r>
      <w:r>
        <w:rPr>
          <w:rFonts w:ascii="Times New Roman"/>
          <w:b w:val="false"/>
          <w:i w:val="false"/>
          <w:color w:val="000000"/>
          <w:sz w:val="28"/>
        </w:rPr>
        <w:t xml:space="preserve">трансферттер түсімдері бойынша - 2 500 248,4 мың теңге; </w:t>
      </w:r>
      <w:r>
        <w:br/>
      </w:r>
      <w:r>
        <w:rPr>
          <w:rFonts w:ascii="Times New Roman"/>
          <w:b w:val="false"/>
          <w:i w:val="false"/>
          <w:color w:val="000000"/>
          <w:sz w:val="28"/>
        </w:rPr>
        <w:t>
      </w:t>
      </w:r>
      <w:r>
        <w:rPr>
          <w:rFonts w:ascii="Times New Roman"/>
          <w:b w:val="false"/>
          <w:i w:val="false"/>
          <w:color w:val="000000"/>
          <w:sz w:val="28"/>
        </w:rPr>
        <w:t>2) шығындар - 7 735 171,7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85 711,0 мың теңге, оның ішінде:</w:t>
      </w:r>
      <w:r>
        <w:br/>
      </w:r>
      <w:r>
        <w:rPr>
          <w:rFonts w:ascii="Times New Roman"/>
          <w:b w:val="false"/>
          <w:i w:val="false"/>
          <w:color w:val="000000"/>
          <w:sz w:val="28"/>
        </w:rPr>
        <w:t>
      </w:t>
      </w:r>
      <w:r>
        <w:rPr>
          <w:rFonts w:ascii="Times New Roman"/>
          <w:b w:val="false"/>
          <w:i w:val="false"/>
          <w:color w:val="000000"/>
          <w:sz w:val="28"/>
        </w:rPr>
        <w:t xml:space="preserve">бюджеттік кредиттер - 110 153,0 мың теңге; </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-24 442,0 мың теңге; </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- 0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 теңге;</w:t>
      </w:r>
      <w:r>
        <w:br/>
      </w:r>
      <w:r>
        <w:rPr>
          <w:rFonts w:ascii="Times New Roman"/>
          <w:b w:val="false"/>
          <w:i w:val="false"/>
          <w:color w:val="000000"/>
          <w:sz w:val="28"/>
        </w:rPr>
        <w:t>
      </w:t>
      </w:r>
      <w:r>
        <w:rPr>
          <w:rFonts w:ascii="Times New Roman"/>
          <w:b w:val="false"/>
          <w:i w:val="false"/>
          <w:color w:val="000000"/>
          <w:sz w:val="28"/>
        </w:rPr>
        <w:t>мемлекеттік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- 91 515,9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- 91 515,9 мың теңге, оның ішінде:</w:t>
      </w:r>
      <w:r>
        <w:br/>
      </w:r>
      <w:r>
        <w:rPr>
          <w:rFonts w:ascii="Times New Roman"/>
          <w:b w:val="false"/>
          <w:i w:val="false"/>
          <w:color w:val="000000"/>
          <w:sz w:val="28"/>
        </w:rPr>
        <w:t>
      </w:t>
      </w:r>
      <w:r>
        <w:rPr>
          <w:rFonts w:ascii="Times New Roman"/>
          <w:b w:val="false"/>
          <w:i w:val="false"/>
          <w:color w:val="000000"/>
          <w:sz w:val="28"/>
        </w:rPr>
        <w:t>қарыздар түсімі - 101 994,0 мың теңге;</w:t>
      </w:r>
      <w:r>
        <w:br/>
      </w:r>
      <w:r>
        <w:rPr>
          <w:rFonts w:ascii="Times New Roman"/>
          <w:b w:val="false"/>
          <w:i w:val="false"/>
          <w:color w:val="000000"/>
          <w:sz w:val="28"/>
        </w:rPr>
        <w:t>
      қарыздарды өтеу –24 442,0 мың теңге;</w:t>
      </w:r>
      <w:r>
        <w:br/>
      </w:r>
      <w:r>
        <w:rPr>
          <w:rFonts w:ascii="Times New Roman"/>
          <w:b w:val="false"/>
          <w:i w:val="false"/>
          <w:color w:val="000000"/>
          <w:sz w:val="28"/>
        </w:rPr>
        <w:t>
      бюджет қаражатының пайдаланылатын қалдықтары - 13 963,9 мың теңге.</w:t>
      </w:r>
      <w:r>
        <w:br/>
      </w:r>
      <w:r>
        <w:rPr>
          <w:rFonts w:ascii="Times New Roman"/>
          <w:b w:val="false"/>
          <w:i w:val="false"/>
          <w:color w:val="000000"/>
          <w:sz w:val="28"/>
        </w:rPr>
        <w:t>
</w:t>
      </w:r>
      <w:r>
        <w:rPr>
          <w:rFonts w:ascii="Times New Roman"/>
          <w:b w:val="false"/>
          <w:i w:val="false"/>
          <w:color w:val="ff0000"/>
          <w:sz w:val="28"/>
        </w:rPr>
        <w:t>      Ескерту. 1-тармақ жаңа редакцияда - Маңғыстау облысы Маңғыстау аудандық мәслихатының 12.12.2016 № 6/60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2. 2016 жылға аудан бюджетіне кірістерді бөлу нормативтері мынадай көлемдерде белгіленсін:</w:t>
      </w:r>
      <w:r>
        <w:br/>
      </w:r>
      <w:r>
        <w:rPr>
          <w:rFonts w:ascii="Times New Roman"/>
          <w:b w:val="false"/>
          <w:i w:val="false"/>
          <w:color w:val="000000"/>
          <w:sz w:val="28"/>
        </w:rPr>
        <w:t>
      1) төлем көзінен салық салынатын табыстардан ұсталатын жеке табыс салығы - 100,0 пайыз;</w:t>
      </w:r>
      <w:r>
        <w:br/>
      </w:r>
      <w:r>
        <w:rPr>
          <w:rFonts w:ascii="Times New Roman"/>
          <w:b w:val="false"/>
          <w:i w:val="false"/>
          <w:color w:val="000000"/>
          <w:sz w:val="28"/>
        </w:rPr>
        <w:t>
      </w:t>
      </w:r>
      <w:r>
        <w:rPr>
          <w:rFonts w:ascii="Times New Roman"/>
          <w:b w:val="false"/>
          <w:i w:val="false"/>
          <w:color w:val="000000"/>
          <w:sz w:val="28"/>
        </w:rPr>
        <w:t>2) төлем көзінен салық салынбайтын табыстардан ұсталатын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3) төлем көзінен салық салынбайтын шетелдік азаматтар табыстарынан ұсталатын жеке табыс салығы - 100 пайыз;</w:t>
      </w:r>
      <w:r>
        <w:br/>
      </w:r>
      <w:r>
        <w:rPr>
          <w:rFonts w:ascii="Times New Roman"/>
          <w:b w:val="false"/>
          <w:i w:val="false"/>
          <w:color w:val="000000"/>
          <w:sz w:val="28"/>
        </w:rPr>
        <w:t>
      4) әлеуметтік салық - 100,0 пайыз.</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Маңғыстау облысы Маңғыстау аудандық мәслихатының 17.03.2016 </w:t>
      </w:r>
      <w:r>
        <w:rPr>
          <w:rFonts w:ascii="Times New Roman"/>
          <w:b w:val="false"/>
          <w:i w:val="false"/>
          <w:color w:val="ff0000"/>
          <w:sz w:val="28"/>
        </w:rPr>
        <w:t>№ 30/263</w:t>
      </w:r>
      <w:r>
        <w:rPr>
          <w:rFonts w:ascii="Times New Roman"/>
          <w:b w:val="false"/>
          <w:i w:val="false"/>
          <w:color w:val="ff0000"/>
          <w:sz w:val="28"/>
        </w:rPr>
        <w:t xml:space="preserve">(01.01.2016 бастап қолданысқа енгізіледі); 08.07.2016 </w:t>
      </w:r>
      <w:r>
        <w:rPr>
          <w:rFonts w:ascii="Times New Roman"/>
          <w:b w:val="false"/>
          <w:i w:val="false"/>
          <w:color w:val="ff0000"/>
          <w:sz w:val="28"/>
        </w:rPr>
        <w:t>№ 3/24</w:t>
      </w:r>
      <w:r>
        <w:rPr>
          <w:rFonts w:ascii="Times New Roman"/>
          <w:b w:val="false"/>
          <w:i w:val="false"/>
          <w:color w:val="ff0000"/>
          <w:sz w:val="28"/>
        </w:rPr>
        <w:t xml:space="preserve">(01.01.2016 бастап қолданысқа енгізіледі); 21.10.2016 </w:t>
      </w:r>
      <w:r>
        <w:rPr>
          <w:rFonts w:ascii="Times New Roman"/>
          <w:b w:val="false"/>
          <w:i w:val="false"/>
          <w:color w:val="ff0000"/>
          <w:sz w:val="28"/>
        </w:rPr>
        <w:t>№ 5/49</w:t>
      </w:r>
      <w:r>
        <w:rPr>
          <w:rFonts w:ascii="Times New Roman"/>
          <w:b w:val="false"/>
          <w:i w:val="false"/>
          <w:color w:val="ff0000"/>
          <w:sz w:val="28"/>
        </w:rPr>
        <w:t xml:space="preserve">(01.01.2016 бастап қолданысқа енгізіледі); 12.12.2016 </w:t>
      </w:r>
      <w:r>
        <w:rPr>
          <w:rFonts w:ascii="Times New Roman"/>
          <w:b w:val="false"/>
          <w:i w:val="false"/>
          <w:color w:val="ff0000"/>
          <w:sz w:val="28"/>
        </w:rPr>
        <w:t>№6/60</w:t>
      </w:r>
      <w:r>
        <w:rPr>
          <w:rFonts w:ascii="Times New Roman"/>
          <w:b w:val="false"/>
          <w:i w:val="false"/>
          <w:color w:val="ff0000"/>
          <w:sz w:val="28"/>
        </w:rPr>
        <w:t>(01.01.2016 бастап қолданысқа енгізіледі) шешімдерімен.</w:t>
      </w:r>
      <w:r>
        <w:br/>
      </w:r>
      <w:r>
        <w:rPr>
          <w:rFonts w:ascii="Times New Roman"/>
          <w:b w:val="false"/>
          <w:i w:val="false"/>
          <w:color w:val="000000"/>
          <w:sz w:val="28"/>
        </w:rPr>
        <w:t>
      2-1. 2016 жылға арналған Маңғыстау ауданының бюджетінен облыстық бюджетке 866 757 мың теңге сомасындағы бюджеттік алу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2-1 тармақпен толықтырылды - </w:t>
      </w:r>
      <w:r>
        <w:rPr>
          <w:rFonts w:ascii="Times New Roman"/>
          <w:b w:val="false"/>
          <w:i w:val="false"/>
          <w:color w:val="ff0000"/>
          <w:sz w:val="28"/>
        </w:rPr>
        <w:t xml:space="preserve">Маңғыстау облысы Маңғыстау аудандық мәслихатының 17.03.2016 </w:t>
      </w:r>
      <w:r>
        <w:rPr>
          <w:rFonts w:ascii="Times New Roman"/>
          <w:b w:val="false"/>
          <w:i w:val="false"/>
          <w:color w:val="ff0000"/>
          <w:sz w:val="28"/>
        </w:rPr>
        <w:t>№ 30/263</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xml:space="preserve">
      2-2. 2016 жылға арналған Маңғыстау ауданының бюджетіне облыстық </w:t>
      </w:r>
      <w:r>
        <w:rPr>
          <w:rFonts w:ascii="Times New Roman"/>
          <w:b w:val="false"/>
          <w:i w:val="false"/>
          <w:color w:val="000000"/>
          <w:sz w:val="28"/>
        </w:rPr>
        <w:t>бюджеттен 161 491,4 мың теңге сомасында бюджеттік субвенция белгіленсін.</w:t>
      </w:r>
      <w:r>
        <w:br/>
      </w:r>
      <w:r>
        <w:rPr>
          <w:rFonts w:ascii="Times New Roman"/>
          <w:b w:val="false"/>
          <w:i w:val="false"/>
          <w:color w:val="000000"/>
          <w:sz w:val="28"/>
        </w:rPr>
        <w:t>
</w:t>
      </w:r>
      <w:r>
        <w:rPr>
          <w:rFonts w:ascii="Times New Roman"/>
          <w:b w:val="false"/>
          <w:i w:val="false"/>
          <w:color w:val="ff0000"/>
          <w:sz w:val="28"/>
        </w:rPr>
        <w:t xml:space="preserve">      Ескерту. Шешім 2-2 тармақпен толықтырылды - Маңғыстау облысы Маңғыстау аудандық мәслихатының 12.12.2016 </w:t>
      </w:r>
      <w:r>
        <w:rPr>
          <w:rFonts w:ascii="Times New Roman"/>
          <w:b w:val="false"/>
          <w:i w:val="false"/>
          <w:color w:val="ff0000"/>
          <w:sz w:val="28"/>
        </w:rPr>
        <w:t>№ 6/60</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3. 2016 жылға арналған аудандық бюджетте мына көлемдерде республикалық бюджеттен ағымдағы мақсатты трансферттердің қарастырылғаны ескерілсін:</w:t>
      </w:r>
      <w:r>
        <w:br/>
      </w:r>
      <w:r>
        <w:rPr>
          <w:rFonts w:ascii="Times New Roman"/>
          <w:b w:val="false"/>
          <w:i w:val="false"/>
          <w:color w:val="000000"/>
          <w:sz w:val="28"/>
        </w:rPr>
        <w:t>
      810 086 мың теңге - 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 жұмыскерлеріне еңбекақы төлеу жүйесінің жаңа моделі бойынша еңбекақы және лауазымдық айлықақыларына ерекше еңбек жағдайлары үшін ай сайынғы үстемеақы төлеуге;</w:t>
      </w:r>
      <w:r>
        <w:br/>
      </w:r>
      <w:r>
        <w:rPr>
          <w:rFonts w:ascii="Times New Roman"/>
          <w:b w:val="false"/>
          <w:i w:val="false"/>
          <w:color w:val="000000"/>
          <w:sz w:val="28"/>
        </w:rPr>
        <w:t>
      </w:t>
      </w:r>
      <w:r>
        <w:rPr>
          <w:rFonts w:ascii="Times New Roman"/>
          <w:b w:val="false"/>
          <w:i w:val="false"/>
          <w:color w:val="000000"/>
          <w:sz w:val="28"/>
        </w:rPr>
        <w:t>333 537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w:t>
      </w:r>
      <w:r>
        <w:rPr>
          <w:rFonts w:ascii="Times New Roman"/>
          <w:b w:val="false"/>
          <w:i w:val="false"/>
          <w:color w:val="000000"/>
          <w:sz w:val="28"/>
        </w:rPr>
        <w:t>55 511 мың теңге – мемлекеттік әкімшілік қызметшілер еңбекақысының деңгейін арттыруға;</w:t>
      </w:r>
      <w:r>
        <w:br/>
      </w:r>
      <w:r>
        <w:rPr>
          <w:rFonts w:ascii="Times New Roman"/>
          <w:b w:val="false"/>
          <w:i w:val="false"/>
          <w:color w:val="000000"/>
          <w:sz w:val="28"/>
        </w:rPr>
        <w:t>
      67 576 мың теңге - үш деңгейлі жүйе бойынша біліктілікті арттырудан өткен мұғалімдерге еңбекақыны арттыруға;</w:t>
      </w:r>
      <w:r>
        <w:br/>
      </w:r>
      <w:r>
        <w:rPr>
          <w:rFonts w:ascii="Times New Roman"/>
          <w:b w:val="false"/>
          <w:i w:val="false"/>
          <w:color w:val="000000"/>
          <w:sz w:val="28"/>
        </w:rPr>
        <w:t>
      5 071 мың теңге – мүгедектерді гигиеналық құралдармен қамтамасыз ету;</w:t>
      </w:r>
      <w:r>
        <w:br/>
      </w:r>
      <w:r>
        <w:rPr>
          <w:rFonts w:ascii="Times New Roman"/>
          <w:b w:val="false"/>
          <w:i w:val="false"/>
          <w:color w:val="000000"/>
          <w:sz w:val="28"/>
        </w:rPr>
        <w:t>
      6 708 мың теңге – "Өрлеу" жобасы бойынша келісілген қаржылай көмекті енгізуге;</w:t>
      </w:r>
      <w:r>
        <w:br/>
      </w:r>
      <w:r>
        <w:rPr>
          <w:rFonts w:ascii="Times New Roman"/>
          <w:b w:val="false"/>
          <w:i w:val="false"/>
          <w:color w:val="000000"/>
          <w:sz w:val="28"/>
        </w:rPr>
        <w:t>
      4 390 мың теңге – агроөнеркәсіптік кешеннің жергілікті атқарушы органдарының бөлімшелерін ұстауға;</w:t>
      </w:r>
      <w:r>
        <w:br/>
      </w:r>
      <w:r>
        <w:rPr>
          <w:rFonts w:ascii="Times New Roman"/>
          <w:b w:val="false"/>
          <w:i w:val="false"/>
          <w:color w:val="000000"/>
          <w:sz w:val="28"/>
        </w:rPr>
        <w:t>
      599 мың теңге – мүгедектердің құқықтарын қамтамасыз ету және өмір сүру сапасын жақсарту жөніндегі іс-шаралар Жоспарын іске асыруға;</w:t>
      </w:r>
      <w:r>
        <w:br/>
      </w:r>
      <w:r>
        <w:rPr>
          <w:rFonts w:ascii="Times New Roman"/>
          <w:b w:val="false"/>
          <w:i w:val="false"/>
          <w:color w:val="000000"/>
          <w:sz w:val="28"/>
        </w:rPr>
        <w:t>
      </w:t>
      </w:r>
      <w:r>
        <w:rPr>
          <w:rFonts w:ascii="Times New Roman"/>
          <w:b w:val="false"/>
          <w:i w:val="false"/>
          <w:color w:val="000000"/>
          <w:sz w:val="28"/>
        </w:rPr>
        <w:t>39 462 мың теңге – жұмыспен қамту 2020 Бағдарламасының бірінші бағыты шеңберінде іс-шараларды іске асыруға;</w:t>
      </w:r>
      <w:r>
        <w:br/>
      </w:r>
      <w:r>
        <w:rPr>
          <w:rFonts w:ascii="Times New Roman"/>
          <w:b w:val="false"/>
          <w:i w:val="false"/>
          <w:color w:val="000000"/>
          <w:sz w:val="28"/>
        </w:rPr>
        <w:t>
      31 020 мың теңге - экономикалық тұрақтылықты қамтамасыз етуге.</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Маңғыстау облысы Маңғыстау аудандық мәслихатының 17.03.2016 </w:t>
      </w:r>
      <w:r>
        <w:rPr>
          <w:rFonts w:ascii="Times New Roman"/>
          <w:b w:val="false"/>
          <w:i w:val="false"/>
          <w:color w:val="ff0000"/>
          <w:sz w:val="28"/>
        </w:rPr>
        <w:t>№ 30/263</w:t>
      </w:r>
      <w:r>
        <w:rPr>
          <w:rFonts w:ascii="Times New Roman"/>
          <w:b w:val="false"/>
          <w:i w:val="false"/>
          <w:color w:val="ff0000"/>
          <w:sz w:val="28"/>
        </w:rPr>
        <w:t xml:space="preserve">(01.01.2016 бастап қолданысқа енгізіледі); 08.07.2016 </w:t>
      </w:r>
      <w:r>
        <w:rPr>
          <w:rFonts w:ascii="Times New Roman"/>
          <w:b w:val="false"/>
          <w:i w:val="false"/>
          <w:color w:val="ff0000"/>
          <w:sz w:val="28"/>
        </w:rPr>
        <w:t>№ 3/24</w:t>
      </w:r>
      <w:r>
        <w:rPr>
          <w:rFonts w:ascii="Times New Roman"/>
          <w:b w:val="false"/>
          <w:i w:val="false"/>
          <w:color w:val="ff0000"/>
          <w:sz w:val="28"/>
        </w:rPr>
        <w:t xml:space="preserve">(01.01.2016 бастап қолданысқа енгізіледі); 21.10.2016 </w:t>
      </w:r>
      <w:r>
        <w:rPr>
          <w:rFonts w:ascii="Times New Roman"/>
          <w:b w:val="false"/>
          <w:i w:val="false"/>
          <w:color w:val="ff0000"/>
          <w:sz w:val="28"/>
        </w:rPr>
        <w:t>№ 5/49</w:t>
      </w:r>
      <w:r>
        <w:rPr>
          <w:rFonts w:ascii="Times New Roman"/>
          <w:b w:val="false"/>
          <w:i w:val="false"/>
          <w:color w:val="ff0000"/>
          <w:sz w:val="28"/>
        </w:rPr>
        <w:t xml:space="preserve">(01.01.2016 бастап қолданысқа енгізіледі); 12.12.2016 </w:t>
      </w:r>
      <w:r>
        <w:rPr>
          <w:rFonts w:ascii="Times New Roman"/>
          <w:b w:val="false"/>
          <w:i w:val="false"/>
          <w:color w:val="ff0000"/>
          <w:sz w:val="28"/>
        </w:rPr>
        <w:t>№ 6/60</w:t>
      </w:r>
      <w:r>
        <w:rPr>
          <w:rFonts w:ascii="Times New Roman"/>
          <w:b w:val="false"/>
          <w:i w:val="false"/>
          <w:color w:val="ff0000"/>
          <w:sz w:val="28"/>
        </w:rPr>
        <w:t>(01.01.2016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4. 2016 жылға арналған аудандық бюджетте мына көлемде республикалық бюджеттен бюджеттік кредиттердің қарастырылғаны ескерілсін: </w:t>
      </w:r>
      <w:r>
        <w:br/>
      </w:r>
      <w:r>
        <w:rPr>
          <w:rFonts w:ascii="Times New Roman"/>
          <w:b w:val="false"/>
          <w:i w:val="false"/>
          <w:color w:val="000000"/>
          <w:sz w:val="28"/>
        </w:rPr>
        <w:t>
      101 994 мың теңге – ауылдық елді мекендердегі әлеуметтік саланың мамандарын әлеуметтік қолдау шараларын іске асыруға.</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Маңғыстау облысы Маңғыстау аудандық мәслихатының 21.10.2016 </w:t>
      </w:r>
      <w:r>
        <w:rPr>
          <w:rFonts w:ascii="Times New Roman"/>
          <w:b w:val="false"/>
          <w:i w:val="false"/>
          <w:color w:val="ff0000"/>
          <w:sz w:val="28"/>
        </w:rPr>
        <w:t>№ 5/49</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5. 2016 жылға арналған аудандық бюджетте мына көлемдерде облыстық бюджеттен дамуға арналған мақсатты трансферт қарастырылғаны ескерілсін:</w:t>
      </w:r>
      <w:r>
        <w:br/>
      </w:r>
      <w:r>
        <w:rPr>
          <w:rFonts w:ascii="Times New Roman"/>
          <w:b w:val="false"/>
          <w:i w:val="false"/>
          <w:color w:val="000000"/>
          <w:sz w:val="28"/>
        </w:rPr>
        <w:t>
      166 294 мың теңге – сумен қамтуды дамытуға;</w:t>
      </w:r>
      <w:r>
        <w:br/>
      </w:r>
      <w:r>
        <w:rPr>
          <w:rFonts w:ascii="Times New Roman"/>
          <w:b w:val="false"/>
          <w:i w:val="false"/>
          <w:color w:val="000000"/>
          <w:sz w:val="28"/>
        </w:rPr>
        <w:t>
      818 503 мың теңге – көлік инфрақұрылымын дамытуға.</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Маңғыстау облысы Маңғыстау аудандық мәслихатының 21.10.2016 </w:t>
      </w:r>
      <w:r>
        <w:rPr>
          <w:rFonts w:ascii="Times New Roman"/>
          <w:b w:val="false"/>
          <w:i w:val="false"/>
          <w:color w:val="ff0000"/>
          <w:sz w:val="28"/>
        </w:rPr>
        <w:t>№ 5/49</w:t>
      </w:r>
      <w:r>
        <w:rPr>
          <w:rFonts w:ascii="Times New Roman"/>
          <w:b w:val="false"/>
          <w:i w:val="false"/>
          <w:color w:val="ff0000"/>
          <w:sz w:val="28"/>
        </w:rPr>
        <w:t xml:space="preserve"> шешімімен(01.01.2016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6. Құқық берілсін:</w:t>
      </w:r>
      <w:r>
        <w:br/>
      </w:r>
      <w:r>
        <w:rPr>
          <w:rFonts w:ascii="Times New Roman"/>
          <w:b w:val="false"/>
          <w:i w:val="false"/>
          <w:color w:val="000000"/>
          <w:sz w:val="28"/>
        </w:rPr>
        <w:t>
      1) үйде оқытылатын мүгедек балаларға ай сайын 5 айлық есептік көрсеткіш мөлшерінде жәрдемақы төлеуге;</w:t>
      </w:r>
      <w:r>
        <w:br/>
      </w:r>
      <w:r>
        <w:rPr>
          <w:rFonts w:ascii="Times New Roman"/>
          <w:b w:val="false"/>
          <w:i w:val="false"/>
          <w:color w:val="000000"/>
          <w:sz w:val="28"/>
        </w:rPr>
        <w:t>
      2) қалалардың әкімшілік бағыныстағы аумақтарында орналаспаған ауылдық жерлерде, кенттерде тұратын және жұмыс істейтін мемлекеттік білім беру ұйымдарының қызметкерлеріне, мемлекеттік денсаулық сақтау ұйымдарының медициналық және фармацевтика қызметкерлеріне, мемлекеттік әлеуметтік қамсыздандыру ұйымдарының қызметкерлеріне, мемлекеттік мәдениет, спорт және ветеринария ұйымдарының қызметкерлеріне бір жолғы коммуналдық қызметтерді өтеуге және отын сатып алуға 12 000 теңге көлемінде төлеуге.</w:t>
      </w:r>
      <w:r>
        <w:br/>
      </w:r>
      <w:r>
        <w:rPr>
          <w:rFonts w:ascii="Times New Roman"/>
          <w:b w:val="false"/>
          <w:i w:val="false"/>
          <w:color w:val="000000"/>
          <w:sz w:val="28"/>
        </w:rPr>
        <w:t>
      </w:t>
      </w:r>
      <w:r>
        <w:rPr>
          <w:rFonts w:ascii="Times New Roman"/>
          <w:b w:val="false"/>
          <w:i w:val="false"/>
          <w:color w:val="000000"/>
          <w:sz w:val="28"/>
        </w:rPr>
        <w:t>7. Ауылдық жерде жұмыс істейтін денсаулық сақтау, әлеуметтік қамсыздандыру, білім беру, мәдениет, спорт және ветеринария салаларындағы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кемінде жиырма бес пайызға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8. Аудан әкімдігінің резерві 603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Ескерту. 8-тармақ жаңа редакцияда - Маңғыстау облысы Маңғыстау аудандық мәслихатының 12.12.2016 № 6/60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9. </w:t>
      </w:r>
      <w:r>
        <w:rPr>
          <w:rFonts w:ascii="Times New Roman"/>
          <w:b w:val="false"/>
          <w:i w:val="false"/>
          <w:color w:val="000000"/>
          <w:sz w:val="28"/>
        </w:rPr>
        <w:t>4 қосымшаға</w:t>
      </w:r>
      <w:r>
        <w:rPr>
          <w:rFonts w:ascii="Times New Roman"/>
          <w:b w:val="false"/>
          <w:i w:val="false"/>
          <w:color w:val="000000"/>
          <w:sz w:val="28"/>
        </w:rPr>
        <w:t xml:space="preserve"> сәйкес 2016 жылға арналған аудандық бюджеттің орындалу процесінде секвестрге жатпайтын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10. Маңғыстау аудандық мәслихаты аппаратының басшысы (Е.Қалиев) осы шешімнің Маңғыстау облыстық әділет департаментінде мемлекеттік тіркелгеннен кейін, "Әділет" ақпараттық-құқықтық жүйесінде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11. Осы шешімнің орындалуын бақылау Маңғыстау ауданының әкімінің орынбасарына (А.Сарбалаев) жүктелсін.</w:t>
      </w:r>
      <w:r>
        <w:br/>
      </w:r>
      <w:r>
        <w:rPr>
          <w:rFonts w:ascii="Times New Roman"/>
          <w:b w:val="false"/>
          <w:i w:val="false"/>
          <w:color w:val="000000"/>
          <w:sz w:val="28"/>
        </w:rPr>
        <w:t>
      </w:t>
      </w:r>
      <w:r>
        <w:rPr>
          <w:rFonts w:ascii="Times New Roman"/>
          <w:b w:val="false"/>
          <w:i w:val="false"/>
          <w:color w:val="000000"/>
          <w:sz w:val="28"/>
        </w:rPr>
        <w:t>12.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С.Төребаев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Т.Қылаңов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"Маңғыстау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басшысының міндетін атқарушы</w:t>
      </w:r>
      <w:r>
        <w:br/>
      </w:r>
      <w:r>
        <w:rPr>
          <w:rFonts w:ascii="Times New Roman"/>
          <w:b w:val="false"/>
          <w:i w:val="false"/>
          <w:color w:val="000000"/>
          <w:sz w:val="28"/>
        </w:rPr>
        <w:t>
      Ұзақбай Әсемгүл Жылқыбекқызы</w:t>
      </w:r>
      <w:r>
        <w:br/>
      </w:r>
      <w:r>
        <w:rPr>
          <w:rFonts w:ascii="Times New Roman"/>
          <w:b w:val="false"/>
          <w:i w:val="false"/>
          <w:color w:val="000000"/>
          <w:sz w:val="28"/>
        </w:rPr>
        <w:t>
      24 желтоқсан 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28/247 шешіміне 1 қосымша</w:t>
            </w:r>
          </w:p>
        </w:tc>
      </w:tr>
    </w:tbl>
    <w:p>
      <w:pPr>
        <w:spacing w:after="0"/>
        <w:ind w:left="0"/>
        <w:jc w:val="left"/>
      </w:pPr>
      <w:r>
        <w:rPr>
          <w:rFonts w:ascii="Times New Roman"/>
          <w:b/>
          <w:i w:val="false"/>
          <w:color w:val="000000"/>
        </w:rPr>
        <w:t xml:space="preserve"> 2016 жылға арналған аудандық бюджет</w:t>
      </w:r>
    </w:p>
    <w:p>
      <w:pPr>
        <w:spacing w:after="0"/>
        <w:ind w:left="0"/>
        <w:jc w:val="left"/>
      </w:pPr>
      <w:r>
        <w:rPr>
          <w:rFonts w:ascii="Times New Roman"/>
          <w:b w:val="false"/>
          <w:i w:val="false"/>
          <w:color w:val="ff0000"/>
          <w:sz w:val="28"/>
        </w:rPr>
        <w:t>      Ескерту. 1 - қосымша жаңа редакцияда - Маңғыстау облысы Маңғыстау аудандық мәслихатының 12.12.2016 № 6/60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1049"/>
        <w:gridCol w:w="505"/>
        <w:gridCol w:w="6663"/>
        <w:gridCol w:w="3578"/>
      </w:tblGrid>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т а у ы</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Бекітілген бюджет</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7 729 366,8</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5 203 706,0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384 131,0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384 131,0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0 3</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349 750,0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349 750,0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0 4</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4 418 551,0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4 334 648,0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12 028,0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70 935,0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0 5</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47 421,0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1 988,0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және басқа ресурстарды пайдаланғаны үшін түсетін түсімдер </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32 894,0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12 357,0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0 8</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3 853,0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баж </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3 853,0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9 260,4</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2 827,4</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2 753,0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Мемлекетік бюджеттен берілген кредиттер бойынша сыйақылар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0 2</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2 173,0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2 173,0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0 4</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1 175,0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1 175,0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0 6</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3 085,0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3 085,0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16 152,0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0 3</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16 128,0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16 128,0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2 500 248,4</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0 2</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2 500 248,4</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2 500 248,4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814"/>
        <w:gridCol w:w="814"/>
        <w:gridCol w:w="4492"/>
        <w:gridCol w:w="2373"/>
        <w:gridCol w:w="215"/>
        <w:gridCol w:w="215"/>
        <w:gridCol w:w="215"/>
        <w:gridCol w:w="215"/>
        <w:gridCol w:w="2374"/>
      </w:tblGrid>
      <w:tr>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Фтоп</w:t>
            </w:r>
            <w:r>
              <w:br/>
            </w:r>
            <w:r>
              <w:rPr>
                <w:rFonts w:ascii="Times New Roman"/>
                <w:b w:val="false"/>
                <w:i w:val="false"/>
                <w:color w:val="000000"/>
                <w:sz w:val="20"/>
              </w:rPr>
              <w:t>
</w:t>
            </w:r>
          </w:p>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w:t>
            </w:r>
            <w:r>
              <w:br/>
            </w:r>
            <w:r>
              <w:rPr>
                <w:rFonts w:ascii="Times New Roman"/>
                <w:b w:val="false"/>
                <w:i w:val="false"/>
                <w:color w:val="000000"/>
                <w:sz w:val="20"/>
              </w:rPr>
              <w:t>
</w:t>
            </w:r>
          </w:p>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w:t>
            </w:r>
            <w:r>
              <w:br/>
            </w:r>
            <w:r>
              <w:rPr>
                <w:rFonts w:ascii="Times New Roman"/>
                <w:b w:val="false"/>
                <w:i w:val="false"/>
                <w:color w:val="000000"/>
                <w:sz w:val="20"/>
              </w:rPr>
              <w:t>
</w:t>
            </w:r>
          </w:p>
        </w:tc>
        <w:tc>
          <w:tcPr>
            <w:tcW w:w="4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П.Шығындар</w:t>
            </w: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7 735 171,7</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417 174,8</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22 696,0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22 096,0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109 859,0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109 109,0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207 621,4</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207 121,4</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27 364,0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19 217,0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8 147,0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43 307,0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4 178,0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38 929,0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сәулет және қала құрылысы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6 327,4</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қатынастары, сәулет және қала құрылысын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6 327,4</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12 613,5</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12 613,5</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12 613,5</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5 510,0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азаматтық хал актілерін тіркеу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5 510,0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5 310,0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3 504 520,0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3 381 316,0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310 761,0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бiлiм беру ұйымдарында мемлекеттік бiлiм беру тапсырысын іске асыруға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340 104,0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2 536 459,0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66 292,0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21 144,0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66 933,0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5 040,0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3 818,0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30 765,0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дене шынықтыру және спорт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123 204,0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123 204,0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362 603,4</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7 986,0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7 986,0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353 364,4</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2 158,0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2 589,0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9 540,0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33 040,0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27 347,0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220 994,0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3 095,0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9 058,0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16 029,0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27 844,4</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500 026,0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274 114,0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21 495,0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3 480,0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249 139,0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188 418,0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54 309,0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62 326,0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39 239,0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32 544,0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18 203,0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18 203,0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19 291,0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9 001,0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269 993,0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316,2</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316,2</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дене шынықтыру және спорт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232 131,1</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Mәдени-демалыс жұмысын қолдау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152 793,0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6 541,0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8 667,0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49 195,3</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14 934,8</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және тілдерді дамыту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34 638,1</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18 744,5</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13 245,6</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2 648,0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2 907,6</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545,5</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2 158,7</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141 691,9</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23 254,0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23 254,0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шаруашылық және ветеринария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107 718,0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17 273,0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жануарларын сәйкестендіру жөніндегі іс-шараларды өткізу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23 018,0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64 427,0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10 719,9</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10 719,9</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22 380,4</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13 670,0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құрылыс саласындағы мемлекеттік саясатты іске асыру жөніндегі қызметтер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13 115,0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8 710,4</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сәулет және қала құрылысы саласындағы мемлекеттік саясатты іске асыру жөніндегі қызметтер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8 500,4</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1 572 604,0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1 572 604,0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1 191 816,0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380 788,0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57 079,0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12 221,0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12 221,0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43 308,0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43 308,0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868 936,3</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868 936,3</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2 179,3</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866 757,0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III.Таза бюджеттік кредиттеу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85 711,0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110 153,0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110 153,0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110 153,0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110 153,0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24 442,0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24 442,0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0 6</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қарыздарды өтеуге-банктерге берілген бюджеттік кредиттерді өтеу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24 442,0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ІV.Қаржы активтерімен операциялар бойынша сальдо</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-91 515,9</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VІ.Бюджет тапшылығын қаржыландыру (профицитін пайдалану)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91 515,9</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101 994,0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101 994,0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0 3</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101 994,0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24 442,0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24 442,0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24 442,0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13 963,9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28/247 шешіміне 2 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1223"/>
        <w:gridCol w:w="589"/>
        <w:gridCol w:w="5726"/>
        <w:gridCol w:w="4173"/>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т а у ы</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7 319 358,0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5 244 583,0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0 1</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133 176,0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133 176,0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0 3</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41 988,0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41 988,0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0 4</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5 002 438,0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4 922 990,0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14 049,0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64 604,0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0 5</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 көрсетуге салынатын ішкі салықтар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57 079,0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3 950,0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және басқа ресурстарды пайдаланғаны үшін түсетін түсімдер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41 492,0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11 387,0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0 7</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0 8</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үшін және (немесе) құжаттар бергені үшін оған уәкілеттігі бар мемлекеттік органдар (немесе) лауазымды адамдар алатын міндетті төлемдер</w:t>
            </w:r>
            <w:r>
              <w:br/>
            </w:r>
            <w:r>
              <w:rPr>
                <w:rFonts w:ascii="Times New Roman"/>
                <w:b w:val="false"/>
                <w:i w:val="false"/>
                <w:color w:val="000000"/>
                <w:sz w:val="20"/>
              </w:rPr>
              <w:t>
</w:t>
            </w:r>
          </w:p>
        </w:tc>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9 631,0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баж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9 631,0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6 388,0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0 1</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түсімдер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4 263,0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бөлігіндегі түсімдер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1 481,0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2 782,0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0 2</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2 125,0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2 125,0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13 254,0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0 3</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13 254,0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13 254,0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2 055 133,0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0 2</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2 055 133,0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2 055 133,0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118"/>
        <w:gridCol w:w="1118"/>
        <w:gridCol w:w="6016"/>
        <w:gridCol w:w="3260"/>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 топ</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Әк</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7 319 358,0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352 411,0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19 225,0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19 225,0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102 133,0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102 133,0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184 610,0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қаланың, кент, ауыл, ауылдық округ әкімінің қызметін қамтамасыз ету жөніндегі қызметтер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184 610,0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13 698,0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13 698,0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32 745,0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4 280,0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27 823,0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8 782,0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8 782,0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8 782,0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2 745 852,0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2 355 423,0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221 284,0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1 989 929,0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52 121,0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15 106,0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65 506,0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6 127,0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90 429,0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467</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037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Ауданның (облыстық маңызы бар қаланың) құрылыс бөлімі</w:t>
            </w:r>
            <w:r>
              <w:br/>
            </w:r>
            <w:r>
              <w:rPr>
                <w:rFonts w:ascii="Times New Roman"/>
                <w:b w:val="false"/>
                <w:i w:val="false"/>
                <w:color w:val="000000"/>
                <w:sz w:val="20"/>
              </w:rPr>
              <w:t>
Білім беру объектілерін салу және реконструкциялау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90 429,0</w:t>
            </w:r>
            <w:r>
              <w:br/>
            </w:r>
            <w:r>
              <w:rPr>
                <w:rFonts w:ascii="Times New Roman"/>
                <w:b w:val="false"/>
                <w:i w:val="false"/>
                <w:color w:val="000000"/>
                <w:sz w:val="20"/>
              </w:rPr>
              <w:t>
300 000,0</w:t>
            </w:r>
            <w:r>
              <w:br/>
            </w:r>
            <w:r>
              <w:rPr>
                <w:rFonts w:ascii="Times New Roman"/>
                <w:b w:val="false"/>
                <w:i w:val="false"/>
                <w:color w:val="000000"/>
                <w:sz w:val="20"/>
              </w:rPr>
              <w:t>
300 000,0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334 191,0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5 933,0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5 933,0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326 118,0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31 535,0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жерлерде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30 371,0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2 311,0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207 124,0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және оқытылатын мүгедек балаларды материалдық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5 614,0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12 731,0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іске асыру және жұмыспен қамтуды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22 818,0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3 009 862,0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004</w:t>
            </w:r>
            <w:r>
              <w:br/>
            </w:r>
            <w:r>
              <w:rPr>
                <w:rFonts w:ascii="Times New Roman"/>
                <w:b w:val="false"/>
                <w:i w:val="false"/>
                <w:color w:val="000000"/>
                <w:sz w:val="20"/>
              </w:rPr>
              <w:t>
 </w:t>
            </w:r>
            <w:r>
              <w:br/>
            </w:r>
            <w:r>
              <w:rPr>
                <w:rFonts w:ascii="Times New Roman"/>
                <w:b w:val="false"/>
                <w:i w:val="false"/>
                <w:color w:val="000000"/>
                <w:sz w:val="20"/>
              </w:rPr>
              <w:t>
006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Коммуналдық тұрғын үй қорының тұрғын үйін жобалау және (немесе) салу, реконструкциялау</w:t>
            </w:r>
            <w:r>
              <w:br/>
            </w:r>
            <w:r>
              <w:rPr>
                <w:rFonts w:ascii="Times New Roman"/>
                <w:b w:val="false"/>
                <w:i w:val="false"/>
                <w:color w:val="000000"/>
                <w:sz w:val="20"/>
              </w:rPr>
              <w:t>
Инженерлік коммуникациялық инфрақұрылымды жобалау, дамыту және (немесе) жайластыру</w:t>
            </w:r>
            <w:r>
              <w:br/>
            </w:r>
            <w:r>
              <w:rPr>
                <w:rFonts w:ascii="Times New Roman"/>
                <w:b w:val="false"/>
                <w:i w:val="false"/>
                <w:color w:val="000000"/>
                <w:sz w:val="20"/>
              </w:rPr>
              <w:t>
Сумен жабдықтау және су бұру жүйесін дамыту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2 820 380,0</w:t>
            </w:r>
            <w:r>
              <w:br/>
            </w:r>
            <w:r>
              <w:rPr>
                <w:rFonts w:ascii="Times New Roman"/>
                <w:b w:val="false"/>
                <w:i w:val="false"/>
                <w:color w:val="000000"/>
                <w:sz w:val="20"/>
              </w:rPr>
              <w:t>
212 232,0</w:t>
            </w:r>
            <w:r>
              <w:br/>
            </w:r>
            <w:r>
              <w:rPr>
                <w:rFonts w:ascii="Times New Roman"/>
                <w:b w:val="false"/>
                <w:i w:val="false"/>
                <w:color w:val="000000"/>
                <w:sz w:val="20"/>
              </w:rPr>
              <w:t>
 </w:t>
            </w:r>
            <w:r>
              <w:br/>
            </w:r>
            <w:r>
              <w:rPr>
                <w:rFonts w:ascii="Times New Roman"/>
                <w:b w:val="false"/>
                <w:i w:val="false"/>
                <w:color w:val="000000"/>
                <w:sz w:val="20"/>
              </w:rPr>
              <w:t>
259 320,0</w:t>
            </w:r>
            <w:r>
              <w:br/>
            </w:r>
            <w:r>
              <w:rPr>
                <w:rFonts w:ascii="Times New Roman"/>
                <w:b w:val="false"/>
                <w:i w:val="false"/>
                <w:color w:val="000000"/>
                <w:sz w:val="20"/>
              </w:rPr>
              <w:t>
 </w:t>
            </w:r>
            <w:r>
              <w:br/>
            </w:r>
            <w:r>
              <w:rPr>
                <w:rFonts w:ascii="Times New Roman"/>
                <w:b w:val="false"/>
                <w:i w:val="false"/>
                <w:color w:val="000000"/>
                <w:sz w:val="20"/>
              </w:rPr>
              <w:t>
2 348 828,0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189 482,0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009</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Елді мекендердің санитариясын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58 111,0</w:t>
            </w:r>
            <w:r>
              <w:br/>
            </w:r>
            <w:r>
              <w:rPr>
                <w:rFonts w:ascii="Times New Roman"/>
                <w:b w:val="false"/>
                <w:i w:val="false"/>
                <w:color w:val="000000"/>
                <w:sz w:val="20"/>
              </w:rPr>
              <w:t>
80 840,0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50 531,0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214 145,0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26 342,0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13 386,0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6 999,0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облыстық спорт жарыстарына қатысу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5 957,0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187 803,0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118 984,0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37 117,0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тілдерді дамыту және мәдениет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17 160,0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12 013,0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127 021,0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27 257,0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Мамандарға әлеуметтік көмек көрсетуі жөніндегі шараларды іске асыру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27 257,0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шаруашылық және ветеринария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88 368,0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10 220,0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24 148,0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11 396,0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11 396,0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18 913,0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468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Құрылыс, облыс қалаларының, аудандарының және елді мекендерінің</w:t>
            </w:r>
            <w:r>
              <w:br/>
            </w:r>
            <w:r>
              <w:rPr>
                <w:rFonts w:ascii="Times New Roman"/>
                <w:b w:val="false"/>
                <w:i w:val="false"/>
                <w:color w:val="000000"/>
                <w:sz w:val="20"/>
              </w:rPr>
              <w:t>
сәулеттік бейнесін жақсарту саласындағы мемлекеттік саясатты іске</w:t>
            </w:r>
            <w:r>
              <w:br/>
            </w:r>
            <w:r>
              <w:rPr>
                <w:rFonts w:ascii="Times New Roman"/>
                <w:b w:val="false"/>
                <w:i w:val="false"/>
                <w:color w:val="000000"/>
                <w:sz w:val="20"/>
              </w:rPr>
              <w:t>
асыру және ауданның (облыстық маңызы бар қаланың) аумағын оңтайлы</w:t>
            </w:r>
            <w:r>
              <w:br/>
            </w:r>
            <w:r>
              <w:rPr>
                <w:rFonts w:ascii="Times New Roman"/>
                <w:b w:val="false"/>
                <w:i w:val="false"/>
                <w:color w:val="000000"/>
                <w:sz w:val="20"/>
              </w:rPr>
              <w:t>
және тиімді қала құрылыстық игеруді қамтамасыз ету жөніндегі қызметтер</w:t>
            </w:r>
            <w:r>
              <w:br/>
            </w:r>
            <w:r>
              <w:rPr>
                <w:rFonts w:ascii="Times New Roman"/>
                <w:b w:val="false"/>
                <w:i w:val="false"/>
                <w:color w:val="000000"/>
                <w:sz w:val="20"/>
              </w:rPr>
              <w:t>
Ауданның (облыстық маңызы бар қаланың) сәулет және қала құрылыс бөлімі</w:t>
            </w:r>
            <w:r>
              <w:br/>
            </w: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10 569,0</w:t>
            </w:r>
            <w:r>
              <w:br/>
            </w:r>
            <w:r>
              <w:rPr>
                <w:rFonts w:ascii="Times New Roman"/>
                <w:b w:val="false"/>
                <w:i w:val="false"/>
                <w:color w:val="000000"/>
                <w:sz w:val="20"/>
              </w:rPr>
              <w:t>
10 569,0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8 344,0</w:t>
            </w:r>
            <w:r>
              <w:br/>
            </w:r>
            <w:r>
              <w:rPr>
                <w:rFonts w:ascii="Times New Roman"/>
                <w:b w:val="false"/>
                <w:i w:val="false"/>
                <w:color w:val="000000"/>
                <w:sz w:val="20"/>
              </w:rPr>
              <w:t>
 </w:t>
            </w:r>
            <w:r>
              <w:br/>
            </w:r>
            <w:r>
              <w:rPr>
                <w:rFonts w:ascii="Times New Roman"/>
                <w:b w:val="false"/>
                <w:i w:val="false"/>
                <w:color w:val="000000"/>
                <w:sz w:val="20"/>
              </w:rPr>
              <w:t>
8 344,0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493 747,0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493 747,0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393 747,0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14 434,0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9 434,0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кәсіпкерлікті дамыту саласындағы мемлекеттік </w:t>
            </w:r>
            <w:r>
              <w:br/>
            </w:r>
            <w:r>
              <w:rPr>
                <w:rFonts w:ascii="Times New Roman"/>
                <w:b w:val="false"/>
                <w:i w:val="false"/>
                <w:color w:val="000000"/>
                <w:sz w:val="20"/>
              </w:rPr>
              <w:t>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9 434,0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III.Таза бюджеттік кредиттеу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берілетін бюджеттік кредиттер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ІV.Қаржы активтерімен операциялар бойынша сальдо</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VІ.Бюджет тапшылығын қаржыландыру (профицитін пайдалану)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28/247 шешіміне 3 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1223"/>
        <w:gridCol w:w="589"/>
        <w:gridCol w:w="5726"/>
        <w:gridCol w:w="4173"/>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т а у ы</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8 323 676,0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5 860 248,0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0 1</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0 3</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0 4</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5 782 817,0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5 690 977,0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16 240,0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74 681,0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0 5</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 көрсетуге салынатын ішкі салықтар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65 984,0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4 566,0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және басқа ресурстарды пайдаланғаны үшін түсетін түсімдер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47 965,0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13 164,0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0 7</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0 8</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үшін және (немесе) құжаттар бергені үшін оған уәкілеттігі бар мемлекеттік органдар (немесе) лауазымды адамдар алатын міндетті төлемдер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11 134,0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баж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11 134,0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7 386,0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0 1</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түсімдер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4 929,0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бөлігіндегі түсімдер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1 712,0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3 217,0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0 2</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2 457,0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2 457,0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15 322,0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0 3</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15 322,0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15 322,0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2 440 720,0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0 2</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2 440 720,0</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2 440 720,0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118"/>
        <w:gridCol w:w="1118"/>
        <w:gridCol w:w="6016"/>
        <w:gridCol w:w="3260"/>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 топ</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Әк.</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8 323 676,0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369 047,0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20 118,0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20 118,0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107 790,0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107 790,0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192 548,0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қаланың, кент, ауыл, ауылдық округ әкімінің қызметін қамтамасыз ету жөніндегі қызметтер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192 548,0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14 203,0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14 203,0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34 388,0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4 580,0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29 121,0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9 063,0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9 063,0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9 063,0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3 946 864,0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2 412 391,0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227 365,0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2 036 530,0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54 125,0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15 929,0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66 161,0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93 753,0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467</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037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Ауданның (облыстық маңызы бар қаланың) құрылыс бөлімі</w:t>
            </w:r>
            <w:r>
              <w:br/>
            </w:r>
            <w:r>
              <w:rPr>
                <w:rFonts w:ascii="Times New Roman"/>
                <w:b w:val="false"/>
                <w:i w:val="false"/>
                <w:color w:val="000000"/>
                <w:sz w:val="20"/>
              </w:rPr>
              <w:t>
Білім беру объектілерін салу және реконструкциялау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93 753,0</w:t>
            </w:r>
            <w:r>
              <w:br/>
            </w:r>
            <w:r>
              <w:rPr>
                <w:rFonts w:ascii="Times New Roman"/>
                <w:b w:val="false"/>
                <w:i w:val="false"/>
                <w:color w:val="000000"/>
                <w:sz w:val="20"/>
              </w:rPr>
              <w:t>
1 440 720,0</w:t>
            </w:r>
            <w:r>
              <w:br/>
            </w:r>
            <w:r>
              <w:rPr>
                <w:rFonts w:ascii="Times New Roman"/>
                <w:b w:val="false"/>
                <w:i w:val="false"/>
                <w:color w:val="000000"/>
                <w:sz w:val="20"/>
              </w:rPr>
              <w:t>
1 440 720,0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353 922,0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5 968,0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5 968,0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345 664,0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33 741,0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жерлерде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30 371,0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5 140,0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2 473,0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221 623,0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және оқытылатын мүгедек балаларды материалдық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2 277,0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5 676,0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3 564,0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13 622,0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іске асыру және жұмыспен қамтуды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23 801,0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2 478 098,0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Сумен жабдықтау және су бұру жүйесін дамыту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2 275 354,0</w:t>
            </w:r>
            <w:r>
              <w:br/>
            </w:r>
            <w:r>
              <w:rPr>
                <w:rFonts w:ascii="Times New Roman"/>
                <w:b w:val="false"/>
                <w:i w:val="false"/>
                <w:color w:val="000000"/>
                <w:sz w:val="20"/>
              </w:rPr>
              <w:t>
2 275 354,0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202 744,0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009</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Елді мекендердің санитариясын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62 178,0</w:t>
            </w:r>
            <w:r>
              <w:br/>
            </w:r>
            <w:r>
              <w:rPr>
                <w:rFonts w:ascii="Times New Roman"/>
                <w:b w:val="false"/>
                <w:i w:val="false"/>
                <w:color w:val="000000"/>
                <w:sz w:val="20"/>
              </w:rPr>
              <w:t>
86 498,0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54 068,0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221 858,0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27 852,0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13 989,0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7 489,0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облыстық спорт жарыстарына қатысу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6 374,0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194 006,0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122 657,0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38 076,0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тілдерді дамыту және мәдениет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18 031,0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12 536,0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134 866,0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31 497,0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Мамандарға әлеуметтік көмек көрсетуі жөніндегі шараларды іске асыру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31 497,0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шаруашылық және ветеринария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91 489,0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25 839,0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11 880,0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11 880,0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19 781,0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468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Құрылыс, облыс қалаларының, аудандарының және елді мекендерінің</w:t>
            </w:r>
            <w:r>
              <w:br/>
            </w:r>
            <w:r>
              <w:rPr>
                <w:rFonts w:ascii="Times New Roman"/>
                <w:b w:val="false"/>
                <w:i w:val="false"/>
                <w:color w:val="000000"/>
                <w:sz w:val="20"/>
              </w:rPr>
              <w:t>
сәулеттік бейнесін жақсарту саласындағы мемлекеттік саясатты іске</w:t>
            </w:r>
            <w:r>
              <w:br/>
            </w:r>
            <w:r>
              <w:rPr>
                <w:rFonts w:ascii="Times New Roman"/>
                <w:b w:val="false"/>
                <w:i w:val="false"/>
                <w:color w:val="000000"/>
                <w:sz w:val="20"/>
              </w:rPr>
              <w:t>
асыру және ауданның (облыстық маңызы бар қаланың) аумағын оңтайлы</w:t>
            </w:r>
            <w:r>
              <w:br/>
            </w:r>
            <w:r>
              <w:rPr>
                <w:rFonts w:ascii="Times New Roman"/>
                <w:b w:val="false"/>
                <w:i w:val="false"/>
                <w:color w:val="000000"/>
                <w:sz w:val="20"/>
              </w:rPr>
              <w:t>
және тиімді қала құрылыстық игеруді қамтамасыз ету жөніндегі қызметтер</w:t>
            </w:r>
            <w:r>
              <w:br/>
            </w:r>
            <w:r>
              <w:rPr>
                <w:rFonts w:ascii="Times New Roman"/>
                <w:b w:val="false"/>
                <w:i w:val="false"/>
                <w:color w:val="000000"/>
                <w:sz w:val="20"/>
              </w:rPr>
              <w:t>
Ауданның (облыстық маңызы бар қаланың) сәулет және қала құрылыс бөлімі</w:t>
            </w:r>
            <w:r>
              <w:br/>
            </w: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11 042,0</w:t>
            </w:r>
            <w:r>
              <w:br/>
            </w:r>
            <w:r>
              <w:rPr>
                <w:rFonts w:ascii="Times New Roman"/>
                <w:b w:val="false"/>
                <w:i w:val="false"/>
                <w:color w:val="000000"/>
                <w:sz w:val="20"/>
              </w:rPr>
              <w:t>
11 042,0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8 739,0</w:t>
            </w:r>
            <w:r>
              <w:br/>
            </w:r>
            <w:r>
              <w:rPr>
                <w:rFonts w:ascii="Times New Roman"/>
                <w:b w:val="false"/>
                <w:i w:val="false"/>
                <w:color w:val="000000"/>
                <w:sz w:val="20"/>
              </w:rPr>
              <w:t>
 </w:t>
            </w:r>
            <w:r>
              <w:br/>
            </w:r>
            <w:r>
              <w:rPr>
                <w:rFonts w:ascii="Times New Roman"/>
                <w:b w:val="false"/>
                <w:i w:val="false"/>
                <w:color w:val="000000"/>
                <w:sz w:val="20"/>
              </w:rPr>
              <w:t>
8 739,0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624 258,0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624 258,0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202 949,0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421 309,0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15</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459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007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Трансферты</w:t>
            </w:r>
            <w:r>
              <w:br/>
            </w:r>
            <w:r>
              <w:rPr>
                <w:rFonts w:ascii="Times New Roman"/>
                <w:b w:val="false"/>
                <w:i w:val="false"/>
                <w:color w:val="000000"/>
                <w:sz w:val="20"/>
              </w:rPr>
              <w:t>
Ауданның (облыстық маңызы бар қаланың) экономика және қаржы бөлімі</w:t>
            </w:r>
            <w:r>
              <w:br/>
            </w:r>
            <w:r>
              <w:rPr>
                <w:rFonts w:ascii="Times New Roman"/>
                <w:b w:val="false"/>
                <w:i w:val="false"/>
                <w:color w:val="000000"/>
                <w:sz w:val="20"/>
              </w:rPr>
              <w:t>
Бюджетные изъятия</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r>
              <w:br/>
            </w:r>
            <w:r>
              <w:rPr>
                <w:rFonts w:ascii="Times New Roman"/>
                <w:b w:val="false"/>
                <w:i w:val="false"/>
                <w:color w:val="000000"/>
                <w:sz w:val="20"/>
              </w:rPr>
              <w:t>
151 129,0</w:t>
            </w:r>
            <w:r>
              <w:br/>
            </w:r>
            <w:r>
              <w:rPr>
                <w:rFonts w:ascii="Times New Roman"/>
                <w:b w:val="false"/>
                <w:i w:val="false"/>
                <w:color w:val="000000"/>
                <w:sz w:val="20"/>
              </w:rPr>
              <w:t>
151 129,0</w:t>
            </w:r>
            <w:r>
              <w:br/>
            </w:r>
            <w:r>
              <w:rPr>
                <w:rFonts w:ascii="Times New Roman"/>
                <w:b w:val="false"/>
                <w:i w:val="false"/>
                <w:color w:val="000000"/>
                <w:sz w:val="20"/>
              </w:rPr>
              <w:t>
 </w:t>
            </w:r>
            <w:r>
              <w:br/>
            </w:r>
            <w:r>
              <w:rPr>
                <w:rFonts w:ascii="Times New Roman"/>
                <w:b w:val="false"/>
                <w:i w:val="false"/>
                <w:color w:val="000000"/>
                <w:sz w:val="20"/>
              </w:rPr>
              <w:t>
151 129,0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III.Таза бюджеттік кредиттеу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берілетін бюджеттік кредиттер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ІV.Қаржы активтерімен операциялар бойынша сальдо</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VІ.Бюджет тапшылығын қаржыландыру (профицитін пайдалану)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28/247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2016 жылға арналған аудандық бюджеттің орындалу процесінде секвестрге жатпайтын бюджеттік бағдырламалар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3231"/>
        <w:gridCol w:w="3231"/>
        <w:gridCol w:w="4507"/>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Фт</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т а у ы</w:t>
            </w: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