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36745a" w14:textId="036745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"Түпқараған аудандық азаматтық хал актілерін тіркеу бөлімі" мемлекеттік мекемесін құру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Түпқараған аудандық әкімдігінің 2015 жылғы 17 наурыздағы № 52 қаулысы. Маңғыстау облысы Әділет департаментінде 2015 жылғы 09 сәуірде № 2666 болып тіркелді. Күші жойылды-Маңғыстау облысы Түпқараған ауданы әкімдігінің 2017 жылғы 20 шілдедегі № 102 қаулысымен</w:t>
      </w:r>
    </w:p>
    <w:p>
      <w:pPr>
        <w:spacing w:after="0"/>
        <w:ind w:left="0"/>
        <w:jc w:val="both"/>
      </w:pPr>
      <w:r>
        <w:rPr>
          <w:rFonts w:ascii="Times New Roman"/>
          <w:b w:val="false"/>
          <w:i w:val="false"/>
          <w:color w:val="ff0000"/>
          <w:sz w:val="28"/>
        </w:rPr>
        <w:t xml:space="preserve">
      Ескерту. Күші жойылды – Маңғыстау облысы Түпқараған ауданы әкімдігінің 20.07.2017 </w:t>
      </w:r>
      <w:r>
        <w:rPr>
          <w:rFonts w:ascii="Times New Roman"/>
          <w:b w:val="false"/>
          <w:i w:val="false"/>
          <w:color w:val="ff0000"/>
          <w:sz w:val="28"/>
        </w:rPr>
        <w:t>№ 102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РҚАО-ның ескертпесі.</w:t>
      </w:r>
      <w:r>
        <w:br/>
      </w:r>
      <w:r>
        <w:rPr>
          <w:rFonts w:ascii="Times New Roman"/>
          <w:b w:val="false"/>
          <w:i w:val="false"/>
          <w:color w:val="ff0000"/>
          <w:sz w:val="28"/>
        </w:rPr>
        <w:t>
      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заңдарына сәйкес, Түпқараған ауданының әкімдігі </w:t>
      </w:r>
      <w:r>
        <w:rPr>
          <w:rFonts w:ascii="Times New Roman"/>
          <w:b/>
          <w:i w:val="false"/>
          <w:color w:val="000000"/>
          <w:sz w:val="28"/>
        </w:rPr>
        <w:t>ҚАУЛЫ ЕТЕДІ:</w:t>
      </w:r>
    </w:p>
    <w:bookmarkStart w:name="z3" w:id="0"/>
    <w:p>
      <w:pPr>
        <w:spacing w:after="0"/>
        <w:ind w:left="0"/>
        <w:jc w:val="both"/>
      </w:pPr>
      <w:r>
        <w:rPr>
          <w:rFonts w:ascii="Times New Roman"/>
          <w:b w:val="false"/>
          <w:i w:val="false"/>
          <w:color w:val="000000"/>
          <w:sz w:val="28"/>
        </w:rPr>
        <w:t>
      1. "Түпқараған аудандық азаматтық хал актілерін тіркеу бөлімі" мемлекеттік мекемесі құрылсын.</w:t>
      </w:r>
    </w:p>
    <w:bookmarkEnd w:id="0"/>
    <w:bookmarkStart w:name="z4" w:id="1"/>
    <w:p>
      <w:pPr>
        <w:spacing w:after="0"/>
        <w:ind w:left="0"/>
        <w:jc w:val="both"/>
      </w:pPr>
      <w:r>
        <w:rPr>
          <w:rFonts w:ascii="Times New Roman"/>
          <w:b w:val="false"/>
          <w:i w:val="false"/>
          <w:color w:val="000000"/>
          <w:sz w:val="28"/>
        </w:rPr>
        <w:t>
      Орналасқан жері: Қазақстан Республикасы, 130500, Маңғыстау облысы, Түпқараған ауданы, Форт-Шевченко қаласы, Д.Тәжіұлы көшесі, № 13, Түпқараған ауданы әкімі аппаратының ғимараты.</w:t>
      </w:r>
    </w:p>
    <w:bookmarkEnd w:id="1"/>
    <w:bookmarkStart w:name="z5" w:id="2"/>
    <w:p>
      <w:pPr>
        <w:spacing w:after="0"/>
        <w:ind w:left="0"/>
        <w:jc w:val="both"/>
      </w:pPr>
      <w:r>
        <w:rPr>
          <w:rFonts w:ascii="Times New Roman"/>
          <w:b w:val="false"/>
          <w:i w:val="false"/>
          <w:color w:val="000000"/>
          <w:sz w:val="28"/>
        </w:rPr>
        <w:t xml:space="preserve">
      2. Қоса беріліп отырған "Түпқараған аудандық азаматтық хал актілерін тіркеу бөлімі"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p>
    <w:bookmarkEnd w:id="2"/>
    <w:bookmarkStart w:name="z6" w:id="3"/>
    <w:p>
      <w:pPr>
        <w:spacing w:after="0"/>
        <w:ind w:left="0"/>
        <w:jc w:val="both"/>
      </w:pPr>
      <w:r>
        <w:rPr>
          <w:rFonts w:ascii="Times New Roman"/>
          <w:b w:val="false"/>
          <w:i w:val="false"/>
          <w:color w:val="000000"/>
          <w:sz w:val="28"/>
        </w:rPr>
        <w:t>
      3. "Түпқараған ауданы әкімінің аппараты" мемлекеттік мекемесі (Г.Демеуова):</w:t>
      </w:r>
    </w:p>
    <w:bookmarkEnd w:id="3"/>
    <w:bookmarkStart w:name="z7" w:id="4"/>
    <w:p>
      <w:pPr>
        <w:spacing w:after="0"/>
        <w:ind w:left="0"/>
        <w:jc w:val="both"/>
      </w:pPr>
      <w:r>
        <w:rPr>
          <w:rFonts w:ascii="Times New Roman"/>
          <w:b w:val="false"/>
          <w:i w:val="false"/>
          <w:color w:val="000000"/>
          <w:sz w:val="28"/>
        </w:rPr>
        <w:t>
      осы қаулының әділет органдарында мемлекеттік тіркелуін, оның "Әділет" ақпараттық-құқықтық жүйесі мен бұқаралық ақпарат құралдарында ресми жариялануын қамтамасыз етсін;</w:t>
      </w:r>
    </w:p>
    <w:bookmarkEnd w:id="4"/>
    <w:bookmarkStart w:name="z8" w:id="5"/>
    <w:p>
      <w:pPr>
        <w:spacing w:after="0"/>
        <w:ind w:left="0"/>
        <w:jc w:val="both"/>
      </w:pPr>
      <w:r>
        <w:rPr>
          <w:rFonts w:ascii="Times New Roman"/>
          <w:b w:val="false"/>
          <w:i w:val="false"/>
          <w:color w:val="000000"/>
          <w:sz w:val="28"/>
        </w:rPr>
        <w:t>
      осы қаулыдан туындайтын өзге де шараларын қабылдасын.</w:t>
      </w:r>
    </w:p>
    <w:bookmarkEnd w:id="5"/>
    <w:bookmarkStart w:name="z9" w:id="6"/>
    <w:p>
      <w:pPr>
        <w:spacing w:after="0"/>
        <w:ind w:left="0"/>
        <w:jc w:val="both"/>
      </w:pPr>
      <w:r>
        <w:rPr>
          <w:rFonts w:ascii="Times New Roman"/>
          <w:b w:val="false"/>
          <w:i w:val="false"/>
          <w:color w:val="000000"/>
          <w:sz w:val="28"/>
        </w:rPr>
        <w:t>
      4. "Түпқараған аудандық экономика және қаржы бөлімі" мемлекеттік мекемесі (Ж.Төлеген) коммуналдық меншік нысандарының тізбесіне тиісті толықтыру енгізсін.</w:t>
      </w:r>
    </w:p>
    <w:bookmarkEnd w:id="6"/>
    <w:bookmarkStart w:name="z10" w:id="7"/>
    <w:p>
      <w:pPr>
        <w:spacing w:after="0"/>
        <w:ind w:left="0"/>
        <w:jc w:val="both"/>
      </w:pPr>
      <w:r>
        <w:rPr>
          <w:rFonts w:ascii="Times New Roman"/>
          <w:b w:val="false"/>
          <w:i w:val="false"/>
          <w:color w:val="000000"/>
          <w:sz w:val="28"/>
        </w:rPr>
        <w:t>
      5. Осы қаулының орындалуын бақылау аудан әкімі аппаратының басшысы Г. Демеуоваға жүктелсін.</w:t>
      </w:r>
    </w:p>
    <w:bookmarkEnd w:id="7"/>
    <w:bookmarkStart w:name="z11" w:id="8"/>
    <w:p>
      <w:pPr>
        <w:spacing w:after="0"/>
        <w:ind w:left="0"/>
        <w:jc w:val="both"/>
      </w:pPr>
      <w:r>
        <w:rPr>
          <w:rFonts w:ascii="Times New Roman"/>
          <w:b w:val="false"/>
          <w:i w:val="false"/>
          <w:color w:val="000000"/>
          <w:sz w:val="28"/>
        </w:rPr>
        <w:t>
      6. Осы қаулы әділет органдарында мемлекеттік тіркелген күннен бастап күшіне енеді және ол алғашқы ресми жарияланған күнінен кейін күнтізбелік он күн өткен соң қолданысқа енгізіледі.</w:t>
      </w:r>
    </w:p>
    <w:bookmarkEnd w:id="8"/>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әкімі</w:t>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Асауов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Түпқараған ауданы әкімдігінің</w:t>
            </w:r>
            <w:r>
              <w:br/>
            </w:r>
            <w:r>
              <w:rPr>
                <w:rFonts w:ascii="Times New Roman"/>
                <w:b w:val="false"/>
                <w:i w:val="false"/>
                <w:color w:val="000000"/>
                <w:sz w:val="20"/>
              </w:rPr>
              <w:t>2015 жылғы 17 наурыздығы</w:t>
            </w:r>
            <w:r>
              <w:br/>
            </w:r>
            <w:r>
              <w:rPr>
                <w:rFonts w:ascii="Times New Roman"/>
                <w:b w:val="false"/>
                <w:i w:val="false"/>
                <w:color w:val="000000"/>
                <w:sz w:val="20"/>
              </w:rPr>
              <w:t>№ 52 қаулысымен бекітілген</w:t>
            </w:r>
          </w:p>
        </w:tc>
      </w:tr>
    </w:tbl>
    <w:p>
      <w:pPr>
        <w:spacing w:after="0"/>
        <w:ind w:left="0"/>
        <w:jc w:val="left"/>
      </w:pPr>
      <w:r>
        <w:rPr>
          <w:rFonts w:ascii="Times New Roman"/>
          <w:b/>
          <w:i w:val="false"/>
          <w:color w:val="000000"/>
        </w:rPr>
        <w:t xml:space="preserve"> "Түпқараған аудандық азаматтық хал актілерін тіркеу бөлімі" мемлекеттік мекемесінің</w:t>
      </w:r>
      <w:r>
        <w:br/>
      </w:r>
      <w:r>
        <w:rPr>
          <w:rFonts w:ascii="Times New Roman"/>
          <w:b/>
          <w:i w:val="false"/>
          <w:color w:val="000000"/>
        </w:rPr>
        <w:t>ЕРЕЖЕСІ</w:t>
      </w:r>
      <w:r>
        <w:br/>
      </w:r>
      <w:r>
        <w:rPr>
          <w:rFonts w:ascii="Times New Roman"/>
          <w:b/>
          <w:i w:val="false"/>
          <w:color w:val="000000"/>
        </w:rPr>
        <w:t>1. Жалпы ережелер</w:t>
      </w:r>
    </w:p>
    <w:bookmarkStart w:name="z12" w:id="9"/>
    <w:p>
      <w:pPr>
        <w:spacing w:after="0"/>
        <w:ind w:left="0"/>
        <w:jc w:val="both"/>
      </w:pPr>
      <w:r>
        <w:rPr>
          <w:rFonts w:ascii="Times New Roman"/>
          <w:b w:val="false"/>
          <w:i w:val="false"/>
          <w:color w:val="000000"/>
          <w:sz w:val="28"/>
        </w:rPr>
        <w:t>
      1. "Түпқараған аудандық азаматтық хал актілерін тіркеу бөлімі" мемлекеттік мекемесі азаматтық хал актілерін мемлекеттік тіркеуді жүзеге асыратын Қазақстан Республикасының мемлекеттік органы болып табылады.</w:t>
      </w:r>
    </w:p>
    <w:bookmarkEnd w:id="9"/>
    <w:bookmarkStart w:name="z13" w:id="10"/>
    <w:p>
      <w:pPr>
        <w:spacing w:after="0"/>
        <w:ind w:left="0"/>
        <w:jc w:val="both"/>
      </w:pPr>
      <w:r>
        <w:rPr>
          <w:rFonts w:ascii="Times New Roman"/>
          <w:b w:val="false"/>
          <w:i w:val="false"/>
          <w:color w:val="000000"/>
          <w:sz w:val="28"/>
        </w:rPr>
        <w:t>
      2. "Түпқараған аудандық азаматтық хал актілерін тіркеу бөлімі" мемлекеттік мекемесі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bookmarkEnd w:id="10"/>
    <w:bookmarkStart w:name="z14" w:id="11"/>
    <w:p>
      <w:pPr>
        <w:spacing w:after="0"/>
        <w:ind w:left="0"/>
        <w:jc w:val="both"/>
      </w:pPr>
      <w:r>
        <w:rPr>
          <w:rFonts w:ascii="Times New Roman"/>
          <w:b w:val="false"/>
          <w:i w:val="false"/>
          <w:color w:val="000000"/>
          <w:sz w:val="28"/>
        </w:rPr>
        <w:t>
      3. "Түпқараған аудандық азаматтық хал актілерін тіркеу бөлімі" мемлекеттік мекемесі мемлекеттік мекеме ұйымдық – құқықтық нысанындағы заңды тұлға болып табылады, мемлекеттік тілде өз атауы бар мөрлері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bookmarkEnd w:id="11"/>
    <w:bookmarkStart w:name="z15" w:id="12"/>
    <w:p>
      <w:pPr>
        <w:spacing w:after="0"/>
        <w:ind w:left="0"/>
        <w:jc w:val="both"/>
      </w:pPr>
      <w:r>
        <w:rPr>
          <w:rFonts w:ascii="Times New Roman"/>
          <w:b w:val="false"/>
          <w:i w:val="false"/>
          <w:color w:val="000000"/>
          <w:sz w:val="28"/>
        </w:rPr>
        <w:t>
      4. "Түпқараған аудандық азаматтық хал актілерін тіркеу бөлімі" мемлекеттік мекемесі азаматтық–құқықтық қатынастарға өз атынан түседі.</w:t>
      </w:r>
    </w:p>
    <w:bookmarkEnd w:id="12"/>
    <w:bookmarkStart w:name="z16" w:id="13"/>
    <w:p>
      <w:pPr>
        <w:spacing w:after="0"/>
        <w:ind w:left="0"/>
        <w:jc w:val="both"/>
      </w:pPr>
      <w:r>
        <w:rPr>
          <w:rFonts w:ascii="Times New Roman"/>
          <w:b w:val="false"/>
          <w:i w:val="false"/>
          <w:color w:val="000000"/>
          <w:sz w:val="28"/>
        </w:rPr>
        <w:t>
      5. "Түпқараған аудандық азаматтық хал актілерін тіркеу бөлімі" мемлекеттік мекемесі өз құзыретінің мәселелері бойынша заңнамада белгіленген тәртіппен "Түпқараған аудандық азаматтық хал актілерін тіркеу бөлімі" мемлекеттік мекемесінің басшысының бұйрықтарымен және Қазақстан Республикасының заңнамасында көзделген басқа да актілермен рәсімделетін шешімдер қабылдайды.</w:t>
      </w:r>
    </w:p>
    <w:bookmarkEnd w:id="13"/>
    <w:bookmarkStart w:name="z17" w:id="14"/>
    <w:p>
      <w:pPr>
        <w:spacing w:after="0"/>
        <w:ind w:left="0"/>
        <w:jc w:val="both"/>
      </w:pPr>
      <w:r>
        <w:rPr>
          <w:rFonts w:ascii="Times New Roman"/>
          <w:b w:val="false"/>
          <w:i w:val="false"/>
          <w:color w:val="000000"/>
          <w:sz w:val="28"/>
        </w:rPr>
        <w:t>
      6. "Түпқараған аудандық азаматтық хал актілерін тіркеу бөлімі" мемлекеттік мекемесінің құрылымы мен штат санының лимиті қолданыстағы заңнамаға сәйкес бекітіледі.</w:t>
      </w:r>
    </w:p>
    <w:bookmarkEnd w:id="14"/>
    <w:bookmarkStart w:name="z18" w:id="15"/>
    <w:p>
      <w:pPr>
        <w:spacing w:after="0"/>
        <w:ind w:left="0"/>
        <w:jc w:val="both"/>
      </w:pPr>
      <w:r>
        <w:rPr>
          <w:rFonts w:ascii="Times New Roman"/>
          <w:b w:val="false"/>
          <w:i w:val="false"/>
          <w:color w:val="000000"/>
          <w:sz w:val="28"/>
        </w:rPr>
        <w:t>
      7. Заңды тұлғаның орналасқан жері: Қазақстан Республикасы, 130500, Маңғыстау облысы, Түпқараған ауданы, Форт-Шевченко қаласы, Д. Тәжіұлы көшесі, № 13, Түпқараған ауданы әкімі аппаратының ғимараты.</w:t>
      </w:r>
    </w:p>
    <w:bookmarkEnd w:id="15"/>
    <w:bookmarkStart w:name="z19" w:id="16"/>
    <w:p>
      <w:pPr>
        <w:spacing w:after="0"/>
        <w:ind w:left="0"/>
        <w:jc w:val="both"/>
      </w:pPr>
      <w:r>
        <w:rPr>
          <w:rFonts w:ascii="Times New Roman"/>
          <w:b w:val="false"/>
          <w:i w:val="false"/>
          <w:color w:val="000000"/>
          <w:sz w:val="28"/>
        </w:rPr>
        <w:t>
      8. Мемлекеттік органның толық атауы – "Түпқараған аудандық азаматтық хал актілерін тіркеу бөлімі" мемлекеттік мекемесі.</w:t>
      </w:r>
    </w:p>
    <w:bookmarkEnd w:id="16"/>
    <w:bookmarkStart w:name="z20" w:id="17"/>
    <w:p>
      <w:pPr>
        <w:spacing w:after="0"/>
        <w:ind w:left="0"/>
        <w:jc w:val="both"/>
      </w:pPr>
      <w:r>
        <w:rPr>
          <w:rFonts w:ascii="Times New Roman"/>
          <w:b w:val="false"/>
          <w:i w:val="false"/>
          <w:color w:val="000000"/>
          <w:sz w:val="28"/>
        </w:rPr>
        <w:t>
      9. "Түпқараған аудандық азаматтық хал актілерін тіркеу бөлімі" мемлекеттік мекемесінің құрылтайшысы Түпқараған ауданының әкімдігі болып табылады.</w:t>
      </w:r>
    </w:p>
    <w:bookmarkEnd w:id="17"/>
    <w:bookmarkStart w:name="z21" w:id="18"/>
    <w:p>
      <w:pPr>
        <w:spacing w:after="0"/>
        <w:ind w:left="0"/>
        <w:jc w:val="both"/>
      </w:pPr>
      <w:r>
        <w:rPr>
          <w:rFonts w:ascii="Times New Roman"/>
          <w:b w:val="false"/>
          <w:i w:val="false"/>
          <w:color w:val="000000"/>
          <w:sz w:val="28"/>
        </w:rPr>
        <w:t>
      10. Осы Ереже "Түпқараған аудандық азаматтық хал актілерін тіркеу бөлімі" мемлекеттік мекемесінің құрылтай құжаты болып табылады.</w:t>
      </w:r>
    </w:p>
    <w:bookmarkEnd w:id="18"/>
    <w:bookmarkStart w:name="z22" w:id="19"/>
    <w:p>
      <w:pPr>
        <w:spacing w:after="0"/>
        <w:ind w:left="0"/>
        <w:jc w:val="both"/>
      </w:pPr>
      <w:r>
        <w:rPr>
          <w:rFonts w:ascii="Times New Roman"/>
          <w:b w:val="false"/>
          <w:i w:val="false"/>
          <w:color w:val="000000"/>
          <w:sz w:val="28"/>
        </w:rPr>
        <w:t>
      11. "Түпқараған аудандық азаматтық хал актілерін тіркеу бөлімі" мемлекеттік мекемесінің қызметін қаржыландыру жергілікті бюджеттен жүзеге асырылады.</w:t>
      </w:r>
    </w:p>
    <w:bookmarkEnd w:id="19"/>
    <w:bookmarkStart w:name="z23" w:id="20"/>
    <w:p>
      <w:pPr>
        <w:spacing w:after="0"/>
        <w:ind w:left="0"/>
        <w:jc w:val="both"/>
      </w:pPr>
      <w:r>
        <w:rPr>
          <w:rFonts w:ascii="Times New Roman"/>
          <w:b w:val="false"/>
          <w:i w:val="false"/>
          <w:color w:val="000000"/>
          <w:sz w:val="28"/>
        </w:rPr>
        <w:t>
      12. "Түпқараған аудандық азаматтық хал актілерін тіркеу бөлімі" мемлекеттік мекемесіне кәсіпкерлік субъектілерімен "Түпқараған аудандық азаматтық хал актілерін тіркеу бөлімі" мемлекеттік мекемесінің функциялары болып табылатын міндеттерді орындау тұрғысында шарттық қатынастарға түсуге тыйым салынады.</w:t>
      </w:r>
    </w:p>
    <w:bookmarkEnd w:id="20"/>
    <w:bookmarkStart w:name="z24" w:id="21"/>
    <w:p>
      <w:pPr>
        <w:spacing w:after="0"/>
        <w:ind w:left="0"/>
        <w:jc w:val="both"/>
      </w:pPr>
      <w:r>
        <w:rPr>
          <w:rFonts w:ascii="Times New Roman"/>
          <w:b w:val="false"/>
          <w:i w:val="false"/>
          <w:color w:val="000000"/>
          <w:sz w:val="28"/>
        </w:rPr>
        <w:t>
      13. "Түпқараған аудандық азаматтық хал актілерін тіркеу бөлімі" мемлекеттік мекемесінің жұмыс режимі "Түпқараған аудандық азаматтық хал актілерін тіркеу бөлімі" мемлекеттік мекемесімен Қазақстан Республикасының қолданыстағы заңнамасының талаптарына сәйкес дербес анықталады.</w:t>
      </w:r>
    </w:p>
    <w:bookmarkEnd w:id="21"/>
    <w:p>
      <w:pPr>
        <w:spacing w:after="0"/>
        <w:ind w:left="0"/>
        <w:jc w:val="left"/>
      </w:pPr>
      <w:r>
        <w:rPr>
          <w:rFonts w:ascii="Times New Roman"/>
          <w:b/>
          <w:i w:val="false"/>
          <w:color w:val="000000"/>
        </w:rPr>
        <w:t xml:space="preserve"> 2. "Түпқараған аудандық азаматтық хал актілерін тіркеу бөлімі" мемлекеттік мекемесінің миссиясы, негізгі міндеттері, функциялары, құқықтары мен міндеттері</w:t>
      </w:r>
    </w:p>
    <w:bookmarkStart w:name="z25" w:id="22"/>
    <w:p>
      <w:pPr>
        <w:spacing w:after="0"/>
        <w:ind w:left="0"/>
        <w:jc w:val="both"/>
      </w:pPr>
      <w:r>
        <w:rPr>
          <w:rFonts w:ascii="Times New Roman"/>
          <w:b w:val="false"/>
          <w:i w:val="false"/>
          <w:color w:val="000000"/>
          <w:sz w:val="28"/>
        </w:rPr>
        <w:t>
      14. "Түпқараған аудандық азаматтық хал актілерін тіркеу бөлімі" мемлекеттік мекемесінің миссиясы:</w:t>
      </w:r>
    </w:p>
    <w:bookmarkEnd w:id="22"/>
    <w:bookmarkStart w:name="z26" w:id="23"/>
    <w:p>
      <w:pPr>
        <w:spacing w:after="0"/>
        <w:ind w:left="0"/>
        <w:jc w:val="both"/>
      </w:pPr>
      <w:r>
        <w:rPr>
          <w:rFonts w:ascii="Times New Roman"/>
          <w:b w:val="false"/>
          <w:i w:val="false"/>
          <w:color w:val="000000"/>
          <w:sz w:val="28"/>
        </w:rPr>
        <w:t>
      Некені (ерлі-зайыптылықты) және отбасын, ананы, әкені және баланы мемлекеттік қорғау саласында мемлекеттік саясатты жүргізуді қамтамасыз ету</w:t>
      </w:r>
      <w:r>
        <w:rPr>
          <w:rFonts w:ascii="Times New Roman"/>
          <w:b w:val="false"/>
          <w:i/>
          <w:color w:val="000000"/>
          <w:sz w:val="28"/>
        </w:rPr>
        <w:t>.</w:t>
      </w:r>
    </w:p>
    <w:bookmarkEnd w:id="23"/>
    <w:bookmarkStart w:name="z27" w:id="24"/>
    <w:p>
      <w:pPr>
        <w:spacing w:after="0"/>
        <w:ind w:left="0"/>
        <w:jc w:val="both"/>
      </w:pPr>
      <w:r>
        <w:rPr>
          <w:rFonts w:ascii="Times New Roman"/>
          <w:b w:val="false"/>
          <w:i w:val="false"/>
          <w:color w:val="000000"/>
          <w:sz w:val="28"/>
        </w:rPr>
        <w:t>
      15. Міндеттері:</w:t>
      </w:r>
    </w:p>
    <w:bookmarkEnd w:id="24"/>
    <w:bookmarkStart w:name="z28" w:id="25"/>
    <w:p>
      <w:pPr>
        <w:spacing w:after="0"/>
        <w:ind w:left="0"/>
        <w:jc w:val="both"/>
      </w:pPr>
      <w:r>
        <w:rPr>
          <w:rFonts w:ascii="Times New Roman"/>
          <w:b w:val="false"/>
          <w:i w:val="false"/>
          <w:color w:val="000000"/>
          <w:sz w:val="28"/>
        </w:rPr>
        <w:t>
      азаматтық хал актілерін мемлекеттік тіркеу;</w:t>
      </w:r>
    </w:p>
    <w:bookmarkEnd w:id="25"/>
    <w:bookmarkStart w:name="z29" w:id="26"/>
    <w:p>
      <w:pPr>
        <w:spacing w:after="0"/>
        <w:ind w:left="0"/>
        <w:jc w:val="both"/>
      </w:pPr>
      <w:r>
        <w:rPr>
          <w:rFonts w:ascii="Times New Roman"/>
          <w:b w:val="false"/>
          <w:i w:val="false"/>
          <w:color w:val="000000"/>
          <w:sz w:val="28"/>
        </w:rPr>
        <w:t>
      "Азаматтық хал актілері жазбалары" ақпараттық жүйесін жүргізу;</w:t>
      </w:r>
    </w:p>
    <w:bookmarkEnd w:id="26"/>
    <w:bookmarkStart w:name="z30" w:id="27"/>
    <w:p>
      <w:pPr>
        <w:spacing w:after="0"/>
        <w:ind w:left="0"/>
        <w:jc w:val="both"/>
      </w:pPr>
      <w:r>
        <w:rPr>
          <w:rFonts w:ascii="Times New Roman"/>
          <w:b w:val="false"/>
          <w:i w:val="false"/>
          <w:color w:val="000000"/>
          <w:sz w:val="28"/>
        </w:rPr>
        <w:t>
      азаматтық хал актілерін мемлекеттік тіркеу бойынша ақпараттық қызметтер көрсету.</w:t>
      </w:r>
    </w:p>
    <w:bookmarkEnd w:id="27"/>
    <w:bookmarkStart w:name="z31" w:id="28"/>
    <w:p>
      <w:pPr>
        <w:spacing w:after="0"/>
        <w:ind w:left="0"/>
        <w:jc w:val="both"/>
      </w:pPr>
      <w:r>
        <w:rPr>
          <w:rFonts w:ascii="Times New Roman"/>
          <w:b w:val="false"/>
          <w:i w:val="false"/>
          <w:color w:val="000000"/>
          <w:sz w:val="28"/>
        </w:rPr>
        <w:t>
      16. Функциялары:</w:t>
      </w:r>
    </w:p>
    <w:bookmarkEnd w:id="28"/>
    <w:bookmarkStart w:name="z32" w:id="29"/>
    <w:p>
      <w:pPr>
        <w:spacing w:after="0"/>
        <w:ind w:left="0"/>
        <w:jc w:val="both"/>
      </w:pPr>
      <w:r>
        <w:rPr>
          <w:rFonts w:ascii="Times New Roman"/>
          <w:b w:val="false"/>
          <w:i w:val="false"/>
          <w:color w:val="000000"/>
          <w:sz w:val="28"/>
        </w:rPr>
        <w:t>
      1) тууды мемлекеттік тіркеу, оның ішінде азаматтық хал актілерінің жазбаларына өзгерістер, толықтырулар мен түзетулер енгізу;</w:t>
      </w:r>
    </w:p>
    <w:bookmarkEnd w:id="29"/>
    <w:bookmarkStart w:name="z33" w:id="30"/>
    <w:p>
      <w:pPr>
        <w:spacing w:after="0"/>
        <w:ind w:left="0"/>
        <w:jc w:val="both"/>
      </w:pPr>
      <w:r>
        <w:rPr>
          <w:rFonts w:ascii="Times New Roman"/>
          <w:b w:val="false"/>
          <w:i w:val="false"/>
          <w:color w:val="000000"/>
          <w:sz w:val="28"/>
        </w:rPr>
        <w:t>
      2) неке қиюды (ерлі-зайыптылықты) мемлекеттік тіркеу, оның ішінде азаматтық хал актілері жазбаларына өзгерістер, толықтырулар мен түзетулер енгізу;</w:t>
      </w:r>
    </w:p>
    <w:bookmarkEnd w:id="30"/>
    <w:bookmarkStart w:name="z34" w:id="31"/>
    <w:p>
      <w:pPr>
        <w:spacing w:after="0"/>
        <w:ind w:left="0"/>
        <w:jc w:val="both"/>
      </w:pPr>
      <w:r>
        <w:rPr>
          <w:rFonts w:ascii="Times New Roman"/>
          <w:b w:val="false"/>
          <w:i w:val="false"/>
          <w:color w:val="000000"/>
          <w:sz w:val="28"/>
        </w:rPr>
        <w:t>
      3) азаматтық хал актілерін мемлекеттік тіркеу туралы қайталама куәліктер немесе анықтамалар беру;</w:t>
      </w:r>
    </w:p>
    <w:bookmarkEnd w:id="31"/>
    <w:bookmarkStart w:name="z35" w:id="32"/>
    <w:p>
      <w:pPr>
        <w:spacing w:after="0"/>
        <w:ind w:left="0"/>
        <w:jc w:val="both"/>
      </w:pPr>
      <w:r>
        <w:rPr>
          <w:rFonts w:ascii="Times New Roman"/>
          <w:b w:val="false"/>
          <w:i w:val="false"/>
          <w:color w:val="000000"/>
          <w:sz w:val="28"/>
        </w:rPr>
        <w:t>
      4) әке болуды анықтауды мемлекеттік тіркеу, оның ішінде азаматтық хал актілері жазбаларына өзгерістер, толықтырулар мен түзетулер енгізу;</w:t>
      </w:r>
    </w:p>
    <w:bookmarkEnd w:id="32"/>
    <w:bookmarkStart w:name="z36" w:id="33"/>
    <w:p>
      <w:pPr>
        <w:spacing w:after="0"/>
        <w:ind w:left="0"/>
        <w:jc w:val="both"/>
      </w:pPr>
      <w:r>
        <w:rPr>
          <w:rFonts w:ascii="Times New Roman"/>
          <w:b w:val="false"/>
          <w:i w:val="false"/>
          <w:color w:val="000000"/>
          <w:sz w:val="28"/>
        </w:rPr>
        <w:t>
      5) атын, әкесінің атын, тегін ауыстыруды мемлекеттік тіркеу, оның ішінде азаматтық хал актілері жазбаларына өзгерістер, толықтырулар мен түзетулер енгізу;</w:t>
      </w:r>
    </w:p>
    <w:bookmarkEnd w:id="33"/>
    <w:bookmarkStart w:name="z37" w:id="34"/>
    <w:p>
      <w:pPr>
        <w:spacing w:after="0"/>
        <w:ind w:left="0"/>
        <w:jc w:val="both"/>
      </w:pPr>
      <w:r>
        <w:rPr>
          <w:rFonts w:ascii="Times New Roman"/>
          <w:b w:val="false"/>
          <w:i w:val="false"/>
          <w:color w:val="000000"/>
          <w:sz w:val="28"/>
        </w:rPr>
        <w:t>
      6) азаматтық хал актілерінің жазбаларын қалпына келтіру;</w:t>
      </w:r>
    </w:p>
    <w:bookmarkEnd w:id="34"/>
    <w:bookmarkStart w:name="z38" w:id="35"/>
    <w:p>
      <w:pPr>
        <w:spacing w:after="0"/>
        <w:ind w:left="0"/>
        <w:jc w:val="both"/>
      </w:pPr>
      <w:r>
        <w:rPr>
          <w:rFonts w:ascii="Times New Roman"/>
          <w:b w:val="false"/>
          <w:i w:val="false"/>
          <w:color w:val="000000"/>
          <w:sz w:val="28"/>
        </w:rPr>
        <w:t>
      7) қайтыс болуды мемлекеттік тіркеу, оның ішінде азаматтық хал актілері жазбаларына өзгерістер, толықтырулар мен түзетулер енгізу;</w:t>
      </w:r>
    </w:p>
    <w:bookmarkEnd w:id="35"/>
    <w:bookmarkStart w:name="z39" w:id="36"/>
    <w:p>
      <w:pPr>
        <w:spacing w:after="0"/>
        <w:ind w:left="0"/>
        <w:jc w:val="both"/>
      </w:pPr>
      <w:r>
        <w:rPr>
          <w:rFonts w:ascii="Times New Roman"/>
          <w:b w:val="false"/>
          <w:i w:val="false"/>
          <w:color w:val="000000"/>
          <w:sz w:val="28"/>
        </w:rPr>
        <w:t>
      8) ұл (қыз) бала асырап алуды мемлекеттік тіркеу, оның ішінде азаматтық хал актілері жазбаларына өзгерістер, толықтырулар мен түзетулер енгізу;</w:t>
      </w:r>
    </w:p>
    <w:bookmarkEnd w:id="36"/>
    <w:bookmarkStart w:name="z40" w:id="37"/>
    <w:p>
      <w:pPr>
        <w:spacing w:after="0"/>
        <w:ind w:left="0"/>
        <w:jc w:val="both"/>
      </w:pPr>
      <w:r>
        <w:rPr>
          <w:rFonts w:ascii="Times New Roman"/>
          <w:b w:val="false"/>
          <w:i w:val="false"/>
          <w:color w:val="000000"/>
          <w:sz w:val="28"/>
        </w:rPr>
        <w:t>
      9) некені (ерлі-зайыптылықты) бұзуды мемлекеттік тіркеу, оның ішінде азаматтық хал актілері жазбаларына өзгерістер, толықтырулар мен түзетулер енгізу.</w:t>
      </w:r>
    </w:p>
    <w:bookmarkEnd w:id="37"/>
    <w:bookmarkStart w:name="z41" w:id="38"/>
    <w:p>
      <w:pPr>
        <w:spacing w:after="0"/>
        <w:ind w:left="0"/>
        <w:jc w:val="both"/>
      </w:pPr>
      <w:r>
        <w:rPr>
          <w:rFonts w:ascii="Times New Roman"/>
          <w:b w:val="false"/>
          <w:i w:val="false"/>
          <w:color w:val="000000"/>
          <w:sz w:val="28"/>
        </w:rPr>
        <w:t>
      "Түпқараған аудандық азаматтық хал актілерін тіркеу бөлімі" мемлекеттік мекемесі Қазақстан Республикасының заңнамасымен көзделген өзге де функцияларды жүзеге асырады.</w:t>
      </w:r>
    </w:p>
    <w:bookmarkEnd w:id="38"/>
    <w:bookmarkStart w:name="z42" w:id="39"/>
    <w:p>
      <w:pPr>
        <w:spacing w:after="0"/>
        <w:ind w:left="0"/>
        <w:jc w:val="both"/>
      </w:pPr>
      <w:r>
        <w:rPr>
          <w:rFonts w:ascii="Times New Roman"/>
          <w:b w:val="false"/>
          <w:i w:val="false"/>
          <w:color w:val="000000"/>
          <w:sz w:val="28"/>
        </w:rPr>
        <w:t>
      17. Құқықтары мен міндеттері:</w:t>
      </w:r>
    </w:p>
    <w:bookmarkEnd w:id="39"/>
    <w:bookmarkStart w:name="z43" w:id="40"/>
    <w:p>
      <w:pPr>
        <w:spacing w:after="0"/>
        <w:ind w:left="0"/>
        <w:jc w:val="both"/>
      </w:pPr>
      <w:r>
        <w:rPr>
          <w:rFonts w:ascii="Times New Roman"/>
          <w:b w:val="false"/>
          <w:i w:val="false"/>
          <w:color w:val="000000"/>
          <w:sz w:val="28"/>
        </w:rPr>
        <w:t>
      "Түпқараған аудандық азаматтық хал актілерін тіркеу бөлімі" мемлекеттік мекемесінің құқығы бар:</w:t>
      </w:r>
    </w:p>
    <w:bookmarkEnd w:id="40"/>
    <w:bookmarkStart w:name="z44" w:id="41"/>
    <w:p>
      <w:pPr>
        <w:spacing w:after="0"/>
        <w:ind w:left="0"/>
        <w:jc w:val="both"/>
      </w:pPr>
      <w:r>
        <w:rPr>
          <w:rFonts w:ascii="Times New Roman"/>
          <w:b w:val="false"/>
          <w:i w:val="false"/>
          <w:color w:val="000000"/>
          <w:sz w:val="28"/>
        </w:rPr>
        <w:t>
      1) мүліктік және жеке мүліктік емес құқықтарға ие болуға және жүзеге асыруға;</w:t>
      </w:r>
    </w:p>
    <w:bookmarkEnd w:id="41"/>
    <w:bookmarkStart w:name="z45" w:id="42"/>
    <w:p>
      <w:pPr>
        <w:spacing w:after="0"/>
        <w:ind w:left="0"/>
        <w:jc w:val="both"/>
      </w:pPr>
      <w:r>
        <w:rPr>
          <w:rFonts w:ascii="Times New Roman"/>
          <w:b w:val="false"/>
          <w:i w:val="false"/>
          <w:color w:val="000000"/>
          <w:sz w:val="28"/>
        </w:rPr>
        <w:t>
      2) осы Ережеде көзделген мақсаттарды жүзеге асыруға қаражаттарды пайдалануға;</w:t>
      </w:r>
    </w:p>
    <w:bookmarkEnd w:id="42"/>
    <w:bookmarkStart w:name="z46" w:id="43"/>
    <w:p>
      <w:pPr>
        <w:spacing w:after="0"/>
        <w:ind w:left="0"/>
        <w:jc w:val="both"/>
      </w:pPr>
      <w:r>
        <w:rPr>
          <w:rFonts w:ascii="Times New Roman"/>
          <w:b w:val="false"/>
          <w:i w:val="false"/>
          <w:color w:val="000000"/>
          <w:sz w:val="28"/>
        </w:rPr>
        <w:t>
      3) сотта талапкер және жауапкер болуға;</w:t>
      </w:r>
    </w:p>
    <w:bookmarkEnd w:id="43"/>
    <w:bookmarkStart w:name="z47" w:id="44"/>
    <w:p>
      <w:pPr>
        <w:spacing w:after="0"/>
        <w:ind w:left="0"/>
        <w:jc w:val="both"/>
      </w:pPr>
      <w:r>
        <w:rPr>
          <w:rFonts w:ascii="Times New Roman"/>
          <w:b w:val="false"/>
          <w:i w:val="false"/>
          <w:color w:val="000000"/>
          <w:sz w:val="28"/>
        </w:rPr>
        <w:t>
      4) Қазақстан Республикасының заңдарына қайшы келмейтін өзге де құқықтарды жүзеге асыруға.</w:t>
      </w:r>
    </w:p>
    <w:bookmarkEnd w:id="44"/>
    <w:bookmarkStart w:name="z48" w:id="45"/>
    <w:p>
      <w:pPr>
        <w:spacing w:after="0"/>
        <w:ind w:left="0"/>
        <w:jc w:val="both"/>
      </w:pPr>
      <w:r>
        <w:rPr>
          <w:rFonts w:ascii="Times New Roman"/>
          <w:b w:val="false"/>
          <w:i w:val="false"/>
          <w:color w:val="000000"/>
          <w:sz w:val="28"/>
        </w:rPr>
        <w:t>
      "Түпқараған аудандық азаматтық хал актілерін тіркеу бөлімі" мемлекеттік мекемесі міндетті:</w:t>
      </w:r>
    </w:p>
    <w:bookmarkEnd w:id="45"/>
    <w:bookmarkStart w:name="z49" w:id="46"/>
    <w:p>
      <w:pPr>
        <w:spacing w:after="0"/>
        <w:ind w:left="0"/>
        <w:jc w:val="both"/>
      </w:pPr>
      <w:r>
        <w:rPr>
          <w:rFonts w:ascii="Times New Roman"/>
          <w:b w:val="false"/>
          <w:i w:val="false"/>
          <w:color w:val="000000"/>
          <w:sz w:val="28"/>
        </w:rPr>
        <w:t>
      1) Қазақстан Республикасының заңнамасын сақтауға;</w:t>
      </w:r>
    </w:p>
    <w:bookmarkEnd w:id="46"/>
    <w:bookmarkStart w:name="z50" w:id="47"/>
    <w:p>
      <w:pPr>
        <w:spacing w:after="0"/>
        <w:ind w:left="0"/>
        <w:jc w:val="both"/>
      </w:pPr>
      <w:r>
        <w:rPr>
          <w:rFonts w:ascii="Times New Roman"/>
          <w:b w:val="false"/>
          <w:i w:val="false"/>
          <w:color w:val="000000"/>
          <w:sz w:val="28"/>
        </w:rPr>
        <w:t>
      2) белгіленген тәртіпте салық және бюджетке төленетін басқа да міндетті төлемдерді төлеуге;</w:t>
      </w:r>
    </w:p>
    <w:bookmarkEnd w:id="47"/>
    <w:bookmarkStart w:name="z51" w:id="48"/>
    <w:p>
      <w:pPr>
        <w:spacing w:after="0"/>
        <w:ind w:left="0"/>
        <w:jc w:val="both"/>
      </w:pPr>
      <w:r>
        <w:rPr>
          <w:rFonts w:ascii="Times New Roman"/>
          <w:b w:val="false"/>
          <w:i w:val="false"/>
          <w:color w:val="000000"/>
          <w:sz w:val="28"/>
        </w:rPr>
        <w:t>
      3) Қазақстан Республикасының заңнамалық актілеріне сәйкес жауапкершілікте болуға.</w:t>
      </w:r>
    </w:p>
    <w:bookmarkEnd w:id="48"/>
    <w:p>
      <w:pPr>
        <w:spacing w:after="0"/>
        <w:ind w:left="0"/>
        <w:jc w:val="left"/>
      </w:pPr>
      <w:r>
        <w:rPr>
          <w:rFonts w:ascii="Times New Roman"/>
          <w:b/>
          <w:i w:val="false"/>
          <w:color w:val="000000"/>
        </w:rPr>
        <w:t xml:space="preserve"> 3. "Түпқараған аудандық азаматтық хал актілерін тіркеу бөлімі" мемлекеттік мекемесінің қызметін ұйымдастыру</w:t>
      </w:r>
    </w:p>
    <w:bookmarkStart w:name="z52" w:id="49"/>
    <w:p>
      <w:pPr>
        <w:spacing w:after="0"/>
        <w:ind w:left="0"/>
        <w:jc w:val="both"/>
      </w:pPr>
      <w:r>
        <w:rPr>
          <w:rFonts w:ascii="Times New Roman"/>
          <w:b w:val="false"/>
          <w:i w:val="false"/>
          <w:color w:val="000000"/>
          <w:sz w:val="28"/>
        </w:rPr>
        <w:t>
      18. "Түпқараған аудандық азаматтық хал актілерін тіркеу бөлімі" мемлекеттік мекемесіне басшылықты "Түпқараған аудандық азаматтық хал актілерін тіркеу бөлімі" мемлекеттік мекемесіне жүктелген мiндеттердiң орындалуына және оның функцияларын жүзеге асыруға дербес жауапты болатын бірінші басшы жүзеге асырады.</w:t>
      </w:r>
    </w:p>
    <w:bookmarkEnd w:id="49"/>
    <w:bookmarkStart w:name="z53" w:id="50"/>
    <w:p>
      <w:pPr>
        <w:spacing w:after="0"/>
        <w:ind w:left="0"/>
        <w:jc w:val="both"/>
      </w:pPr>
      <w:r>
        <w:rPr>
          <w:rFonts w:ascii="Times New Roman"/>
          <w:b w:val="false"/>
          <w:i w:val="false"/>
          <w:color w:val="000000"/>
          <w:sz w:val="28"/>
        </w:rPr>
        <w:t>
      19. "Түпқараған аудандық азаматтық хал актілерін тіркеу бөлімі" мемлекеттік мекемесінің бірінші басшысын Қазақстан Республикасының заңнамасына сәйкес Түпқараған ауданының әкімі қызметке тағайындайды және қызметтен босатады.</w:t>
      </w:r>
    </w:p>
    <w:bookmarkEnd w:id="50"/>
    <w:bookmarkStart w:name="z54" w:id="51"/>
    <w:p>
      <w:pPr>
        <w:spacing w:after="0"/>
        <w:ind w:left="0"/>
        <w:jc w:val="both"/>
      </w:pPr>
      <w:r>
        <w:rPr>
          <w:rFonts w:ascii="Times New Roman"/>
          <w:b w:val="false"/>
          <w:i w:val="false"/>
          <w:color w:val="000000"/>
          <w:sz w:val="28"/>
        </w:rPr>
        <w:t>
      20. "Түпқараған аудандық азаматтық хал актілерін тіркеу бөлімі" мемлекеттік мекемесінің бірінші басшысының өкілеттіктері:</w:t>
      </w:r>
    </w:p>
    <w:bookmarkEnd w:id="51"/>
    <w:bookmarkStart w:name="z55" w:id="52"/>
    <w:p>
      <w:pPr>
        <w:spacing w:after="0"/>
        <w:ind w:left="0"/>
        <w:jc w:val="both"/>
      </w:pPr>
      <w:r>
        <w:rPr>
          <w:rFonts w:ascii="Times New Roman"/>
          <w:b w:val="false"/>
          <w:i w:val="false"/>
          <w:color w:val="000000"/>
          <w:sz w:val="28"/>
        </w:rPr>
        <w:t>
      1) "Түпқараған аудандық азаматтық хал актілерін тіркеу бөлімі" мемлекеттік мекемесінің қызметкерлерінің міндеттерін анықтайды;</w:t>
      </w:r>
    </w:p>
    <w:bookmarkEnd w:id="52"/>
    <w:bookmarkStart w:name="z56" w:id="53"/>
    <w:p>
      <w:pPr>
        <w:spacing w:after="0"/>
        <w:ind w:left="0"/>
        <w:jc w:val="both"/>
      </w:pPr>
      <w:r>
        <w:rPr>
          <w:rFonts w:ascii="Times New Roman"/>
          <w:b w:val="false"/>
          <w:i w:val="false"/>
          <w:color w:val="000000"/>
          <w:sz w:val="28"/>
        </w:rPr>
        <w:t>
      2) "Түпқараған аудандық азаматтық хал актілерін тіркеу бөлімі" мемлекеттік мекемесінің қызметкерлерін лауазымдарға тағайындайды және лауазымдарынан босатады;</w:t>
      </w:r>
    </w:p>
    <w:bookmarkEnd w:id="53"/>
    <w:bookmarkStart w:name="z57" w:id="54"/>
    <w:p>
      <w:pPr>
        <w:spacing w:after="0"/>
        <w:ind w:left="0"/>
        <w:jc w:val="both"/>
      </w:pPr>
      <w:r>
        <w:rPr>
          <w:rFonts w:ascii="Times New Roman"/>
          <w:b w:val="false"/>
          <w:i w:val="false"/>
          <w:color w:val="000000"/>
          <w:sz w:val="28"/>
        </w:rPr>
        <w:t>
      3) заңнамамен белгіленген тәртіпте "Түпқараған аудандық азаматтық хал актілерін тіркеу бөлімі" мемлекеттік мекемесінің қызметкерлерін ынталандыруды жүзеге асырады;</w:t>
      </w:r>
    </w:p>
    <w:bookmarkEnd w:id="54"/>
    <w:bookmarkStart w:name="z58" w:id="55"/>
    <w:p>
      <w:pPr>
        <w:spacing w:after="0"/>
        <w:ind w:left="0"/>
        <w:jc w:val="both"/>
      </w:pPr>
      <w:r>
        <w:rPr>
          <w:rFonts w:ascii="Times New Roman"/>
          <w:b w:val="false"/>
          <w:i w:val="false"/>
          <w:color w:val="000000"/>
          <w:sz w:val="28"/>
        </w:rPr>
        <w:t>
      4) заңнамамен белгіленген тәртіпте "Түпқараған аудандық азаматтық хал актілерін тіркеу бөлімі" мемлекеттік мекемесінің қызметкерлеріне тәртіптік жазалар қолданады;</w:t>
      </w:r>
    </w:p>
    <w:bookmarkEnd w:id="55"/>
    <w:bookmarkStart w:name="z59" w:id="56"/>
    <w:p>
      <w:pPr>
        <w:spacing w:after="0"/>
        <w:ind w:left="0"/>
        <w:jc w:val="both"/>
      </w:pPr>
      <w:r>
        <w:rPr>
          <w:rFonts w:ascii="Times New Roman"/>
          <w:b w:val="false"/>
          <w:i w:val="false"/>
          <w:color w:val="000000"/>
          <w:sz w:val="28"/>
        </w:rPr>
        <w:t>
      5) өз құзіретінің шегінде "Түпқараған аудандық азаматтық хал актілерін тіркеу бөлімі" мемлекеттік мекемесі қызметкерлерінің орындауына міндетті бұйрықтар шығарады, нұсқаулар береді, қызметтік құжаттарға қол қояды;</w:t>
      </w:r>
    </w:p>
    <w:bookmarkEnd w:id="56"/>
    <w:bookmarkStart w:name="z60" w:id="57"/>
    <w:p>
      <w:pPr>
        <w:spacing w:after="0"/>
        <w:ind w:left="0"/>
        <w:jc w:val="both"/>
      </w:pPr>
      <w:r>
        <w:rPr>
          <w:rFonts w:ascii="Times New Roman"/>
          <w:b w:val="false"/>
          <w:i w:val="false"/>
          <w:color w:val="000000"/>
          <w:sz w:val="28"/>
        </w:rPr>
        <w:t>
      6) мемлекеттік органдармен, ұйымдармен және азаматтармен өзара қарым-қатынастарда "Түпқараған аудандық азаматтық хал актілерін тіркеу бөлімі" мемлекеттік мекемесінің мүдделерін білдіреді.</w:t>
      </w:r>
    </w:p>
    <w:bookmarkEnd w:id="57"/>
    <w:bookmarkStart w:name="z61" w:id="58"/>
    <w:p>
      <w:pPr>
        <w:spacing w:after="0"/>
        <w:ind w:left="0"/>
        <w:jc w:val="both"/>
      </w:pPr>
      <w:r>
        <w:rPr>
          <w:rFonts w:ascii="Times New Roman"/>
          <w:b w:val="false"/>
          <w:i w:val="false"/>
          <w:color w:val="000000"/>
          <w:sz w:val="28"/>
        </w:rPr>
        <w:t>
      "Түпқараған аудандық азаматтық хал актілерін тіркеу бөлімі" мемлекеттік мекемесінің бірінші басшысы "Түпқараған аудандық азаматтық хал актілерін тіркеу бөлімі" мемлекеттік мекемесіндегі сыбайлас жемқорлыққа қарсы іс-әрекетті ұйымдастыруға дербес жауапты болады.</w:t>
      </w:r>
    </w:p>
    <w:bookmarkEnd w:id="58"/>
    <w:bookmarkStart w:name="z62" w:id="59"/>
    <w:p>
      <w:pPr>
        <w:spacing w:after="0"/>
        <w:ind w:left="0"/>
        <w:jc w:val="both"/>
      </w:pPr>
      <w:r>
        <w:rPr>
          <w:rFonts w:ascii="Times New Roman"/>
          <w:b w:val="false"/>
          <w:i w:val="false"/>
          <w:color w:val="000000"/>
          <w:sz w:val="28"/>
        </w:rPr>
        <w:t>
      "Түпқараған аудандық азаматтық хал актілерін тіркеу бөлімі" мемлекеттік мекемесінің бірінші басшысының құзырына Қазақстан Республикасының заңнамасымен өзге де мәселелердi шешу жатқызылуы мүмкiн.</w:t>
      </w:r>
    </w:p>
    <w:bookmarkEnd w:id="59"/>
    <w:bookmarkStart w:name="z63" w:id="60"/>
    <w:p>
      <w:pPr>
        <w:spacing w:after="0"/>
        <w:ind w:left="0"/>
        <w:jc w:val="both"/>
      </w:pPr>
      <w:r>
        <w:rPr>
          <w:rFonts w:ascii="Times New Roman"/>
          <w:b w:val="false"/>
          <w:i w:val="false"/>
          <w:color w:val="000000"/>
          <w:sz w:val="28"/>
        </w:rPr>
        <w:t>
      "Түпқараған аудандық азаматтық хал актілерін тіркеу бөлімі" мемлекеттік мекемесінің бірінші басшысы болмаған кезеңде оның өкілеттіктерін қолданыстағы заңнамаға сәйкес оны алмастыратын тұлға орындайды.</w:t>
      </w:r>
    </w:p>
    <w:bookmarkEnd w:id="60"/>
    <w:p>
      <w:pPr>
        <w:spacing w:after="0"/>
        <w:ind w:left="0"/>
        <w:jc w:val="left"/>
      </w:pPr>
      <w:r>
        <w:rPr>
          <w:rFonts w:ascii="Times New Roman"/>
          <w:b/>
          <w:i w:val="false"/>
          <w:color w:val="000000"/>
        </w:rPr>
        <w:t xml:space="preserve"> 4. "Түпқараған аудандық азаматтық хал актілерін тіркеу бөлімі" мемлекеттік мекемесінің мүлкi</w:t>
      </w:r>
    </w:p>
    <w:bookmarkStart w:name="z64" w:id="61"/>
    <w:p>
      <w:pPr>
        <w:spacing w:after="0"/>
        <w:ind w:left="0"/>
        <w:jc w:val="both"/>
      </w:pPr>
      <w:r>
        <w:rPr>
          <w:rFonts w:ascii="Times New Roman"/>
          <w:b w:val="false"/>
          <w:i w:val="false"/>
          <w:color w:val="000000"/>
          <w:sz w:val="28"/>
        </w:rPr>
        <w:t>
      21. "Түпқараған аудандық азаматтық хал актілерін тіркеу бөлімі" мемлекеттік мекемесінің заңнамада көзделген жағдайларда жедел басқару құқығында оқшауланған мүлкi болуы мүмкін.</w:t>
      </w:r>
    </w:p>
    <w:bookmarkEnd w:id="61"/>
    <w:bookmarkStart w:name="z65" w:id="62"/>
    <w:p>
      <w:pPr>
        <w:spacing w:after="0"/>
        <w:ind w:left="0"/>
        <w:jc w:val="both"/>
      </w:pPr>
      <w:r>
        <w:rPr>
          <w:rFonts w:ascii="Times New Roman"/>
          <w:b w:val="false"/>
          <w:i w:val="false"/>
          <w:color w:val="000000"/>
          <w:sz w:val="28"/>
        </w:rPr>
        <w:t>
      "Түпқараған аудандық азаматтық хал актілерін тіркеу бөлімі" мемлекеттік мекемесінің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заңнамасымен тыйым салынбаған өзге де көздер есебінен қалыптастырылады.</w:t>
      </w:r>
    </w:p>
    <w:bookmarkEnd w:id="62"/>
    <w:bookmarkStart w:name="z66" w:id="63"/>
    <w:p>
      <w:pPr>
        <w:spacing w:after="0"/>
        <w:ind w:left="0"/>
        <w:jc w:val="both"/>
      </w:pPr>
      <w:r>
        <w:rPr>
          <w:rFonts w:ascii="Times New Roman"/>
          <w:b w:val="false"/>
          <w:i w:val="false"/>
          <w:color w:val="000000"/>
          <w:sz w:val="28"/>
        </w:rPr>
        <w:t>
      22. "Түпқараған аудандық азаматтық хал актілерін тіркеу бөлімі" мемлекеттік мекемесіне бекiтiлген мүлiк коммуналдық меншiкке жатады.</w:t>
      </w:r>
    </w:p>
    <w:bookmarkEnd w:id="63"/>
    <w:bookmarkStart w:name="z67" w:id="64"/>
    <w:p>
      <w:pPr>
        <w:spacing w:after="0"/>
        <w:ind w:left="0"/>
        <w:jc w:val="both"/>
      </w:pPr>
      <w:r>
        <w:rPr>
          <w:rFonts w:ascii="Times New Roman"/>
          <w:b w:val="false"/>
          <w:i w:val="false"/>
          <w:color w:val="000000"/>
          <w:sz w:val="28"/>
        </w:rPr>
        <w:t>
      23. Егер заңнамада өзгеше белгіленбесе, "Түпқараған аудандық азаматтық хал актілерін тіркеу бөлімі" мемлекеттік мекемесінің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p>
    <w:bookmarkEnd w:id="64"/>
    <w:p>
      <w:pPr>
        <w:spacing w:after="0"/>
        <w:ind w:left="0"/>
        <w:jc w:val="left"/>
      </w:pPr>
      <w:r>
        <w:rPr>
          <w:rFonts w:ascii="Times New Roman"/>
          <w:b/>
          <w:i w:val="false"/>
          <w:color w:val="000000"/>
        </w:rPr>
        <w:t xml:space="preserve"> 5. "Түпқараған аудандық азаматтық хал актілерін тіркеу бөлімі" мемлекеттік мекемесінің Ережесіне өзгерістер мен толықтырулар енгізу тәртібі</w:t>
      </w:r>
    </w:p>
    <w:bookmarkStart w:name="z68" w:id="65"/>
    <w:p>
      <w:pPr>
        <w:spacing w:after="0"/>
        <w:ind w:left="0"/>
        <w:jc w:val="both"/>
      </w:pPr>
      <w:r>
        <w:rPr>
          <w:rFonts w:ascii="Times New Roman"/>
          <w:b w:val="false"/>
          <w:i w:val="false"/>
          <w:color w:val="000000"/>
          <w:sz w:val="28"/>
        </w:rPr>
        <w:t>
      24. "Түпқараған аудандық азаматтық хал актілерін тіркеу бөлімі" мемлекеттік мекемесінің Ережесіне өзгерістер мен толықтырулар енгізу Түпқараған ауданы әкімдігінің қаулысымен жүргізіледі.</w:t>
      </w:r>
    </w:p>
    <w:bookmarkEnd w:id="65"/>
    <w:bookmarkStart w:name="z69" w:id="66"/>
    <w:p>
      <w:pPr>
        <w:spacing w:after="0"/>
        <w:ind w:left="0"/>
        <w:jc w:val="both"/>
      </w:pPr>
      <w:r>
        <w:rPr>
          <w:rFonts w:ascii="Times New Roman"/>
          <w:b w:val="false"/>
          <w:i w:val="false"/>
          <w:color w:val="000000"/>
          <w:sz w:val="28"/>
        </w:rPr>
        <w:t xml:space="preserve">
      25. "Түпқараған аудандық азаматтық хал актілерін тіркеу бөлімі" мемлекеттік мекемесінің Ережесіне енгізілген өзгерістер мен толықтырулар Қазақстан Республикасының заңнамасына сәйкес тіркеледі. </w:t>
      </w:r>
    </w:p>
    <w:bookmarkEnd w:id="66"/>
    <w:p>
      <w:pPr>
        <w:spacing w:after="0"/>
        <w:ind w:left="0"/>
        <w:jc w:val="left"/>
      </w:pPr>
      <w:r>
        <w:rPr>
          <w:rFonts w:ascii="Times New Roman"/>
          <w:b/>
          <w:i w:val="false"/>
          <w:color w:val="000000"/>
        </w:rPr>
        <w:t xml:space="preserve"> 6. "Түпқараған аудандық азаматтық хал актілерін тіркеу бөлімі" мемлекеттік мекемесін қайта ұйымдастыру және тарату</w:t>
      </w:r>
    </w:p>
    <w:bookmarkStart w:name="z70" w:id="67"/>
    <w:p>
      <w:pPr>
        <w:spacing w:after="0"/>
        <w:ind w:left="0"/>
        <w:jc w:val="both"/>
      </w:pPr>
      <w:r>
        <w:rPr>
          <w:rFonts w:ascii="Times New Roman"/>
          <w:b w:val="false"/>
          <w:i w:val="false"/>
          <w:color w:val="000000"/>
          <w:sz w:val="28"/>
        </w:rPr>
        <w:t xml:space="preserve">
      26. "Түпқараған аудандық азаматтық хал актілерін тіркеу бөлімі" мемлекеттік мекемесін қайта ұйымдастыру және тарату Қазақстан Республикасының заңнамасына сәйкес жүзеге асырылады. </w:t>
      </w:r>
    </w:p>
    <w:bookmarkEnd w:id="6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