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50e8" w14:textId="7685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2014 жылғы 24 желтоқсандағы № 27/189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Түпқараған аудандық мәслихатының 2015 жылғы 30 наурыздағы № 29/199 шешімі. Маңғыстау облысы Әділет департаментінде 2015 жылғы 14 сәуірде № 2677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w:t>
      </w:r>
      <w:r>
        <w:rPr>
          <w:rFonts w:ascii="Times New Roman"/>
          <w:b w:val="false"/>
          <w:i w:val="false"/>
          <w:color w:val="000000"/>
          <w:sz w:val="28"/>
        </w:rPr>
        <w:t>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облыстық мәслихаттың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шешіміне өзгерістер мен толықтырулар енгізу туралы» 2015 жылғы 17 наурыздағы № 23/374 Маңғыстау облыстық мәслихатының шешіміне сәйкес (нормативтік құқықтық актілерді мемлекеттік тіркеу Тізілімінде № 2649 болып тіркелген), Түпқараған аудандық мәслихаты </w:t>
      </w:r>
      <w:r>
        <w:rPr>
          <w:rFonts w:ascii="Times New Roman"/>
          <w:b/>
          <w:i w:val="false"/>
          <w:color w:val="000000"/>
          <w:sz w:val="28"/>
        </w:rPr>
        <w:t>ШЕШІМ ҚАБЫЛДАДЫ: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Түпқараған аудандық мәслихатының 2014 жылғы 24 желтоқсандағы  </w:t>
      </w:r>
      <w:r>
        <w:rPr>
          <w:rFonts w:ascii="Times New Roman"/>
          <w:b w:val="false"/>
          <w:i w:val="false"/>
          <w:color w:val="000000"/>
          <w:sz w:val="28"/>
        </w:rPr>
        <w:t>№ 27/189</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2573 болып тіркелген, 2015 жылғы 15 қаңтарда «Әділет» ақпараттық–құқықтық жүйесінде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2015–2017 жылға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1) кірістер – 5 973 362 мың теңге, оның ішінде:</w:t>
      </w:r>
      <w:r>
        <w:br/>
      </w:r>
      <w:r>
        <w:rPr>
          <w:rFonts w:ascii="Times New Roman"/>
          <w:b w:val="false"/>
          <w:i w:val="false"/>
          <w:color w:val="000000"/>
          <w:sz w:val="28"/>
        </w:rPr>
        <w:t>
      салықтық түсімдер – 4 450 326 мың теңге;</w:t>
      </w:r>
      <w:r>
        <w:br/>
      </w:r>
      <w:r>
        <w:rPr>
          <w:rFonts w:ascii="Times New Roman"/>
          <w:b w:val="false"/>
          <w:i w:val="false"/>
          <w:color w:val="000000"/>
          <w:sz w:val="28"/>
        </w:rPr>
        <w:t>
      салықтық емес түсімдер – 8 583 мың теңге;</w:t>
      </w:r>
      <w:r>
        <w:br/>
      </w:r>
      <w:r>
        <w:rPr>
          <w:rFonts w:ascii="Times New Roman"/>
          <w:b w:val="false"/>
          <w:i w:val="false"/>
          <w:color w:val="000000"/>
          <w:sz w:val="28"/>
        </w:rPr>
        <w:t>
      негізгі капиталды сатудан түсетін түсімдер – 93 090 мың теңге;</w:t>
      </w:r>
      <w:r>
        <w:br/>
      </w:r>
      <w:r>
        <w:rPr>
          <w:rFonts w:ascii="Times New Roman"/>
          <w:b w:val="false"/>
          <w:i w:val="false"/>
          <w:color w:val="000000"/>
          <w:sz w:val="28"/>
        </w:rPr>
        <w:t>
      трансферттердің түсімдері – 1 421 363 мың теңге;</w:t>
      </w:r>
      <w:r>
        <w:br/>
      </w:r>
      <w:r>
        <w:rPr>
          <w:rFonts w:ascii="Times New Roman"/>
          <w:b w:val="false"/>
          <w:i w:val="false"/>
          <w:color w:val="000000"/>
          <w:sz w:val="28"/>
        </w:rPr>
        <w:t>
      2) шығындар – 6 212 558 мың теңге;</w:t>
      </w:r>
      <w:r>
        <w:br/>
      </w:r>
      <w:r>
        <w:rPr>
          <w:rFonts w:ascii="Times New Roman"/>
          <w:b w:val="false"/>
          <w:i w:val="false"/>
          <w:color w:val="000000"/>
          <w:sz w:val="28"/>
        </w:rPr>
        <w:t>
      3) таза бюджеттік кредиттеу – 25 740 мың теңге, оның ішінде:</w:t>
      </w:r>
      <w:r>
        <w:br/>
      </w:r>
      <w:r>
        <w:rPr>
          <w:rFonts w:ascii="Times New Roman"/>
          <w:b w:val="false"/>
          <w:i w:val="false"/>
          <w:color w:val="000000"/>
          <w:sz w:val="28"/>
        </w:rPr>
        <w:t>
      бюджеттік кредиттер – 29 730 мың теңге;</w:t>
      </w:r>
      <w:r>
        <w:br/>
      </w:r>
      <w:r>
        <w:rPr>
          <w:rFonts w:ascii="Times New Roman"/>
          <w:b w:val="false"/>
          <w:i w:val="false"/>
          <w:color w:val="000000"/>
          <w:sz w:val="28"/>
        </w:rPr>
        <w:t>
      бюджеттік кредиттерді өтеу – 3 990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–264 936 мың теңге;</w:t>
      </w:r>
      <w:r>
        <w:br/>
      </w:r>
      <w:r>
        <w:rPr>
          <w:rFonts w:ascii="Times New Roman"/>
          <w:b w:val="false"/>
          <w:i w:val="false"/>
          <w:color w:val="000000"/>
          <w:sz w:val="28"/>
        </w:rPr>
        <w:t>
      6) бюджет тапшылығын қаржыландыру (профицитін пайдалану) – 264 936 мың теңге, оның ішінде:</w:t>
      </w:r>
      <w:r>
        <w:br/>
      </w:r>
      <w:r>
        <w:rPr>
          <w:rFonts w:ascii="Times New Roman"/>
          <w:b w:val="false"/>
          <w:i w:val="false"/>
          <w:color w:val="000000"/>
          <w:sz w:val="28"/>
        </w:rPr>
        <w:t>
      қарыздар түсімі – 29 730 мың теңге;</w:t>
      </w:r>
      <w:r>
        <w:br/>
      </w:r>
      <w:r>
        <w:rPr>
          <w:rFonts w:ascii="Times New Roman"/>
          <w:b w:val="false"/>
          <w:i w:val="false"/>
          <w:color w:val="000000"/>
          <w:sz w:val="28"/>
        </w:rPr>
        <w:t>
      қарыздарды өтеу – 3 990 мың теңге;</w:t>
      </w:r>
      <w:r>
        <w:br/>
      </w:r>
      <w:r>
        <w:rPr>
          <w:rFonts w:ascii="Times New Roman"/>
          <w:b w:val="false"/>
          <w:i w:val="false"/>
          <w:color w:val="000000"/>
          <w:sz w:val="28"/>
        </w:rPr>
        <w:t>
      бюджет қаражатының пайдаланатын қалдықтары – 239 196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төлем көзінен ұсталатын кірістен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төлем көзінен ұсталмайтын кірістен алынатын жеке табыс салығы – 15,4 пайыз;»;</w:t>
      </w:r>
      <w:r>
        <w:br/>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әлеуметтік салық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абзац</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2015 жылға арналған аудандық бюджетте бөлу және (немесе) пайдалану тәртібі аудан әкімдігінің қаулысы негізінде айқындалатын нысаналы даму трансферттері көзделгені ескерілсін:</w:t>
      </w:r>
      <w:r>
        <w:br/>
      </w:r>
      <w:r>
        <w:rPr>
          <w:rFonts w:ascii="Times New Roman"/>
          <w:b w:val="false"/>
          <w:i w:val="false"/>
          <w:color w:val="000000"/>
          <w:sz w:val="28"/>
        </w:rPr>
        <w:t>
      елді мекендердегі сумен жабдықтау және су бұру жүйелерін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Азаматтардың жекелеген санаттарына әлеуметтік көмектерді төмендегідей мөлшерде белгілеуге құқық берілсін:</w:t>
      </w:r>
      <w:r>
        <w:br/>
      </w:r>
      <w:r>
        <w:rPr>
          <w:rFonts w:ascii="Times New Roman"/>
          <w:b w:val="false"/>
          <w:i w:val="false"/>
          <w:color w:val="000000"/>
          <w:sz w:val="28"/>
        </w:rPr>
        <w:t>
      21–23 наурыз – Наурыз мейрамы:</w:t>
      </w:r>
      <w:r>
        <w:br/>
      </w: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I және II дәрежедегі «Ана даңқы» орденімен марапатталғандарға – 2 (екі) айлық есептік көрсеткіш;</w:t>
      </w:r>
      <w:r>
        <w:br/>
      </w:r>
      <w:r>
        <w:rPr>
          <w:rFonts w:ascii="Times New Roman"/>
          <w:b w:val="false"/>
          <w:i w:val="false"/>
          <w:color w:val="000000"/>
          <w:sz w:val="28"/>
        </w:rPr>
        <w:t>
      барлық топтың мүгедектеріне, 16 жастан 18 жасқа дейінгі бала кезінен мүгедектерге және 16 жасқа дейінгі мүгедек балаларға – 5 (бес) айлық есептік көрсеткіш;</w:t>
      </w:r>
      <w:r>
        <w:br/>
      </w:r>
      <w:r>
        <w:rPr>
          <w:rFonts w:ascii="Times New Roman"/>
          <w:b w:val="false"/>
          <w:i w:val="false"/>
          <w:color w:val="000000"/>
          <w:sz w:val="28"/>
        </w:rPr>
        <w:t>
      26 сәуір – Чернобыль атом электр станциясындағы апат күні:</w:t>
      </w:r>
      <w:r>
        <w:br/>
      </w:r>
      <w:r>
        <w:rPr>
          <w:rFonts w:ascii="Times New Roman"/>
          <w:b w:val="false"/>
          <w:i w:val="false"/>
          <w:color w:val="000000"/>
          <w:sz w:val="28"/>
        </w:rPr>
        <w:t>
      Чернобыль атом электр станциясындағы апатты жою салдарынан мүгедек болған адамдарға – 60 (алпыс) айлық есептік көрсеткіш;</w:t>
      </w:r>
      <w:r>
        <w:br/>
      </w:r>
      <w:r>
        <w:rPr>
          <w:rFonts w:ascii="Times New Roman"/>
          <w:b w:val="false"/>
          <w:i w:val="false"/>
          <w:color w:val="000000"/>
          <w:sz w:val="28"/>
        </w:rPr>
        <w:t>
      1986–1987 жылдардағы Чернобыль атом электр станциясындағы апатты жоюға қатысушыларға – 50 (елу) айлық есептік көрсеткіш;</w:t>
      </w:r>
      <w:r>
        <w:br/>
      </w:r>
      <w:r>
        <w:rPr>
          <w:rFonts w:ascii="Times New Roman"/>
          <w:b w:val="false"/>
          <w:i w:val="false"/>
          <w:color w:val="000000"/>
          <w:sz w:val="28"/>
        </w:rPr>
        <w:t>
      1988–1989 жылдардағы Чернобыль атом электр станциясындағы апатты жоюға қатысушыларға – 20 (жиырма) айлық есептік көрсеткіш;</w:t>
      </w:r>
      <w:r>
        <w:br/>
      </w:r>
      <w:r>
        <w:rPr>
          <w:rFonts w:ascii="Times New Roman"/>
          <w:b w:val="false"/>
          <w:i w:val="false"/>
          <w:color w:val="000000"/>
          <w:sz w:val="28"/>
        </w:rPr>
        <w:t>
      1 мамыр – Қазақстан халықтарының бірлігі мерекесі:</w:t>
      </w:r>
      <w:r>
        <w:br/>
      </w:r>
      <w:r>
        <w:rPr>
          <w:rFonts w:ascii="Times New Roman"/>
          <w:b w:val="false"/>
          <w:i w:val="false"/>
          <w:color w:val="000000"/>
          <w:sz w:val="28"/>
        </w:rPr>
        <w:t>
      барлық топтың мүгедектеріне, 16 жастан 18 жасқа дейінгі бала кезінен мүгедектерге және 16 жасқа дейінгі мүгедек балаларға – 5 (бес) айлық есептік көрсеткіш;</w:t>
      </w:r>
      <w:r>
        <w:br/>
      </w:r>
      <w:r>
        <w:rPr>
          <w:rFonts w:ascii="Times New Roman"/>
          <w:b w:val="false"/>
          <w:i w:val="false"/>
          <w:color w:val="000000"/>
          <w:sz w:val="28"/>
        </w:rPr>
        <w:t>
      9 мамыр – Жеңіс күні:</w:t>
      </w:r>
      <w:r>
        <w:br/>
      </w:r>
      <w:r>
        <w:rPr>
          <w:rFonts w:ascii="Times New Roman"/>
          <w:b w:val="false"/>
          <w:i w:val="false"/>
          <w:color w:val="000000"/>
          <w:sz w:val="28"/>
        </w:rPr>
        <w:t>
      Ұлы Отан соғысының қатысушылары мен мүгедектеріне – 100 (жүз) айлық есептік көрсеткіш;</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(Чернобыль атом электр станциясындағы апатты жою салдарынан мүгедек болған адамдардан басқа) – 60 (алпыс) айлық есептік көрсеткіш;</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(1986–1987 жылдардағы Чернобыль атом электр станциясындағы апатты жоюға қатысушылардан басқа) – 50 (елу) айлық есептік көрсеткіш;</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сондай–ақ 1941 жылғы 22 маусымнан 1945 жылғы 9 мамыр аралығында кемінде алты ай жұмыс істеген (әскери қызмет өткерген) және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наградталмаған адамдарға – 40 (қырық) айлық есептік көрсеткіш;</w:t>
      </w:r>
      <w:r>
        <w:br/>
      </w: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әйелдеріне (күйеулеріне) – 40 (қырық) айлық есептік көрсеткіш;</w:t>
      </w:r>
      <w:r>
        <w:br/>
      </w:r>
      <w:r>
        <w:rPr>
          <w:rFonts w:ascii="Times New Roman"/>
          <w:b w:val="false"/>
          <w:i w:val="false"/>
          <w:color w:val="000000"/>
          <w:sz w:val="28"/>
        </w:rPr>
        <w:t>
      Ауғанстандағы немесе соғыс қимылдары жүргізілген басқа мемлекеттердегі соғыс қимылдары кезінде қаза тапқан (хабар–ошарсыз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отбасыларына – 40 (қырық) айлық есептік көрсеткіш;</w:t>
      </w:r>
      <w:r>
        <w:br/>
      </w:r>
      <w:r>
        <w:rPr>
          <w:rFonts w:ascii="Times New Roman"/>
          <w:b w:val="false"/>
          <w:i w:val="false"/>
          <w:color w:val="000000"/>
          <w:sz w:val="28"/>
        </w:rPr>
        <w:t>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отбасыларына – 40 (қырық) айлық есептік көрсеткіш;</w:t>
      </w:r>
      <w:r>
        <w:br/>
      </w: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отбасыларына – 40 (қырық) айлық есептік көрсеткіш;</w:t>
      </w:r>
      <w:r>
        <w:br/>
      </w: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40 (қырық) айлық есептік көрсеткіш;</w:t>
      </w:r>
      <w:r>
        <w:br/>
      </w:r>
      <w:r>
        <w:rPr>
          <w:rFonts w:ascii="Times New Roman"/>
          <w:b w:val="false"/>
          <w:i w:val="false"/>
          <w:color w:val="000000"/>
          <w:sz w:val="28"/>
        </w:rPr>
        <w:t>
      сәуле аурулары салдарынан қайтыс болғандардың немесе қайтыс болған мүгедектердің, сондай–ақ қайтыс болуы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w:t>
      </w:r>
      <w:r>
        <w:br/>
      </w:r>
      <w:r>
        <w:rPr>
          <w:rFonts w:ascii="Times New Roman"/>
          <w:b w:val="false"/>
          <w:i w:val="false"/>
          <w:color w:val="000000"/>
          <w:sz w:val="28"/>
        </w:rPr>
        <w:t>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 40 (қырық) айлық есептік көрсеткіш;</w:t>
      </w:r>
      <w:r>
        <w:br/>
      </w:r>
      <w:r>
        <w:rPr>
          <w:rFonts w:ascii="Times New Roman"/>
          <w:b w:val="false"/>
          <w:i w:val="false"/>
          <w:color w:val="000000"/>
          <w:sz w:val="28"/>
        </w:rPr>
        <w:t>
      Семей ядролық сынақ полигонындағы ядролық сынақтар салдарынан зардап шеккен азаматтарға – 20 000 (жиырма мың) теңге;</w:t>
      </w:r>
      <w:r>
        <w:br/>
      </w:r>
      <w:r>
        <w:rPr>
          <w:rFonts w:ascii="Times New Roman"/>
          <w:b w:val="false"/>
          <w:i w:val="false"/>
          <w:color w:val="000000"/>
          <w:sz w:val="28"/>
        </w:rPr>
        <w:t>
      1 маусым – Балаларды қорғау күні:</w:t>
      </w:r>
      <w:r>
        <w:br/>
      </w:r>
      <w:r>
        <w:rPr>
          <w:rFonts w:ascii="Times New Roman"/>
          <w:b w:val="false"/>
          <w:i w:val="false"/>
          <w:color w:val="000000"/>
          <w:sz w:val="28"/>
        </w:rPr>
        <w:t>
      мүгедек балаларға және 18 жасқа дейінгі бала кезінен мүгедектерге – 5 (бес) айлық есептік көрсеткіш;</w:t>
      </w:r>
      <w:r>
        <w:br/>
      </w:r>
      <w:r>
        <w:rPr>
          <w:rFonts w:ascii="Times New Roman"/>
          <w:b w:val="false"/>
          <w:i w:val="false"/>
          <w:color w:val="000000"/>
          <w:sz w:val="28"/>
        </w:rPr>
        <w:t>
      30 тамыз – Қазақстан Республикасының Конституциясы күні:</w:t>
      </w:r>
      <w:r>
        <w:br/>
      </w:r>
      <w:r>
        <w:rPr>
          <w:rFonts w:ascii="Times New Roman"/>
          <w:b w:val="false"/>
          <w:i w:val="false"/>
          <w:color w:val="000000"/>
          <w:sz w:val="28"/>
        </w:rPr>
        <w:t>
      асыраушысынан айырылу бойынша мемлекеттік әлеуметтік жәрдемақы алушыларға (балаларға) – 8 (сегіз) айлық есептік көрсеткіш;</w:t>
      </w:r>
      <w:r>
        <w:br/>
      </w: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w:t>
      </w:r>
      <w:r>
        <w:br/>
      </w:r>
      <w:r>
        <w:rPr>
          <w:rFonts w:ascii="Times New Roman"/>
          <w:b w:val="false"/>
          <w:i w:val="false"/>
          <w:color w:val="000000"/>
          <w:sz w:val="28"/>
        </w:rPr>
        <w:t>
      1991 жылға дейін Маңғыстау облысы алдында сіңірген ерекше еңбегі үшін дербес зейнетақы тағайындалған тұлғаларға – 36 (отыз алты) айлық есептік көрсеткіш;</w:t>
      </w:r>
      <w:r>
        <w:br/>
      </w:r>
      <w:r>
        <w:rPr>
          <w:rFonts w:ascii="Times New Roman"/>
          <w:b w:val="false"/>
          <w:i w:val="false"/>
          <w:color w:val="000000"/>
          <w:sz w:val="28"/>
        </w:rPr>
        <w:t>
      1 қазан – Халықаралық қарттар күні:</w:t>
      </w:r>
      <w:r>
        <w:br/>
      </w:r>
      <w:r>
        <w:rPr>
          <w:rFonts w:ascii="Times New Roman"/>
          <w:b w:val="false"/>
          <w:i w:val="false"/>
          <w:color w:val="000000"/>
          <w:sz w:val="28"/>
        </w:rPr>
        <w:t>
      жасы бойынша мемлекеттік әлеуметтік жәрдемақы алушылар мен 70 жастан асқан зейнеткерлерге – 2 (екі) айлық есептік көрсеткіш;</w:t>
      </w:r>
      <w:r>
        <w:br/>
      </w:r>
      <w:r>
        <w:rPr>
          <w:rFonts w:ascii="Times New Roman"/>
          <w:b w:val="false"/>
          <w:i w:val="false"/>
          <w:color w:val="000000"/>
          <w:sz w:val="28"/>
        </w:rPr>
        <w:t>
      6 қазан – Қазақстан Республикасының мүгедектер күні:</w:t>
      </w:r>
      <w:r>
        <w:br/>
      </w:r>
      <w:r>
        <w:rPr>
          <w:rFonts w:ascii="Times New Roman"/>
          <w:b w:val="false"/>
          <w:i w:val="false"/>
          <w:color w:val="000000"/>
          <w:sz w:val="28"/>
        </w:rPr>
        <w:t>
      барлық топтың мүгедектеріне, 16 жастан 18 жасқа дейінгі бала кезінен мүгедектерге және 16 жасқа дейінгі мүгедек балаларға – 5 (бес) айлық есептік көрсеткіш.</w:t>
      </w:r>
      <w:r>
        <w:br/>
      </w:r>
      <w:r>
        <w:rPr>
          <w:rFonts w:ascii="Times New Roman"/>
          <w:b w:val="false"/>
          <w:i w:val="false"/>
          <w:color w:val="000000"/>
          <w:sz w:val="28"/>
        </w:rPr>
        <w:t>
      16 желтоқсан – Қазақстан Республикасының Тәуелсіздік күні:</w:t>
      </w:r>
      <w:r>
        <w:br/>
      </w:r>
      <w:r>
        <w:rPr>
          <w:rFonts w:ascii="Times New Roman"/>
          <w:b w:val="false"/>
          <w:i w:val="false"/>
          <w:color w:val="000000"/>
          <w:sz w:val="28"/>
        </w:rPr>
        <w:t>
      барлық топтың мүгедектеріне, 16 жастан 18 жасқа дейінгі бала кезінен мүгедектерге және 16 жасқа дейінгі мүгедек балаларға – 5 (бес) айлық есептік көрсеткіш.</w:t>
      </w:r>
      <w:r>
        <w:br/>
      </w:r>
      <w:r>
        <w:rPr>
          <w:rFonts w:ascii="Times New Roman"/>
          <w:b w:val="false"/>
          <w:i w:val="false"/>
          <w:color w:val="000000"/>
          <w:sz w:val="28"/>
        </w:rPr>
        <w:t>
      Өмірлік қиын жағдайда деп танылған азаматтарға табысы есептелмей көрсетілетін әлеуметтік көмек:</w:t>
      </w:r>
      <w:r>
        <w:br/>
      </w:r>
      <w:r>
        <w:rPr>
          <w:rFonts w:ascii="Times New Roman"/>
          <w:b w:val="false"/>
          <w:i w:val="false"/>
          <w:color w:val="000000"/>
          <w:sz w:val="28"/>
        </w:rPr>
        <w:t>
      мемлекеттік зейнетақы, жәрдемақы берілмеген кезде, онкологиялық ауруларға, мамандандырылған туберкулезге қарсы медициналық ұйымнан шыққан ауруларға, иммун тапшылығы вирусын жұқтырған тұлғаларға жылына бір рет – 25 (жиырма бес) айлық есептік көрсеткіш;</w:t>
      </w:r>
      <w:r>
        <w:br/>
      </w:r>
      <w:r>
        <w:rPr>
          <w:rFonts w:ascii="Times New Roman"/>
          <w:b w:val="false"/>
          <w:i w:val="false"/>
          <w:color w:val="000000"/>
          <w:sz w:val="28"/>
        </w:rPr>
        <w:t>
      18 жасқа дейінгі үйден оқитын мүгедек балаларға ай сайын – 5 (бес) айлық есептік көрсеткіш;</w:t>
      </w:r>
      <w:r>
        <w:br/>
      </w:r>
      <w:r>
        <w:rPr>
          <w:rFonts w:ascii="Times New Roman"/>
          <w:b w:val="false"/>
          <w:i w:val="false"/>
          <w:color w:val="000000"/>
          <w:sz w:val="28"/>
        </w:rPr>
        <w:t>
      табиғи зілзаланың немесе өрттің салдарынан зиян шеккен адамдарға (отбасыларға) өмірлік қиын жағдай туындаған кезден бастап алты айдан кешіктірмей, жылына бір рет – 50 (елу) айлық есептік көрсеткіш.</w:t>
      </w:r>
      <w:r>
        <w:br/>
      </w:r>
      <w:r>
        <w:rPr>
          <w:rFonts w:ascii="Times New Roman"/>
          <w:b w:val="false"/>
          <w:i w:val="false"/>
          <w:color w:val="000000"/>
          <w:sz w:val="28"/>
        </w:rPr>
        <w:t>
      Өмірлік қиын жағдайда деп танылған адамдарға табысы есептеліп көрсетілетін әлеуметтік көмек:</w:t>
      </w:r>
      <w:r>
        <w:br/>
      </w:r>
      <w:r>
        <w:rPr>
          <w:rFonts w:ascii="Times New Roman"/>
          <w:b w:val="false"/>
          <w:i w:val="false"/>
          <w:color w:val="000000"/>
          <w:sz w:val="28"/>
        </w:rPr>
        <w:t>
      өтініш жасалған тоқсанның алдындағы тоқсанға жан басына шаққандағы орташа табысы Маңғыстау облысы бойынша белгіленген 1,5 еселік ең төменгі күнкөріс деңгейінен төмен отбасылардың тұлғаларына тұрмыстық қажеттіліктерге, емделуге, дәрі–дәрмек алуға, мектепке керек–жарақтарын алуға немесе отбасының бір мүшесі қайтыс болуына байланысты жылына бір рет 40 (қырық) айлық есептік көрсеткіштен аспайтын мөлшерде.</w:t>
      </w:r>
      <w:r>
        <w:br/>
      </w:r>
      <w:r>
        <w:rPr>
          <w:rFonts w:ascii="Times New Roman"/>
          <w:b w:val="false"/>
          <w:i w:val="false"/>
          <w:color w:val="000000"/>
          <w:sz w:val="28"/>
        </w:rPr>
        <w:t>
      Табысын есепке алмай және мамандық таңдауға шектеу коймай Қазақстан Республикасының жоғарғы оқу орындарында оқитын мүгедек студенттерге және өтініш жасаған айдың алдындағы он екі айда жан басына шаққандағы орташа табысы, Маңғыстау облысы бойынша белгіленген 1,5 еселік ең төменгі күнкөріс деңгейінен төмен табыстары бар келесі санаттағы адамдарға көрсетілетін әлеуметтік көмек ағымдағы қаржы жылына арналған бюджет қаражаты шегінде жылына бір рет білім беру ұйымдарына оқуды төлеуге арналған нақты шығындар бойынша және ай сайын тамақтану мен жатақ шығындарын ішінара жабуға – 5 (бес) айлық есептік көрсеткіш:</w:t>
      </w:r>
      <w:r>
        <w:br/>
      </w:r>
      <w:r>
        <w:rPr>
          <w:rFonts w:ascii="Times New Roman"/>
          <w:b w:val="false"/>
          <w:i w:val="false"/>
          <w:color w:val="000000"/>
          <w:sz w:val="28"/>
        </w:rPr>
        <w:t>
      Қазақстан Республикасының оқу орындарында бакалаврдың академиялық деңгейін алу үшін күндізгі бөлімде оқитын студенттерге;</w:t>
      </w:r>
      <w:r>
        <w:br/>
      </w:r>
      <w:r>
        <w:rPr>
          <w:rFonts w:ascii="Times New Roman"/>
          <w:b w:val="false"/>
          <w:i w:val="false"/>
          <w:color w:val="000000"/>
          <w:sz w:val="28"/>
        </w:rPr>
        <w:t>
      тұл жетімдерге немесе балалар үйінде және балалар ауылында тәрбиеленуші студенттерге;</w:t>
      </w:r>
      <w:r>
        <w:br/>
      </w:r>
      <w:r>
        <w:rPr>
          <w:rFonts w:ascii="Times New Roman"/>
          <w:b w:val="false"/>
          <w:i w:val="false"/>
          <w:color w:val="000000"/>
          <w:sz w:val="28"/>
        </w:rPr>
        <w:t>
      ата–анасының біреуі немесе екеуі де мүгедек немесе екеуі де зейнеткер студенттерге;</w:t>
      </w:r>
      <w:r>
        <w:br/>
      </w:r>
      <w:r>
        <w:rPr>
          <w:rFonts w:ascii="Times New Roman"/>
          <w:b w:val="false"/>
          <w:i w:val="false"/>
          <w:color w:val="000000"/>
          <w:sz w:val="28"/>
        </w:rPr>
        <w:t>
      ата–анасының біреуі қайтыс болған студенттерге;</w:t>
      </w:r>
      <w:r>
        <w:br/>
      </w:r>
      <w:r>
        <w:rPr>
          <w:rFonts w:ascii="Times New Roman"/>
          <w:b w:val="false"/>
          <w:i w:val="false"/>
          <w:color w:val="000000"/>
          <w:sz w:val="28"/>
        </w:rPr>
        <w:t>
      бірге тұратын кәмелеттік жасқа толмаған кемінде төрт және одан да көп баласы бар отбасының орташа, техникалық және кәсіби, орташадан кейінгі білім беру мекемелерінде, жоғарғы оқу орнында күндізгі бөлімде оқитын 23 жастан аспаған балаларына көрсетіледі.</w:t>
      </w:r>
      <w:r>
        <w:br/>
      </w:r>
      <w:r>
        <w:rPr>
          <w:rFonts w:ascii="Times New Roman"/>
          <w:b w:val="false"/>
          <w:i w:val="false"/>
          <w:color w:val="000000"/>
          <w:sz w:val="28"/>
        </w:rPr>
        <w:t>
      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отын сатып алу үшін әлеуметтік көмек, жылына бір рет – 12100 (он екі мың бір жүз)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Азаматтық қызметші болып табылатын және ауылдық жерде жұмыс</w:t>
      </w:r>
      <w:r>
        <w:br/>
      </w:r>
      <w:r>
        <w:rPr>
          <w:rFonts w:ascii="Times New Roman"/>
          <w:b w:val="false"/>
          <w:i w:val="false"/>
          <w:color w:val="000000"/>
          <w:sz w:val="28"/>
        </w:rPr>
        <w:t>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белгіленсін.».</w:t>
      </w:r>
      <w:r>
        <w:br/>
      </w:r>
      <w:r>
        <w:rPr>
          <w:rFonts w:ascii="Times New Roman"/>
          <w:b w:val="false"/>
          <w:i w:val="false"/>
          <w:color w:val="000000"/>
          <w:sz w:val="28"/>
        </w:rPr>
        <w:t>
      2.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А.Қосуақов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 және</w:t>
      </w:r>
      <w:r>
        <w:br/>
      </w:r>
      <w:r>
        <w:rPr>
          <w:rFonts w:ascii="Times New Roman"/>
          <w:b w:val="false"/>
          <w:i w:val="false"/>
          <w:color w:val="000000"/>
          <w:sz w:val="28"/>
        </w:rPr>
        <w:t>
      қаржы бөлімі» мемлекеттік мекемесінің</w:t>
      </w:r>
      <w:r>
        <w:br/>
      </w:r>
      <w:r>
        <w:rPr>
          <w:rFonts w:ascii="Times New Roman"/>
          <w:b w:val="false"/>
          <w:i w:val="false"/>
          <w:color w:val="000000"/>
          <w:sz w:val="28"/>
        </w:rPr>
        <w:t>
      басшысы:</w:t>
      </w:r>
      <w:r>
        <w:br/>
      </w:r>
      <w:r>
        <w:rPr>
          <w:rFonts w:ascii="Times New Roman"/>
          <w:b w:val="false"/>
          <w:i w:val="false"/>
          <w:color w:val="000000"/>
          <w:sz w:val="28"/>
        </w:rPr>
        <w:t>
      Ж.Төлеген</w:t>
      </w:r>
      <w:r>
        <w:br/>
      </w:r>
      <w:r>
        <w:rPr>
          <w:rFonts w:ascii="Times New Roman"/>
          <w:b w:val="false"/>
          <w:i w:val="false"/>
          <w:color w:val="000000"/>
          <w:sz w:val="28"/>
        </w:rPr>
        <w:t>
      30 наурыз 2015 жыл</w:t>
      </w:r>
    </w:p>
    <w:bookmarkStart w:name="z1" w:id="1"/>
    <w:p>
      <w:pPr>
        <w:spacing w:after="0"/>
        <w:ind w:left="0"/>
        <w:jc w:val="both"/>
      </w:pPr>
      <w:r>
        <w:rPr>
          <w:rFonts w:ascii="Times New Roman"/>
          <w:b w:val="false"/>
          <w:i w:val="false"/>
          <w:color w:val="000000"/>
          <w:sz w:val="28"/>
        </w:rPr>
        <w:t>
Түпқараған аудандық мәслихатының</w:t>
      </w:r>
      <w:r>
        <w:br/>
      </w:r>
      <w:r>
        <w:rPr>
          <w:rFonts w:ascii="Times New Roman"/>
          <w:b w:val="false"/>
          <w:i w:val="false"/>
          <w:color w:val="000000"/>
          <w:sz w:val="28"/>
        </w:rPr>
        <w:t>
2015 жылғы 30 наурыздағы</w:t>
      </w:r>
      <w:r>
        <w:br/>
      </w:r>
      <w:r>
        <w:rPr>
          <w:rFonts w:ascii="Times New Roman"/>
          <w:b w:val="false"/>
          <w:i w:val="false"/>
          <w:color w:val="000000"/>
          <w:sz w:val="28"/>
        </w:rPr>
        <w:t>
№ 29/199 шешіміне 1-ҚОСЫМША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518"/>
        <w:gridCol w:w="1332"/>
        <w:gridCol w:w="5621"/>
        <w:gridCol w:w="2797"/>
      </w:tblGrid>
      <w:tr>
        <w:trPr>
          <w:trHeight w:val="90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5 973 362</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4 450 326</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392 439</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392 439</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377 624</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377 624</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3 548 917</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3 456 644</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54 181</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37 771</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124 684</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6 068</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103 274</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15 342</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0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6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48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93 090</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1 421 363</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1 421 363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1 421 363</w:t>
            </w:r>
          </w:p>
        </w:tc>
      </w:tr>
      <w:tr>
        <w:trPr>
          <w:trHeight w:val="18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6 212 558</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295 206</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w:t>
            </w:r>
          </w:p>
        </w:tc>
      </w:tr>
      <w:tr>
        <w:trPr>
          <w:trHeight w:val="6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103 909</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72 159</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20 675</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19 675</w:t>
            </w:r>
          </w:p>
        </w:tc>
      </w:tr>
      <w:tr>
        <w:trPr>
          <w:trHeight w:val="6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21 248</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21 248</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14 505</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13 608</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14 762</w:t>
            </w:r>
          </w:p>
        </w:tc>
      </w:tr>
      <w:tr>
        <w:trPr>
          <w:trHeight w:val="6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14 762</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76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40 775</w:t>
            </w:r>
          </w:p>
        </w:tc>
      </w:tr>
      <w:tr>
        <w:trPr>
          <w:trHeight w:val="10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34 385</w:t>
            </w:r>
          </w:p>
        </w:tc>
      </w:tr>
      <w:tr>
        <w:trPr>
          <w:trHeight w:val="4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6 390</w:t>
            </w:r>
          </w:p>
        </w:tc>
      </w:tr>
      <w:tr>
        <w:trPr>
          <w:trHeight w:val="4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r>
      <w:tr>
        <w:trPr>
          <w:trHeight w:val="142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23 451</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2 330 304</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50 215</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50 215</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118 234</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43 237</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74 997</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95 947</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44 617</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51 330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40 447</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40 447</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145 439</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87 524</w:t>
            </w:r>
          </w:p>
        </w:tc>
      </w:tr>
      <w:tr>
        <w:trPr>
          <w:trHeight w:val="6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57 915</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33 539</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33 539</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37 134</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37 134</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1 406 301</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1 298 030</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108 271</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105 317</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14 495</w:t>
            </w:r>
          </w:p>
        </w:tc>
      </w:tr>
      <w:tr>
        <w:trPr>
          <w:trHeight w:val="7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34 797</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41 652</w:t>
            </w:r>
          </w:p>
        </w:tc>
      </w:tr>
      <w:tr>
        <w:trPr>
          <w:trHeight w:val="10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қамқоршыларға (қорғаншыларға) ай сайынғы ақшалай қаражат төлемі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p>
        </w:tc>
      </w:tr>
      <w:tr>
        <w:trPr>
          <w:trHeight w:val="10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227 760</w:t>
            </w:r>
          </w:p>
        </w:tc>
      </w:tr>
      <w:tr>
        <w:trPr>
          <w:trHeight w:val="4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227 760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182 866</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p>
        </w:tc>
      </w:tr>
      <w:tr>
        <w:trPr>
          <w:trHeight w:val="46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4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4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169 035</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16 677</w:t>
            </w:r>
          </w:p>
        </w:tc>
      </w:tr>
      <w:tr>
        <w:trPr>
          <w:trHeight w:val="10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7 897</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108 349</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p>
        </w:tc>
      </w:tr>
      <w:tr>
        <w:trPr>
          <w:trHeight w:val="106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10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15 918</w:t>
            </w:r>
          </w:p>
        </w:tc>
      </w:tr>
      <w:tr>
        <w:trPr>
          <w:trHeight w:val="7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w:t>
            </w:r>
          </w:p>
        </w:tc>
      </w:tr>
      <w:tr>
        <w:trPr>
          <w:trHeight w:val="4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7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2 130 066</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10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4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10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10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қалаларды және ауылдық елді мекендерді дамыту шеңберінде объектілерді жөндеу және абаттандыру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7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1 774 578</w:t>
            </w:r>
          </w:p>
        </w:tc>
      </w:tr>
      <w:tr>
        <w:trPr>
          <w:trHeight w:val="7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21 252</w:t>
            </w:r>
          </w:p>
        </w:tc>
      </w:tr>
      <w:tr>
        <w:trPr>
          <w:trHeight w:val="7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765 650</w:t>
            </w:r>
          </w:p>
        </w:tc>
      </w:tr>
      <w:tr>
        <w:trPr>
          <w:trHeight w:val="4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986 676</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82 284</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38 596</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65 861</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w:t>
            </w:r>
          </w:p>
        </w:tc>
      </w:tr>
      <w:tr>
        <w:trPr>
          <w:trHeight w:val="7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100 710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161 824</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15 534</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15 534</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w:t>
            </w:r>
          </w:p>
        </w:tc>
      </w:tr>
      <w:tr>
        <w:trPr>
          <w:trHeight w:val="6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38 513</w:t>
            </w:r>
          </w:p>
        </w:tc>
      </w:tr>
      <w:tr>
        <w:trPr>
          <w:trHeight w:val="3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12 078</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10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3 903</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25 312</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21 912</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7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31 963</w:t>
            </w:r>
          </w:p>
        </w:tc>
      </w:tr>
      <w:tr>
        <w:trPr>
          <w:trHeight w:val="10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18 296</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13 667</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71 197</w:t>
            </w:r>
          </w:p>
        </w:tc>
      </w:tr>
      <w:tr>
        <w:trPr>
          <w:trHeight w:val="4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50 490</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13 001</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12 501</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7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13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643 248</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643 248</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560 333</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82 915</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67 163</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w:t>
            </w:r>
          </w:p>
        </w:tc>
      </w:tr>
      <w:tr>
        <w:trPr>
          <w:trHeight w:val="6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w:t>
            </w:r>
          </w:p>
        </w:tc>
      </w:tr>
      <w:tr>
        <w:trPr>
          <w:trHeight w:val="7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23 740</w:t>
            </w:r>
          </w:p>
        </w:tc>
      </w:tr>
      <w:tr>
        <w:trPr>
          <w:trHeight w:val="4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r>
      <w:tr>
        <w:trPr>
          <w:trHeight w:val="7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округі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4 321</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4 321</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r>
      <w:tr>
        <w:trPr>
          <w:trHeight w:val="72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310 649</w:t>
            </w:r>
          </w:p>
        </w:tc>
      </w:tr>
      <w:tr>
        <w:trPr>
          <w:trHeight w:val="4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310 649</w:t>
            </w:r>
          </w:p>
        </w:tc>
      </w:tr>
      <w:tr>
        <w:trPr>
          <w:trHeight w:val="4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40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310 121</w:t>
            </w:r>
          </w:p>
        </w:tc>
      </w:tr>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25 740</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7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48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-264 936</w:t>
            </w:r>
          </w:p>
        </w:tc>
      </w:tr>
      <w:tr>
        <w:trPr>
          <w:trHeight w:val="6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264 936</w:t>
            </w:r>
          </w:p>
        </w:tc>
      </w:tr>
      <w:tr>
        <w:trPr>
          <w:trHeight w:val="34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45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r>
      <w:tr>
        <w:trPr>
          <w:trHeight w:val="36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r>
      <w:tr>
        <w:trPr>
          <w:trHeight w:val="37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