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20c2" w14:textId="88e2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бойынша сайлау учаскелерін құру туралы</w:t>
      </w:r>
    </w:p>
    <w:p>
      <w:pPr>
        <w:spacing w:after="0"/>
        <w:ind w:left="0"/>
        <w:jc w:val="both"/>
      </w:pPr>
      <w:r>
        <w:rPr>
          <w:rFonts w:ascii="Times New Roman"/>
          <w:b w:val="false"/>
          <w:i w:val="false"/>
          <w:color w:val="000000"/>
          <w:sz w:val="28"/>
        </w:rPr>
        <w:t>Түпқараған ауданы әкімінің 2015 жылғы 08 шілдедегі № 17 шешімі. Маңғыстау облысы Әділет департаментінде 2015 жылғы 21 шілдеде № 2776 болып тіркелді.</w:t>
      </w:r>
    </w:p>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23 бабының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 148-II</w:t>
      </w:r>
      <w:r>
        <w:rPr>
          <w:rFonts w:ascii="Times New Roman"/>
          <w:b w:val="false"/>
          <w:i w:val="false"/>
          <w:color w:val="000000"/>
          <w:sz w:val="28"/>
        </w:rPr>
        <w:t xml:space="preserve"> Қазақстан Республикасының Заңының </w:t>
      </w:r>
      <w:r>
        <w:rPr>
          <w:rFonts w:ascii="Times New Roman"/>
          <w:b w:val="false"/>
          <w:i w:val="false"/>
          <w:color w:val="000000"/>
          <w:sz w:val="28"/>
        </w:rPr>
        <w:t>37 бабына</w:t>
      </w:r>
      <w:r>
        <w:rPr>
          <w:rFonts w:ascii="Times New Roman"/>
          <w:b w:val="false"/>
          <w:i w:val="false"/>
          <w:color w:val="000000"/>
          <w:sz w:val="28"/>
        </w:rPr>
        <w:t xml:space="preserve"> сәйкес, Түпқараған ауданының әкімі </w:t>
      </w:r>
      <w:r>
        <w:rPr>
          <w:rFonts w:ascii="Times New Roman"/>
          <w:b/>
          <w:i w:val="false"/>
          <w:color w:val="000000"/>
          <w:sz w:val="28"/>
        </w:rPr>
        <w:t>ШЕШІМ ЕТТІ:</w:t>
      </w:r>
    </w:p>
    <w:bookmarkStart w:name="z1" w:id="0"/>
    <w:p>
      <w:pPr>
        <w:spacing w:after="0"/>
        <w:ind w:left="0"/>
        <w:jc w:val="both"/>
      </w:pPr>
      <w:r>
        <w:rPr>
          <w:rFonts w:ascii="Times New Roman"/>
          <w:b w:val="false"/>
          <w:i w:val="false"/>
          <w:color w:val="000000"/>
          <w:sz w:val="28"/>
        </w:rPr>
        <w:t>
      1. Осы шешімнің қосымшасына сәйкес дауыс беруді өткізу және дауыс санау үшін Түпқараған ауданының аумағында сайлау учаскелері құрылсын.</w:t>
      </w:r>
    </w:p>
    <w:bookmarkEnd w:id="0"/>
    <w:bookmarkStart w:name="z2" w:id="1"/>
    <w:p>
      <w:pPr>
        <w:spacing w:after="0"/>
        <w:ind w:left="0"/>
        <w:jc w:val="both"/>
      </w:pPr>
      <w:r>
        <w:rPr>
          <w:rFonts w:ascii="Times New Roman"/>
          <w:b w:val="false"/>
          <w:i w:val="false"/>
          <w:color w:val="000000"/>
          <w:sz w:val="28"/>
        </w:rPr>
        <w:t xml:space="preserve">
      2. Түпқараған ауданы әкімінің 2011 жылғы 27 желтоқсандағы </w:t>
      </w:r>
      <w:r>
        <w:rPr>
          <w:rFonts w:ascii="Times New Roman"/>
          <w:b w:val="false"/>
          <w:i w:val="false"/>
          <w:color w:val="000000"/>
          <w:sz w:val="28"/>
        </w:rPr>
        <w:t>№ 18</w:t>
      </w:r>
      <w:r>
        <w:rPr>
          <w:rFonts w:ascii="Times New Roman"/>
          <w:b w:val="false"/>
          <w:i w:val="false"/>
          <w:color w:val="000000"/>
          <w:sz w:val="28"/>
        </w:rPr>
        <w:t xml:space="preserve"> "Түпқараған ауданы бойынша сайлау учаскелерін құру туралы" шешімінің (Нормативтік құқықтық актілерді мемлекеттік тіркеу тізілімінде № 11-6-144 болып тіркелеген, 2012 жылғы 13 қаңтардағы № 03 (493) "Ақкетік арайы" газетінде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xml:space="preserve">
      3.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23 бабының</w:t>
      </w:r>
      <w:r>
        <w:rPr>
          <w:rFonts w:ascii="Times New Roman"/>
          <w:b w:val="false"/>
          <w:i w:val="false"/>
          <w:color w:val="000000"/>
          <w:sz w:val="28"/>
        </w:rPr>
        <w:t xml:space="preserve"> талаптары сақтала отырып, бұқаралық ақпарат құралдары арқылы сайлау учаскелері туралы сайлаушылар хабардар етілсін.</w:t>
      </w:r>
    </w:p>
    <w:bookmarkEnd w:id="2"/>
    <w:bookmarkStart w:name="z4" w:id="3"/>
    <w:p>
      <w:pPr>
        <w:spacing w:after="0"/>
        <w:ind w:left="0"/>
        <w:jc w:val="both"/>
      </w:pPr>
      <w:r>
        <w:rPr>
          <w:rFonts w:ascii="Times New Roman"/>
          <w:b w:val="false"/>
          <w:i w:val="false"/>
          <w:color w:val="000000"/>
          <w:sz w:val="28"/>
        </w:rPr>
        <w:t>
      4. "Түпқараған ауданы әкімінің аппараты" мемлекеттік мекемесі (Г.Демеуова) осы шешімнің әділет органдарында мемлекеттік тіркелуін, оның бұқаралық ақпарат құралдарында және "Әділет" ақпараттық құқықтық жүйесінде ресми жариялануын қамтамасыз етсін.</w:t>
      </w:r>
    </w:p>
    <w:bookmarkEnd w:id="3"/>
    <w:bookmarkStart w:name="z5" w:id="4"/>
    <w:p>
      <w:pPr>
        <w:spacing w:after="0"/>
        <w:ind w:left="0"/>
        <w:jc w:val="both"/>
      </w:pPr>
      <w:r>
        <w:rPr>
          <w:rFonts w:ascii="Times New Roman"/>
          <w:b w:val="false"/>
          <w:i w:val="false"/>
          <w:color w:val="000000"/>
          <w:sz w:val="28"/>
        </w:rPr>
        <w:t>
      5. Осы шешімнің орындалуын бақылау аудан әкімінің орынбасары Т.Алтынгалиевке жүктелсін.</w:t>
      </w:r>
    </w:p>
    <w:bookmarkEnd w:id="4"/>
    <w:bookmarkStart w:name="z6" w:id="5"/>
    <w:p>
      <w:pPr>
        <w:spacing w:after="0"/>
        <w:ind w:left="0"/>
        <w:jc w:val="both"/>
      </w:pPr>
      <w:r>
        <w:rPr>
          <w:rFonts w:ascii="Times New Roman"/>
          <w:b w:val="false"/>
          <w:i w:val="false"/>
          <w:color w:val="000000"/>
          <w:sz w:val="28"/>
        </w:rPr>
        <w:t>
      6.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Т.Асауов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Түпқараған аудандық сайлау </w:t>
      </w:r>
    </w:p>
    <w:p>
      <w:pPr>
        <w:spacing w:after="0"/>
        <w:ind w:left="0"/>
        <w:jc w:val="both"/>
      </w:pPr>
      <w:r>
        <w:rPr>
          <w:rFonts w:ascii="Times New Roman"/>
          <w:b w:val="false"/>
          <w:i w:val="false"/>
          <w:color w:val="000000"/>
          <w:sz w:val="28"/>
        </w:rPr>
        <w:t xml:space="preserve">
      комиссиясының төрағасы </w:t>
      </w:r>
    </w:p>
    <w:p>
      <w:pPr>
        <w:spacing w:after="0"/>
        <w:ind w:left="0"/>
        <w:jc w:val="both"/>
      </w:pPr>
      <w:r>
        <w:rPr>
          <w:rFonts w:ascii="Times New Roman"/>
          <w:b w:val="false"/>
          <w:i w:val="false"/>
          <w:color w:val="000000"/>
          <w:sz w:val="28"/>
        </w:rPr>
        <w:t xml:space="preserve">
      А. Қуанбай </w:t>
      </w:r>
    </w:p>
    <w:p>
      <w:pPr>
        <w:spacing w:after="0"/>
        <w:ind w:left="0"/>
        <w:jc w:val="both"/>
      </w:pPr>
      <w:r>
        <w:rPr>
          <w:rFonts w:ascii="Times New Roman"/>
          <w:b w:val="false"/>
          <w:i w:val="false"/>
          <w:color w:val="000000"/>
          <w:sz w:val="28"/>
        </w:rPr>
        <w:t>
      08 шілде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ауданының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шешіміне қосымша</w:t>
            </w:r>
          </w:p>
        </w:tc>
      </w:tr>
    </w:tbl>
    <w:p>
      <w:pPr>
        <w:spacing w:after="0"/>
        <w:ind w:left="0"/>
        <w:jc w:val="left"/>
      </w:pPr>
      <w:r>
        <w:rPr>
          <w:rFonts w:ascii="Times New Roman"/>
          <w:b/>
          <w:i w:val="false"/>
          <w:color w:val="000000"/>
        </w:rPr>
        <w:t xml:space="preserve"> Түпқараған ауданы бойынша сайлау учаскелері</w:t>
      </w:r>
    </w:p>
    <w:bookmarkStart w:name="z15" w:id="6"/>
    <w:p>
      <w:pPr>
        <w:spacing w:after="0"/>
        <w:ind w:left="0"/>
        <w:jc w:val="both"/>
      </w:pPr>
      <w:r>
        <w:rPr>
          <w:rFonts w:ascii="Times New Roman"/>
          <w:b w:val="false"/>
          <w:i w:val="false"/>
          <w:color w:val="ff0000"/>
          <w:sz w:val="28"/>
        </w:rPr>
        <w:t xml:space="preserve">
      Ескерту. Қосымша жаңа редакцияда - Маңғыстау облысы Түпқараған ауданының әкімінің 19.09.2022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6"/>
    <w:bookmarkStart w:name="z16" w:id="7"/>
    <w:p>
      <w:pPr>
        <w:spacing w:after="0"/>
        <w:ind w:left="0"/>
        <w:jc w:val="left"/>
      </w:pPr>
      <w:r>
        <w:rPr>
          <w:rFonts w:ascii="Times New Roman"/>
          <w:b/>
          <w:i w:val="false"/>
          <w:color w:val="000000"/>
        </w:rPr>
        <w:t xml:space="preserve"> № 227 сайлау учаскесі</w:t>
      </w:r>
    </w:p>
    <w:bookmarkEnd w:id="7"/>
    <w:bookmarkStart w:name="z17" w:id="8"/>
    <w:p>
      <w:pPr>
        <w:spacing w:after="0"/>
        <w:ind w:left="0"/>
        <w:jc w:val="both"/>
      </w:pPr>
      <w:r>
        <w:rPr>
          <w:rFonts w:ascii="Times New Roman"/>
          <w:b w:val="false"/>
          <w:i w:val="false"/>
          <w:color w:val="000000"/>
          <w:sz w:val="28"/>
        </w:rPr>
        <w:t>
      Орталығы: Форт-Шевченко қаласы, Досан Тәжіұлы көшесі № 9, Маңғыстау облысының білім басқармасының Түпқараған ауданы бойынша білім бөлімінің "Е.Өмірбаев атындағы жалпы білім беретін мектебі" коммуналдық мемлекеттік мекемесі.</w:t>
      </w:r>
    </w:p>
    <w:bookmarkEnd w:id="8"/>
    <w:bookmarkStart w:name="z18" w:id="9"/>
    <w:p>
      <w:pPr>
        <w:spacing w:after="0"/>
        <w:ind w:left="0"/>
        <w:jc w:val="both"/>
      </w:pPr>
      <w:r>
        <w:rPr>
          <w:rFonts w:ascii="Times New Roman"/>
          <w:b w:val="false"/>
          <w:i w:val="false"/>
          <w:color w:val="000000"/>
          <w:sz w:val="28"/>
        </w:rPr>
        <w:t>
      Шекарасы: Форт-Шевченко қаласы, Досан Тәжіұлы, Оразмағамбет Тұрмағамбетұлы, Қабиболла Сыдиықов, Ибаш Жанболатова, Жазмағанбет Қызылбаев, Тобанияз Әлниязұлы, Хиту Бекжанов, Сүйінғара Үргенішбайұлы, Абай, Мырзағали Әлібаев, Мұрын Жырау, Есбол Өмірбаев, Жамбыл, Астана, Ермек Даулетова, Дүйіш Тобышбаев, Ораз Бозахаров, Байбоз Қилыбайұлы, Сауытбай Масатов, Мұстахи Бимағанбетов, Тілеумұрат Қожабеков, Икембай Өтепбергенов, Орынбай Аймағамбетұлы, Айту Жолмағамбетұлы, Ұлан Елубаев, Махмұт Батыршев көшелеріндегі барлық тұрғын үйлері, сонымен қатар Форт-Шевченко қаласының Жаңа Кетік шағын ауданының 3,5,6 орамдарына кіретін барлық тұрғын үйлері.</w:t>
      </w:r>
    </w:p>
    <w:bookmarkEnd w:id="9"/>
    <w:bookmarkStart w:name="z19" w:id="10"/>
    <w:p>
      <w:pPr>
        <w:spacing w:after="0"/>
        <w:ind w:left="0"/>
        <w:jc w:val="left"/>
      </w:pPr>
      <w:r>
        <w:rPr>
          <w:rFonts w:ascii="Times New Roman"/>
          <w:b/>
          <w:i w:val="false"/>
          <w:color w:val="000000"/>
        </w:rPr>
        <w:t xml:space="preserve"> № 228 сайлау учаскесі</w:t>
      </w:r>
    </w:p>
    <w:bookmarkEnd w:id="10"/>
    <w:bookmarkStart w:name="z20" w:id="11"/>
    <w:p>
      <w:pPr>
        <w:spacing w:after="0"/>
        <w:ind w:left="0"/>
        <w:jc w:val="both"/>
      </w:pPr>
      <w:r>
        <w:rPr>
          <w:rFonts w:ascii="Times New Roman"/>
          <w:b w:val="false"/>
          <w:i w:val="false"/>
          <w:color w:val="000000"/>
          <w:sz w:val="28"/>
        </w:rPr>
        <w:t>
      Орталығы: Форт-Шевченко қаласы, Маршал Әбдіхалықов көшесі № 51, "Түпқараған аудандық ішкі саясат, мәдениет, тілдерді дамыту және спорт бөлімінің "Түпқараған аудандық орталықтандырылған кітапхана жүйесі" коммуналдық мемлекеттік мекемесі.</w:t>
      </w:r>
    </w:p>
    <w:bookmarkEnd w:id="11"/>
    <w:bookmarkStart w:name="z21" w:id="12"/>
    <w:p>
      <w:pPr>
        <w:spacing w:after="0"/>
        <w:ind w:left="0"/>
        <w:jc w:val="both"/>
      </w:pPr>
      <w:r>
        <w:rPr>
          <w:rFonts w:ascii="Times New Roman"/>
          <w:b w:val="false"/>
          <w:i w:val="false"/>
          <w:color w:val="000000"/>
          <w:sz w:val="28"/>
        </w:rPr>
        <w:t>
      Шекарасы: Форт-Шевченко қаласы, Жалау Мыңбаев, Маршал Әбдіхалықов, Шайхы Еркеғұлов, Сатанғұл Тәжиев, Естөре Оразақов, Келімберді Өтебаев, Қосай Қаниұлы, Тұрсын Қожықов, Баймембет Маяұлы, Нығмет Шымыров, Нұрсұлтан Оңғалбаев, Иса Тіленбайұлы, Төлесін Әлиев, Мақаш Бектұрғанов, Дүйімбай Тарғынұлы көшелеріндегі барлық тұрғын үйлері, сонымен қатар Форт-Шевченко қаласының Жаңа Кетік шағын ауданының 1, 2, 2а, 4 орамдарына кіретін барлық тұрғын үйлері, Форт-Шевченко қаласында орналасқан "Қазақстан Республикасы Қарулы күштерінің әуе қорғаныс күштері әуе шабуылына қарсы қорғаныс әскерлері № 51809 "Д" әскери бөлімі".</w:t>
      </w:r>
    </w:p>
    <w:bookmarkEnd w:id="12"/>
    <w:bookmarkStart w:name="z22" w:id="13"/>
    <w:p>
      <w:pPr>
        <w:spacing w:after="0"/>
        <w:ind w:left="0"/>
        <w:jc w:val="left"/>
      </w:pPr>
      <w:r>
        <w:rPr>
          <w:rFonts w:ascii="Times New Roman"/>
          <w:b/>
          <w:i w:val="false"/>
          <w:color w:val="000000"/>
        </w:rPr>
        <w:t xml:space="preserve"> № 229 сайлау учаскесі</w:t>
      </w:r>
    </w:p>
    <w:bookmarkEnd w:id="13"/>
    <w:bookmarkStart w:name="z23" w:id="14"/>
    <w:p>
      <w:pPr>
        <w:spacing w:after="0"/>
        <w:ind w:left="0"/>
        <w:jc w:val="both"/>
      </w:pPr>
      <w:r>
        <w:rPr>
          <w:rFonts w:ascii="Times New Roman"/>
          <w:b w:val="false"/>
          <w:i w:val="false"/>
          <w:color w:val="000000"/>
          <w:sz w:val="28"/>
        </w:rPr>
        <w:t>
      Орталығы: Баутин ауылы, 8 Наурыз көшесі № 25 құрылыс, Маңғыстау облысының білім басқармасының Түпқараған ауданы бойынша білім бөлімінің "Жалау Мыңбаев атындағы мектеп-гимназиясы" коммуналдық мемлекеттік мекемесі.</w:t>
      </w:r>
    </w:p>
    <w:bookmarkEnd w:id="14"/>
    <w:bookmarkStart w:name="z24" w:id="15"/>
    <w:p>
      <w:pPr>
        <w:spacing w:after="0"/>
        <w:ind w:left="0"/>
        <w:jc w:val="both"/>
      </w:pPr>
      <w:r>
        <w:rPr>
          <w:rFonts w:ascii="Times New Roman"/>
          <w:b w:val="false"/>
          <w:i w:val="false"/>
          <w:color w:val="000000"/>
          <w:sz w:val="28"/>
        </w:rPr>
        <w:t>
      Шекарасы: Баутин ауылы, Қашаған Күржіманұлы, Жәнібек Матаев, 8 Наурыз, Виталий Водовской, Сәттіғұл Жанғабылов, Қалмырза Берішбаев, Захар Дубский, Жаңа құрылыс, Диханбек Сатимов, Қылыш Нәдірбаев, Құлмырза Саудабаев, Ізтұрған Оразбаев, Абай Қошақбаев көшелеріндегі барлық тұрғын үйлері, сонымен қатар Баутин ауылында орналасқан Қазақстан Республикасының Ұлттық Қауіпсіздік Комитеті шекара қызметінің Маңғыстау облысы бойынша департаментінің 2 дивизионы "Жағалау базасы".</w:t>
      </w:r>
    </w:p>
    <w:bookmarkEnd w:id="15"/>
    <w:bookmarkStart w:name="z25" w:id="16"/>
    <w:p>
      <w:pPr>
        <w:spacing w:after="0"/>
        <w:ind w:left="0"/>
        <w:jc w:val="left"/>
      </w:pPr>
      <w:r>
        <w:rPr>
          <w:rFonts w:ascii="Times New Roman"/>
          <w:b/>
          <w:i w:val="false"/>
          <w:color w:val="000000"/>
        </w:rPr>
        <w:t xml:space="preserve"> № 230 сайлау учаскесі</w:t>
      </w:r>
    </w:p>
    <w:bookmarkEnd w:id="16"/>
    <w:bookmarkStart w:name="z26" w:id="17"/>
    <w:p>
      <w:pPr>
        <w:spacing w:after="0"/>
        <w:ind w:left="0"/>
        <w:jc w:val="both"/>
      </w:pPr>
      <w:r>
        <w:rPr>
          <w:rFonts w:ascii="Times New Roman"/>
          <w:b w:val="false"/>
          <w:i w:val="false"/>
          <w:color w:val="000000"/>
          <w:sz w:val="28"/>
        </w:rPr>
        <w:t>
      Орталығы: Баутин ауылының Аташ елді мекені, Әліби Жанкелдин көшесі № 27, "Түпқараған аудандық ішкі саясат, мәдениет, тілдерді дамыту және спорт бөлімінің "Түпқараған аудандық орталықтандырылған кітапхана жүйесі" коммуналдық мемлекеттік мекемесі.</w:t>
      </w:r>
    </w:p>
    <w:bookmarkEnd w:id="17"/>
    <w:bookmarkStart w:name="z27" w:id="18"/>
    <w:p>
      <w:pPr>
        <w:spacing w:after="0"/>
        <w:ind w:left="0"/>
        <w:jc w:val="both"/>
      </w:pPr>
      <w:r>
        <w:rPr>
          <w:rFonts w:ascii="Times New Roman"/>
          <w:b w:val="false"/>
          <w:i w:val="false"/>
          <w:color w:val="000000"/>
          <w:sz w:val="28"/>
        </w:rPr>
        <w:t>
      Шекарасы: Баутин ауылы Аташ елді мекені, Аманкелді Иманов, Мұрат Өскінбаев, Әліби Жанкелдин, Ақшабай Көпешов, Зауыт, Баялы Ақсамбаев көшелеріндегі барлық тұрғын үйлері.</w:t>
      </w:r>
    </w:p>
    <w:bookmarkEnd w:id="18"/>
    <w:bookmarkStart w:name="z28" w:id="19"/>
    <w:p>
      <w:pPr>
        <w:spacing w:after="0"/>
        <w:ind w:left="0"/>
        <w:jc w:val="left"/>
      </w:pPr>
      <w:r>
        <w:rPr>
          <w:rFonts w:ascii="Times New Roman"/>
          <w:b/>
          <w:i w:val="false"/>
          <w:color w:val="000000"/>
        </w:rPr>
        <w:t xml:space="preserve"> № 231 сайлау учаскесі</w:t>
      </w:r>
    </w:p>
    <w:bookmarkEnd w:id="19"/>
    <w:bookmarkStart w:name="z29" w:id="20"/>
    <w:p>
      <w:pPr>
        <w:spacing w:after="0"/>
        <w:ind w:left="0"/>
        <w:jc w:val="both"/>
      </w:pPr>
      <w:r>
        <w:rPr>
          <w:rFonts w:ascii="Times New Roman"/>
          <w:b w:val="false"/>
          <w:i w:val="false"/>
          <w:color w:val="000000"/>
          <w:sz w:val="28"/>
        </w:rPr>
        <w:t>
      Орталығы: Қызылөзен ауылы, Сатыбалды Сисембаев көшесі № 2, Қызылөзен ауылы әкімі аппаратының "Қызылөзен мәдениет үйі" мемлекеттік коммуналдық қазыналық кәсіпорны.</w:t>
      </w:r>
    </w:p>
    <w:bookmarkEnd w:id="20"/>
    <w:bookmarkStart w:name="z30" w:id="21"/>
    <w:p>
      <w:pPr>
        <w:spacing w:after="0"/>
        <w:ind w:left="0"/>
        <w:jc w:val="both"/>
      </w:pPr>
      <w:r>
        <w:rPr>
          <w:rFonts w:ascii="Times New Roman"/>
          <w:b w:val="false"/>
          <w:i w:val="false"/>
          <w:color w:val="000000"/>
          <w:sz w:val="28"/>
        </w:rPr>
        <w:t>
      Шекарасы: Қызылөзен ауылы, Сатыбалды Сисенбаев, Ізтұрған Нысанбаев, Дүйсе Бердібеков, Жаңа ауыл, Шамшырақ, Шарай көшелеріндегі барлық тұрғын үйлері, сонымен қатар Қызылөзен ауылы және "Қарағантүбек" жауапкершілігі шектеулі серіктестігі аумағында орналасқан мал бағу нүктелері мен жеке шаруа қожалықтары.</w:t>
      </w:r>
    </w:p>
    <w:bookmarkEnd w:id="21"/>
    <w:bookmarkStart w:name="z31" w:id="22"/>
    <w:p>
      <w:pPr>
        <w:spacing w:after="0"/>
        <w:ind w:left="0"/>
        <w:jc w:val="left"/>
      </w:pPr>
      <w:r>
        <w:rPr>
          <w:rFonts w:ascii="Times New Roman"/>
          <w:b/>
          <w:i w:val="false"/>
          <w:color w:val="000000"/>
        </w:rPr>
        <w:t xml:space="preserve"> № 232 сайлау учаскесі</w:t>
      </w:r>
    </w:p>
    <w:bookmarkEnd w:id="22"/>
    <w:bookmarkStart w:name="z32" w:id="23"/>
    <w:p>
      <w:pPr>
        <w:spacing w:after="0"/>
        <w:ind w:left="0"/>
        <w:jc w:val="both"/>
      </w:pPr>
      <w:r>
        <w:rPr>
          <w:rFonts w:ascii="Times New Roman"/>
          <w:b w:val="false"/>
          <w:i w:val="false"/>
          <w:color w:val="000000"/>
          <w:sz w:val="28"/>
        </w:rPr>
        <w:t>
      Орталығы: Ақшұқыр ауылы, Баланжан Қожашева көшесі № 5, Ақшұқыр ауылы әкімі аппаратының "Ақшұқыр мәдениет үйі" мемлекеттік коммуналдық қазыналық кәсіпорны.</w:t>
      </w:r>
    </w:p>
    <w:bookmarkEnd w:id="23"/>
    <w:bookmarkStart w:name="z33" w:id="24"/>
    <w:p>
      <w:pPr>
        <w:spacing w:after="0"/>
        <w:ind w:left="0"/>
        <w:jc w:val="both"/>
      </w:pPr>
      <w:r>
        <w:rPr>
          <w:rFonts w:ascii="Times New Roman"/>
          <w:b w:val="false"/>
          <w:i w:val="false"/>
          <w:color w:val="000000"/>
          <w:sz w:val="28"/>
        </w:rPr>
        <w:t>
      Шекарасы: Ақшұқыр ауылы, Ақжол, Өмірзақ Нұрбаев, Балсұлу Сахиева, Үштерек, Әлқуат Қожабергенов, Қартбай Бекжанов, Тәжіғұл Кезбаев көшелеріндегі барлық тұрғын үйлері, сонымен қатар 4 орамға кіретін барлық тұрғын үйлері.</w:t>
      </w:r>
    </w:p>
    <w:bookmarkEnd w:id="24"/>
    <w:bookmarkStart w:name="z34" w:id="25"/>
    <w:p>
      <w:pPr>
        <w:spacing w:after="0"/>
        <w:ind w:left="0"/>
        <w:jc w:val="left"/>
      </w:pPr>
      <w:r>
        <w:rPr>
          <w:rFonts w:ascii="Times New Roman"/>
          <w:b/>
          <w:i w:val="false"/>
          <w:color w:val="000000"/>
        </w:rPr>
        <w:t xml:space="preserve"> № 233 сайлау учаскесі</w:t>
      </w:r>
    </w:p>
    <w:bookmarkEnd w:id="25"/>
    <w:bookmarkStart w:name="z35" w:id="26"/>
    <w:p>
      <w:pPr>
        <w:spacing w:after="0"/>
        <w:ind w:left="0"/>
        <w:jc w:val="both"/>
      </w:pPr>
      <w:r>
        <w:rPr>
          <w:rFonts w:ascii="Times New Roman"/>
          <w:b w:val="false"/>
          <w:i w:val="false"/>
          <w:color w:val="000000"/>
          <w:sz w:val="28"/>
        </w:rPr>
        <w:t>
      Орталығы: Сайын Шапағатов ауылдық округі, Мақаш Елубаев көшесі № 81, Маңғыстау облысының білім басқармасының Түпқараған ауданы бойынша білім бөлімінің "Ғұбайдолла Айдаров атындағы № 1 мектеп-лицейі" коммуналдық мемлекеттік мекемесі.</w:t>
      </w:r>
    </w:p>
    <w:bookmarkEnd w:id="26"/>
    <w:bookmarkStart w:name="z36" w:id="27"/>
    <w:p>
      <w:pPr>
        <w:spacing w:after="0"/>
        <w:ind w:left="0"/>
        <w:jc w:val="both"/>
      </w:pPr>
      <w:r>
        <w:rPr>
          <w:rFonts w:ascii="Times New Roman"/>
          <w:b w:val="false"/>
          <w:i w:val="false"/>
          <w:color w:val="000000"/>
          <w:sz w:val="28"/>
        </w:rPr>
        <w:t>
      Шекарасы: Сайын Шапағатов ауылдық округі, Найзабек Есетов, Ақназар Жақауов, Тасқынбай Шахатов, Сәйдім Тумышев, Бисембай Мейров, Алтынмұрат Бекенжанов, Жолыбай Шахшабасов, Мақаш Елубаев, Бердіхан Қарайшықов, Бозжігітов Бақыт көшелеріндегі барлық тұрғын үйлері, сонымен қатар 1, 2, 4, 5, 6 орамдарына кіретін барлық тұрғын үйлері, Сайын Шапағатов ауылдық округінің және "Жайлау" жауапкершілігі шектеулі серіктестігінің аумағында орналасқан мал бағу нүктелері және жеке шаруашылық қожалықтары.</w:t>
      </w:r>
    </w:p>
    <w:bookmarkEnd w:id="27"/>
    <w:bookmarkStart w:name="z37" w:id="28"/>
    <w:p>
      <w:pPr>
        <w:spacing w:after="0"/>
        <w:ind w:left="0"/>
        <w:jc w:val="left"/>
      </w:pPr>
      <w:r>
        <w:rPr>
          <w:rFonts w:ascii="Times New Roman"/>
          <w:b/>
          <w:i w:val="false"/>
          <w:color w:val="000000"/>
        </w:rPr>
        <w:t xml:space="preserve"> № 234 сайлау учаскесі</w:t>
      </w:r>
    </w:p>
    <w:bookmarkEnd w:id="28"/>
    <w:bookmarkStart w:name="z38" w:id="29"/>
    <w:p>
      <w:pPr>
        <w:spacing w:after="0"/>
        <w:ind w:left="0"/>
        <w:jc w:val="both"/>
      </w:pPr>
      <w:r>
        <w:rPr>
          <w:rFonts w:ascii="Times New Roman"/>
          <w:b w:val="false"/>
          <w:i w:val="false"/>
          <w:color w:val="000000"/>
          <w:sz w:val="28"/>
        </w:rPr>
        <w:t>
      Орталығы: Таушық ауылы, Құлшық Жұбайұлы көшесі № 41, Таушық ауылы әкімі аппаратының "Таушық мәдениет үйі" мемлекеттік коммуналдық қазыналық кәсіпорны.</w:t>
      </w:r>
    </w:p>
    <w:bookmarkEnd w:id="29"/>
    <w:bookmarkStart w:name="z39" w:id="30"/>
    <w:p>
      <w:pPr>
        <w:spacing w:after="0"/>
        <w:ind w:left="0"/>
        <w:jc w:val="both"/>
      </w:pPr>
      <w:r>
        <w:rPr>
          <w:rFonts w:ascii="Times New Roman"/>
          <w:b w:val="false"/>
          <w:i w:val="false"/>
          <w:color w:val="000000"/>
          <w:sz w:val="28"/>
        </w:rPr>
        <w:t>
      Шекарасы: Таушық ауылы, Сисен Әбдірахманов, Ардагерлер, Төлеген Қағазов, Абыл Тілеуұлы, Хамидолла Елмұханбетов, Құлшық Жұбайұлы, Түмен Балтабасұлы, Кетебай Қиынов, Мөріш Тышқамбаева көшелеріндегі барлық тұрғын үйлері, Нұрбаулы Тұмсық шағын ауданының барлық тұрғын үйлері, сонымен қатар 1, 2, 3, 4 орамдарына кіретін барлық тұрғын үйлері, Таушық ауылының және "Таушық ауыл шаруашылығы" жауапкершілігі шектеулі серіктестігінің аумағында орналасқан мал бағу нүктелері мен жеке шаруашылық қожалықтары.</w:t>
      </w:r>
    </w:p>
    <w:bookmarkEnd w:id="30"/>
    <w:bookmarkStart w:name="z40" w:id="31"/>
    <w:p>
      <w:pPr>
        <w:spacing w:after="0"/>
        <w:ind w:left="0"/>
        <w:jc w:val="left"/>
      </w:pPr>
      <w:r>
        <w:rPr>
          <w:rFonts w:ascii="Times New Roman"/>
          <w:b/>
          <w:i w:val="false"/>
          <w:color w:val="000000"/>
        </w:rPr>
        <w:t xml:space="preserve"> № 236 сайлау учаскесі</w:t>
      </w:r>
    </w:p>
    <w:bookmarkEnd w:id="31"/>
    <w:bookmarkStart w:name="z41" w:id="32"/>
    <w:p>
      <w:pPr>
        <w:spacing w:after="0"/>
        <w:ind w:left="0"/>
        <w:jc w:val="both"/>
      </w:pPr>
      <w:r>
        <w:rPr>
          <w:rFonts w:ascii="Times New Roman"/>
          <w:b w:val="false"/>
          <w:i w:val="false"/>
          <w:color w:val="000000"/>
          <w:sz w:val="28"/>
        </w:rPr>
        <w:t>
      Орталығы: Қаражанбас вахталық поселкесі, "Қаражанбасмұнай" акционерлік қоғамының мәдени-демалыс орталығының қызыл бұрышы.</w:t>
      </w:r>
    </w:p>
    <w:bookmarkEnd w:id="32"/>
    <w:bookmarkStart w:name="z42" w:id="33"/>
    <w:p>
      <w:pPr>
        <w:spacing w:after="0"/>
        <w:ind w:left="0"/>
        <w:jc w:val="both"/>
      </w:pPr>
      <w:r>
        <w:rPr>
          <w:rFonts w:ascii="Times New Roman"/>
          <w:b w:val="false"/>
          <w:i w:val="false"/>
          <w:color w:val="000000"/>
          <w:sz w:val="28"/>
        </w:rPr>
        <w:t>
      Шекарасы: Қаражанбас вахталық поселкесінде орналасқан "Қаражанбасмұнай" акционерлік қоғамының және өзге де кәсіпорындардың жатақханалары.</w:t>
      </w:r>
    </w:p>
    <w:bookmarkEnd w:id="33"/>
    <w:bookmarkStart w:name="z43" w:id="34"/>
    <w:p>
      <w:pPr>
        <w:spacing w:after="0"/>
        <w:ind w:left="0"/>
        <w:jc w:val="left"/>
      </w:pPr>
      <w:r>
        <w:rPr>
          <w:rFonts w:ascii="Times New Roman"/>
          <w:b/>
          <w:i w:val="false"/>
          <w:color w:val="000000"/>
        </w:rPr>
        <w:t xml:space="preserve"> № 237 сайлау учаскесі</w:t>
      </w:r>
    </w:p>
    <w:bookmarkEnd w:id="34"/>
    <w:bookmarkStart w:name="z44" w:id="35"/>
    <w:p>
      <w:pPr>
        <w:spacing w:after="0"/>
        <w:ind w:left="0"/>
        <w:jc w:val="both"/>
      </w:pPr>
      <w:r>
        <w:rPr>
          <w:rFonts w:ascii="Times New Roman"/>
          <w:b w:val="false"/>
          <w:i w:val="false"/>
          <w:color w:val="000000"/>
          <w:sz w:val="28"/>
        </w:rPr>
        <w:t>
      Орталығы: Ақшұқыр ауылы, Балсұлу Сахиева көшесі № 350, Маңғыстау облысының білім басқармасының Түпқараған ауданы бойынша білім бөлімінің "Маршал Әбдіхалықов атындағы мектеп-гимназия" коммуналдық мемлекеттік мекемесі.</w:t>
      </w:r>
    </w:p>
    <w:bookmarkEnd w:id="35"/>
    <w:bookmarkStart w:name="z45" w:id="36"/>
    <w:p>
      <w:pPr>
        <w:spacing w:after="0"/>
        <w:ind w:left="0"/>
        <w:jc w:val="both"/>
      </w:pPr>
      <w:r>
        <w:rPr>
          <w:rFonts w:ascii="Times New Roman"/>
          <w:b w:val="false"/>
          <w:i w:val="false"/>
          <w:color w:val="000000"/>
          <w:sz w:val="28"/>
        </w:rPr>
        <w:t>
      Шекарасы: Ақшұқыр ауылы, Баланжан Қожашева, Ғұбайдолла Айдаров, Бүркітбай Сәрсенов, Жаңа Қоныс, Есболай Аманов, Ысқақ Шакратов, Батырқожа Есбосынов көшелеріндегі барлық тұрғын үйлері, сонымен қатар 1 орамға кіретін және Бегей жеріндегі барлық тұрғын үйлер.</w:t>
      </w:r>
    </w:p>
    <w:bookmarkEnd w:id="36"/>
    <w:bookmarkStart w:name="z46" w:id="37"/>
    <w:p>
      <w:pPr>
        <w:spacing w:after="0"/>
        <w:ind w:left="0"/>
        <w:jc w:val="left"/>
      </w:pPr>
      <w:r>
        <w:rPr>
          <w:rFonts w:ascii="Times New Roman"/>
          <w:b/>
          <w:i w:val="false"/>
          <w:color w:val="000000"/>
        </w:rPr>
        <w:t xml:space="preserve"> № 238 сайлау учаскесі</w:t>
      </w:r>
    </w:p>
    <w:bookmarkEnd w:id="37"/>
    <w:bookmarkStart w:name="z47" w:id="38"/>
    <w:p>
      <w:pPr>
        <w:spacing w:after="0"/>
        <w:ind w:left="0"/>
        <w:jc w:val="both"/>
      </w:pPr>
      <w:r>
        <w:rPr>
          <w:rFonts w:ascii="Times New Roman"/>
          <w:b w:val="false"/>
          <w:i w:val="false"/>
          <w:color w:val="000000"/>
          <w:sz w:val="28"/>
        </w:rPr>
        <w:t>
      Орталығы: Бозашы вахталық поселкесі, "Buzachi operating LTD" компаниясы филиалының "Тренинг центр" ғимараты.</w:t>
      </w:r>
    </w:p>
    <w:bookmarkEnd w:id="38"/>
    <w:bookmarkStart w:name="z48" w:id="39"/>
    <w:p>
      <w:pPr>
        <w:spacing w:after="0"/>
        <w:ind w:left="0"/>
        <w:jc w:val="both"/>
      </w:pPr>
      <w:r>
        <w:rPr>
          <w:rFonts w:ascii="Times New Roman"/>
          <w:b w:val="false"/>
          <w:i w:val="false"/>
          <w:color w:val="000000"/>
          <w:sz w:val="28"/>
        </w:rPr>
        <w:t>
      Шекарасы: Бозашы вахталық поселкесінің және өзге де "Солтүстік Бозашы" кен орнында орналасқан кәсіпорындар жатақханалары.</w:t>
      </w:r>
    </w:p>
    <w:bookmarkEnd w:id="39"/>
    <w:bookmarkStart w:name="z49" w:id="40"/>
    <w:p>
      <w:pPr>
        <w:spacing w:after="0"/>
        <w:ind w:left="0"/>
        <w:jc w:val="left"/>
      </w:pPr>
      <w:r>
        <w:rPr>
          <w:rFonts w:ascii="Times New Roman"/>
          <w:b/>
          <w:i w:val="false"/>
          <w:color w:val="000000"/>
        </w:rPr>
        <w:t xml:space="preserve"> № 239 сайлау учаскесі</w:t>
      </w:r>
    </w:p>
    <w:bookmarkEnd w:id="40"/>
    <w:bookmarkStart w:name="z50" w:id="41"/>
    <w:p>
      <w:pPr>
        <w:spacing w:after="0"/>
        <w:ind w:left="0"/>
        <w:jc w:val="both"/>
      </w:pPr>
      <w:r>
        <w:rPr>
          <w:rFonts w:ascii="Times New Roman"/>
          <w:b w:val="false"/>
          <w:i w:val="false"/>
          <w:color w:val="000000"/>
          <w:sz w:val="28"/>
        </w:rPr>
        <w:t>
      Орталығы: Ақшұқыр ауылы, Әдек Жанашев көшесі № 49, Маңғыстау облысының білім басқармасының Түпқараған ауданы бойынша білім бөлімінің "Ақшұқыр мектеп-лицейі" коммуналдық мемлекеттік мекемесі.</w:t>
      </w:r>
    </w:p>
    <w:bookmarkEnd w:id="41"/>
    <w:bookmarkStart w:name="z51" w:id="42"/>
    <w:p>
      <w:pPr>
        <w:spacing w:after="0"/>
        <w:ind w:left="0"/>
        <w:jc w:val="both"/>
      </w:pPr>
      <w:r>
        <w:rPr>
          <w:rFonts w:ascii="Times New Roman"/>
          <w:b w:val="false"/>
          <w:i w:val="false"/>
          <w:color w:val="000000"/>
          <w:sz w:val="28"/>
        </w:rPr>
        <w:t>
      Шекарасы: Ақшұқыр ауылы, Сұлтанбай Наубетов, Бекбосын Қадырұлы, Жүсіп Дүйсенбаев, Дүйіш Досаев, Борсақбай Әбілхайыров, Әдек Жанашев, Ұзақбай Есқожаев, Жалау Қазиев, Маңғыбай Түйешиев көшелеріндегі барлық тұрғын үйлері, сонымен қатар 2 және 5 орамдарына кіретін барлық тұрғын үйлері.</w:t>
      </w:r>
    </w:p>
    <w:bookmarkEnd w:id="42"/>
    <w:bookmarkStart w:name="z52" w:id="43"/>
    <w:p>
      <w:pPr>
        <w:spacing w:after="0"/>
        <w:ind w:left="0"/>
        <w:jc w:val="left"/>
      </w:pPr>
      <w:r>
        <w:rPr>
          <w:rFonts w:ascii="Times New Roman"/>
          <w:b/>
          <w:i w:val="false"/>
          <w:color w:val="000000"/>
        </w:rPr>
        <w:t xml:space="preserve"> № 259 сайлау учаскесі</w:t>
      </w:r>
    </w:p>
    <w:bookmarkEnd w:id="43"/>
    <w:bookmarkStart w:name="z53" w:id="44"/>
    <w:p>
      <w:pPr>
        <w:spacing w:after="0"/>
        <w:ind w:left="0"/>
        <w:jc w:val="both"/>
      </w:pPr>
      <w:r>
        <w:rPr>
          <w:rFonts w:ascii="Times New Roman"/>
          <w:b w:val="false"/>
          <w:i w:val="false"/>
          <w:color w:val="000000"/>
          <w:sz w:val="28"/>
        </w:rPr>
        <w:t>
      Орталығы: "Қаражанбас" кен орнындағы вахталық поселкесі, "Қаражанбас" кен орнындағы "ҚазТрансОйл" акционерлік қоғамының спорт залы ғимараты.</w:t>
      </w:r>
    </w:p>
    <w:bookmarkEnd w:id="44"/>
    <w:bookmarkStart w:name="z54" w:id="45"/>
    <w:p>
      <w:pPr>
        <w:spacing w:after="0"/>
        <w:ind w:left="0"/>
        <w:jc w:val="both"/>
      </w:pPr>
      <w:r>
        <w:rPr>
          <w:rFonts w:ascii="Times New Roman"/>
          <w:b w:val="false"/>
          <w:i w:val="false"/>
          <w:color w:val="000000"/>
          <w:sz w:val="28"/>
        </w:rPr>
        <w:t>
      Шекарасы: "Қаражанбас" кен орнында орналасқан "ҚазТрансОйл" акционерлік қоғамының және оған қарасты кәсіпорындардың жатақханалары.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