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15e5" w14:textId="4281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2014 жылғы 24 желтоқсандағы № 27/189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2015 жылғы 29 қазандағы № 34/230 шешімі. Маңғыстау облысы Әділет департаментінде 2015 жылғы 13 қарашада № 2863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 xml:space="preserve"> кодексіне</w:t>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 xml:space="preserve"> "Қазақстан Республикасының әкімшілік – аумақтық құрылысы туралы"</w:t>
      </w:r>
      <w:r>
        <w:rPr>
          <w:rFonts w:ascii="Times New Roman"/>
          <w:b w:val="false"/>
          <w:i w:val="false"/>
          <w:color w:val="000000"/>
          <w:sz w:val="28"/>
        </w:rPr>
        <w:t xml:space="preserve"> 1993 жылғы 8 желтоқсандағы Заңдарына және "2015–2017 жылдарға арналған облыстық бюджет туралы" облыстық мәслихаттың 2014 жылғы 11 желтоқсандағы № 21/304 шешіміне өзгерістер енгізу туралы" 2015 жылғы 23 қазандағы </w:t>
      </w:r>
      <w:r>
        <w:rPr>
          <w:rFonts w:ascii="Times New Roman"/>
          <w:b w:val="false"/>
          <w:i w:val="false"/>
          <w:color w:val="000000"/>
          <w:sz w:val="28"/>
        </w:rPr>
        <w:t xml:space="preserve"> № 28/422</w:t>
      </w:r>
      <w:r>
        <w:rPr>
          <w:rFonts w:ascii="Times New Roman"/>
          <w:b w:val="false"/>
          <w:i w:val="false"/>
          <w:color w:val="000000"/>
          <w:sz w:val="28"/>
        </w:rPr>
        <w:t xml:space="preserve"> Маңғыстау облыстық мәслихатының шешіміне (нормативтік құқықтық актілерді мемлекеттік тіркеу Тізілімінде № 2849 болып тіркелген) сәйкес, Түпқараған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Түпқараған аудандық мәслихатының 2014 жылғы 24 желтоқсандағы </w:t>
      </w:r>
      <w:r>
        <w:rPr>
          <w:rFonts w:ascii="Times New Roman"/>
          <w:b w:val="false"/>
          <w:i w:val="false"/>
          <w:color w:val="000000"/>
          <w:sz w:val="28"/>
        </w:rPr>
        <w:t xml:space="preserve"> № 27/189 </w:t>
      </w:r>
      <w:r>
        <w:rPr>
          <w:rFonts w:ascii="Times New Roman"/>
          <w:b w:val="false"/>
          <w:i w:val="false"/>
          <w:color w:val="000000"/>
          <w:sz w:val="28"/>
        </w:rPr>
        <w:t>"2015–2017 жылдарға арналған аудандық бюджет туралы" шешіміне (нормативтік құқықтық актілерді мемлекеттік тіркеу Тізілімінде № 2573 болып тіркелген, 2015 жылғы 15 қаңтарда "Әділет" ақпараттық–құқықтық жүйесінде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 xml:space="preserve"> 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2015 - 2017 жылға арналған аудандық бюджет қосымшаларға сәйкес, соның ішінде 2015 жылға келесідей көлемдерде бекітілсін:</w:t>
      </w:r>
      <w:r>
        <w:br/>
      </w:r>
      <w:r>
        <w:rPr>
          <w:rFonts w:ascii="Times New Roman"/>
          <w:b w:val="false"/>
          <w:i w:val="false"/>
          <w:color w:val="000000"/>
          <w:sz w:val="28"/>
        </w:rPr>
        <w:t>
      1) кірістер - 6 007 695,3 мың теңге, оның ішінде:</w:t>
      </w:r>
      <w:r>
        <w:br/>
      </w:r>
      <w:r>
        <w:rPr>
          <w:rFonts w:ascii="Times New Roman"/>
          <w:b w:val="false"/>
          <w:i w:val="false"/>
          <w:color w:val="000000"/>
          <w:sz w:val="28"/>
        </w:rPr>
        <w:t>
      салықтық түсімдер - 3 818 361,0 мың теңге;</w:t>
      </w:r>
      <w:r>
        <w:br/>
      </w:r>
      <w:r>
        <w:rPr>
          <w:rFonts w:ascii="Times New Roman"/>
          <w:b w:val="false"/>
          <w:i w:val="false"/>
          <w:color w:val="000000"/>
          <w:sz w:val="28"/>
        </w:rPr>
        <w:t>
      салықтық емес түсімдер - 8 929,8 мың теңге;</w:t>
      </w:r>
      <w:r>
        <w:br/>
      </w:r>
      <w:r>
        <w:rPr>
          <w:rFonts w:ascii="Times New Roman"/>
          <w:b w:val="false"/>
          <w:i w:val="false"/>
          <w:color w:val="000000"/>
          <w:sz w:val="28"/>
        </w:rPr>
        <w:t>
      негізгі капиталды сатудан түсетін түсімдер - 92 740,0 мың теңге;</w:t>
      </w:r>
      <w:r>
        <w:br/>
      </w:r>
      <w:r>
        <w:rPr>
          <w:rFonts w:ascii="Times New Roman"/>
          <w:b w:val="false"/>
          <w:i w:val="false"/>
          <w:color w:val="000000"/>
          <w:sz w:val="28"/>
        </w:rPr>
        <w:t>
      трансферттердің түсімдері - 2 087 664,5 мың теңге;</w:t>
      </w:r>
      <w:r>
        <w:br/>
      </w:r>
      <w:r>
        <w:rPr>
          <w:rFonts w:ascii="Times New Roman"/>
          <w:b w:val="false"/>
          <w:i w:val="false"/>
          <w:color w:val="000000"/>
          <w:sz w:val="28"/>
        </w:rPr>
        <w:t>
      2) шығындар - 6 240 945,4 мың теңге;</w:t>
      </w:r>
      <w:r>
        <w:br/>
      </w:r>
      <w:r>
        <w:rPr>
          <w:rFonts w:ascii="Times New Roman"/>
          <w:b w:val="false"/>
          <w:i w:val="false"/>
          <w:color w:val="000000"/>
          <w:sz w:val="28"/>
        </w:rPr>
        <w:t>
      3) таза бюджеттік кредиттеу - 16 626,0 мың теңге, оның ішінде:</w:t>
      </w:r>
      <w:r>
        <w:br/>
      </w:r>
      <w:r>
        <w:rPr>
          <w:rFonts w:ascii="Times New Roman"/>
          <w:b w:val="false"/>
          <w:i w:val="false"/>
          <w:color w:val="000000"/>
          <w:sz w:val="28"/>
        </w:rPr>
        <w:t>
      бюджеттік кредиттер - 20 616,0 мың теңге;</w:t>
      </w:r>
      <w:r>
        <w:br/>
      </w:r>
      <w:r>
        <w:rPr>
          <w:rFonts w:ascii="Times New Roman"/>
          <w:b w:val="false"/>
          <w:i w:val="false"/>
          <w:color w:val="000000"/>
          <w:sz w:val="28"/>
        </w:rPr>
        <w:t>
      бюджеттік кредиттерді өтеу - 3 990,0 мың теңге;</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xml:space="preserve">
      қаржы активтерін сатып алу - 0 теңге; </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- 249 876,1 мың теңге;</w:t>
      </w:r>
      <w:r>
        <w:br/>
      </w:r>
      <w:r>
        <w:rPr>
          <w:rFonts w:ascii="Times New Roman"/>
          <w:b w:val="false"/>
          <w:i w:val="false"/>
          <w:color w:val="000000"/>
          <w:sz w:val="28"/>
        </w:rPr>
        <w:t>
      6) бюджет тапшылығын қаржыландыру (профицитін пайдалану) - 249 876,1 мың теңге, оның ішінде:</w:t>
      </w:r>
      <w:r>
        <w:br/>
      </w:r>
      <w:r>
        <w:rPr>
          <w:rFonts w:ascii="Times New Roman"/>
          <w:b w:val="false"/>
          <w:i w:val="false"/>
          <w:color w:val="000000"/>
          <w:sz w:val="28"/>
        </w:rPr>
        <w:t>
      қарыздар түсімі - 14 670,0 мың теңге;</w:t>
      </w:r>
      <w:r>
        <w:br/>
      </w:r>
      <w:r>
        <w:rPr>
          <w:rFonts w:ascii="Times New Roman"/>
          <w:b w:val="false"/>
          <w:i w:val="false"/>
          <w:color w:val="000000"/>
          <w:sz w:val="28"/>
        </w:rPr>
        <w:t>
      қарыздарды өтеу - 3 990,0 мың теңге;</w:t>
      </w:r>
      <w:r>
        <w:br/>
      </w:r>
      <w:r>
        <w:rPr>
          <w:rFonts w:ascii="Times New Roman"/>
          <w:b w:val="false"/>
          <w:i w:val="false"/>
          <w:color w:val="000000"/>
          <w:sz w:val="28"/>
        </w:rPr>
        <w:t>
      бюджет қаражатының пайдаланатын қалдықтары - 239 196,1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"11. 5 қосымшаға сәйкес 2015 жылға арналған аудандық бюджетте ауылдардың, ауылдық округтердің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және </w:t>
      </w:r>
      <w:r>
        <w:rPr>
          <w:rFonts w:ascii="Times New Roman"/>
          <w:b w:val="false"/>
          <w:i w:val="false"/>
          <w:color w:val="000000"/>
          <w:sz w:val="28"/>
        </w:rPr>
        <w:t xml:space="preserve"> 5 қосымшалары</w:t>
      </w:r>
      <w:r>
        <w:rPr>
          <w:rFonts w:ascii="Times New Roman"/>
          <w:b w:val="false"/>
          <w:i w:val="false"/>
          <w:color w:val="000000"/>
          <w:sz w:val="28"/>
        </w:rPr>
        <w:t xml:space="preserve"> осы шешімнің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және </w:t>
      </w:r>
      <w:r>
        <w:rPr>
          <w:rFonts w:ascii="Times New Roman"/>
          <w:b w:val="false"/>
          <w:i w:val="false"/>
          <w:color w:val="000000"/>
          <w:sz w:val="28"/>
        </w:rPr>
        <w:t xml:space="preserve"> 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Түпқараған аудандық мәслихаты аппаратының басшысы (А. Ізбен) осы шешімнің әділет органдарында мемлекеттік тіркелуін, оның "Әділет" ақпараттық - құқықтық жүйесі мен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Түпқараған аудандық мәслихатының бюджет мәселелері жөніндегі тұрақты комиссиясына жүктелсін (комиссия төрағасы А.Шарипов).</w:t>
      </w:r>
      <w:r>
        <w:br/>
      </w:r>
      <w:r>
        <w:rPr>
          <w:rFonts w:ascii="Times New Roman"/>
          <w:b w:val="false"/>
          <w:i w:val="false"/>
          <w:color w:val="000000"/>
          <w:sz w:val="28"/>
        </w:rPr>
        <w:t>
      </w:t>
      </w:r>
      <w:r>
        <w:rPr>
          <w:rFonts w:ascii="Times New Roman"/>
          <w:b w:val="false"/>
          <w:i w:val="false"/>
          <w:color w:val="000000"/>
          <w:sz w:val="28"/>
        </w:rPr>
        <w:t>4.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А.Тасболатов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 және</w:t>
      </w:r>
      <w:r>
        <w:br/>
      </w:r>
      <w:r>
        <w:rPr>
          <w:rFonts w:ascii="Times New Roman"/>
          <w:b w:val="false"/>
          <w:i w:val="false"/>
          <w:color w:val="000000"/>
          <w:sz w:val="28"/>
        </w:rPr>
        <w:t>
      қаржы бөлімі" мемлекеттік мекемесінің</w:t>
      </w:r>
      <w:r>
        <w:br/>
      </w:r>
      <w:r>
        <w:rPr>
          <w:rFonts w:ascii="Times New Roman"/>
          <w:b w:val="false"/>
          <w:i w:val="false"/>
          <w:color w:val="000000"/>
          <w:sz w:val="28"/>
        </w:rPr>
        <w:t>
      басшысы:</w:t>
      </w:r>
      <w:r>
        <w:br/>
      </w:r>
      <w:r>
        <w:rPr>
          <w:rFonts w:ascii="Times New Roman"/>
          <w:b w:val="false"/>
          <w:i w:val="false"/>
          <w:color w:val="000000"/>
          <w:sz w:val="28"/>
        </w:rPr>
        <w:t>
      Ж.Төлеген</w:t>
      </w:r>
      <w:r>
        <w:br/>
      </w:r>
      <w:r>
        <w:rPr>
          <w:rFonts w:ascii="Times New Roman"/>
          <w:b w:val="false"/>
          <w:i w:val="false"/>
          <w:color w:val="000000"/>
          <w:sz w:val="28"/>
        </w:rPr>
        <w:t>
      29 қазан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r>
              <w:br/>
            </w:r>
            <w:r>
              <w:rPr>
                <w:rFonts w:ascii="Times New Roman"/>
                <w:b w:val="false"/>
                <w:i w:val="false"/>
                <w:color w:val="000000"/>
                <w:sz w:val="20"/>
              </w:rPr>
              <w:t>2015 жылғы 29 қазандағы</w:t>
            </w:r>
            <w:r>
              <w:br/>
            </w:r>
            <w:r>
              <w:rPr>
                <w:rFonts w:ascii="Times New Roman"/>
                <w:b w:val="false"/>
                <w:i w:val="false"/>
                <w:color w:val="000000"/>
                <w:sz w:val="20"/>
              </w:rPr>
              <w:t>№ 34/230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118"/>
        <w:gridCol w:w="1118"/>
        <w:gridCol w:w="6016"/>
        <w:gridCol w:w="326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КIРIСТЕР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6 007 695,3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3 818 361,0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344 334,0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344 334,0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273 764,0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273 764,0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3 068 917,0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2 976 644,0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54 181,0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37 771,0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124 684,0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103 274,0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8 474,8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92 740,0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91 003,0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91 003,0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2 087 664,5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2 087 664,5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2 087 664,5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 топ</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6 240 945,4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442 942,0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15 889,0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15 889,0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әкiмінің аппараты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80 295,0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қызметін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18 873,0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қызметін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17 687,0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24 077,0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қызметін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24 077,0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қызметін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15 699,0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қызметін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14 699,0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қызметін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14 953,0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14 191,0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182 692,0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11 953,0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137 687,0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28 359,0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23 409,0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әкiмінің аппараты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сот,қылмыстық атқару қызметі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2 462 032,0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10 353,0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10 353,0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51 015,0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51 015,0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Айналайын</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118 393,0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43 237,0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75 156,0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44 617,0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41 404,0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Ертөстік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14 904,0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145 728,0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90 524,0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55 204,0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17 838,0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17 838,0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1 513 837,0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1 406 966,0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106 871,0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34 927,0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34 927,0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131 368,0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19 768,0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36 036,0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5 084,0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38 751,0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198 191,0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198 191,0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30 019,0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30 019,0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187 101,0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3 686,0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3 686,0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174 273,0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16 787,0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111 949,0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тәрбиеленіп оқытылатын мүгедек балаларды материалдық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16 488,0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"Өрлеу" жобасы бойынша келісілген қаржылай көмекті енгізу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2 303 880,7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Бағдарламасы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Бағдарламасы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Бағдарламасы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909 638,7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888 386,7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347 322,0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347 322,0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635 294,0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635 294,0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71 160,0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77 169,0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38 596,0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16 251,0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13 102,0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7 699,0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63 595,0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40 173,0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21 587,0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24 429,0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108 562,0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181 973,0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11 663,0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11 663,0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19 576,0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14 561,0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саясат,тілдерді дамыту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саясатты жүргізу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және тілдерді дамыту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іс-шараларды іске асыру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10 476,0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іс-шараларды іске асыру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73 112,0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көмек көрсету жөніндегі 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52 405,0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366 301,3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366 301,3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283 386,0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82 915,3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49 865,0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9 530,0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9 530,0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145 946,6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145 946,6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145 419,0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ТАЗА БЮДЖЕТТІК КРЕДИТТЕУ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БЮДЖЕТ ТАПШЫЛЫҒЫ (ПРОФИЦИТ)</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-249 876,1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БЮДЖЕТ ТАПШЫЛЫҒЫН (ПРОФИЦИТІН ҚОЛДАНУ) ҚАРЖЫЛАНДЫРУ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249 876,1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239 196,1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239 196,1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239 196,1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r>
              <w:br/>
            </w:r>
            <w:r>
              <w:rPr>
                <w:rFonts w:ascii="Times New Roman"/>
                <w:b w:val="false"/>
                <w:i w:val="false"/>
                <w:color w:val="000000"/>
                <w:sz w:val="20"/>
              </w:rPr>
              <w:t>2015 жылғы 29 қазандағы</w:t>
            </w:r>
            <w:r>
              <w:br/>
            </w:r>
            <w:r>
              <w:rPr>
                <w:rFonts w:ascii="Times New Roman"/>
                <w:b w:val="false"/>
                <w:i w:val="false"/>
                <w:color w:val="000000"/>
                <w:sz w:val="20"/>
              </w:rPr>
              <w:t>№ 34/230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КIРIСТЕР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5 771 237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5 336 985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447 004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447 004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390 762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390 762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4 358 205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4 254 398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60 954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кұралдарына салынатын салық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133 519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116 183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104 726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104 726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104 726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 топ</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5 771 237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207 989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әкiмінің аппараты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әкiмінің аппараты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2 417 519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Айналайын</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77 056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135 858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1 447 760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1 275 100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103 569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560 848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560 848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189 510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181 584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124 976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көрсетуімен, жеке көмекшілермен қамтамасыз ету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528 909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86 931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337 077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167 138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407 754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және туризм нысандарын дамыту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іс-шараларды іске асыру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321 896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321 896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88 719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233 177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110 330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1 497 911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1 497 911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1 497 911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БЮДЖЕТ ТАПШЫЛЫҒЫ (ПРОФИЦИТ)</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БЮДЖЕТ ТАПШЫЛЫҒЫН (ПРОФИЦИТІН ҚОЛДАНУ) ҚАРЖЫЛАНДЫРУ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r>
              <w:br/>
            </w:r>
            <w:r>
              <w:rPr>
                <w:rFonts w:ascii="Times New Roman"/>
                <w:b w:val="false"/>
                <w:i w:val="false"/>
                <w:color w:val="000000"/>
                <w:sz w:val="20"/>
              </w:rPr>
              <w:t>2015 жылғы 29 қазандағы</w:t>
            </w:r>
            <w:r>
              <w:br/>
            </w:r>
            <w:r>
              <w:rPr>
                <w:rFonts w:ascii="Times New Roman"/>
                <w:b w:val="false"/>
                <w:i w:val="false"/>
                <w:color w:val="000000"/>
                <w:sz w:val="20"/>
              </w:rPr>
              <w:t>№ 34/230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КIРIСТЕР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5 369 172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5 246 922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271 723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271 723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161 035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161 035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4 663 278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4 552 205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кұралдарына салынатын салық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142 865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5 369 172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221 477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әкiмінің аппараты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61 891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57 691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17 079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17 079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әкiмінің аппараты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2 719 264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130 420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1 485 594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1 319 225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102 580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737 740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737 740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217 690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197 990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132 356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көрсетуімен, жеке көмекшілермен қамтамасыз ету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1 531 745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598 878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598 878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394 100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200 100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217 790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іс-шараларды іске асыру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71 082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274 558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274 558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94 929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179 629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БЮДЖЕТ ТАПШЫЛЫҒЫ (ПРОФИЦИТ)</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БЮДЖЕТ ТАПШЫЛЫҒЫН (ПРОФИЦИТІН ҚОЛДАНУ) ҚАРЖЫЛАНДЫРУ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r>
              <w:br/>
            </w:r>
            <w:r>
              <w:rPr>
                <w:rFonts w:ascii="Times New Roman"/>
                <w:b w:val="false"/>
                <w:i w:val="false"/>
                <w:color w:val="000000"/>
                <w:sz w:val="20"/>
              </w:rPr>
              <w:t>2015 жылғы 29 қазандағы</w:t>
            </w:r>
            <w:r>
              <w:br/>
            </w:r>
            <w:r>
              <w:rPr>
                <w:rFonts w:ascii="Times New Roman"/>
                <w:b w:val="false"/>
                <w:i w:val="false"/>
                <w:color w:val="000000"/>
                <w:sz w:val="20"/>
              </w:rPr>
              <w:t>№ 34/230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2015 жылға арналған аудандық бюджетте ауылдардың, ауылдық округтердің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865"/>
        <w:gridCol w:w="1865"/>
        <w:gridCol w:w="7255"/>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