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57012" w14:textId="75570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ауданында пайдаланылмайтын ауыл шаруашылығы мақсатындағы жерлерге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2015 жылғы 29 қазандағы № 34/235 шешімі. Маңғыстау облысы Әділет департаментінде 2015 жылғы 20 қарашада № 2874 болып тіркелді. Күші жойылды-Маңғыстау облысы Түпқараған аудандық мәслихатының 2020 жылғы 26 маусымдағы № 45/336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Түпқараған аудандық мәслихатының 26.06.2020 </w:t>
      </w:r>
      <w:r>
        <w:rPr>
          <w:rFonts w:ascii="Times New Roman"/>
          <w:b w:val="false"/>
          <w:i w:val="false"/>
          <w:color w:val="ff0000"/>
          <w:sz w:val="28"/>
        </w:rPr>
        <w:t>№ 45/336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Кодексінің (Салық кодексі) 509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Түпқараған аудандық мәслихаты ШЕШІМ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Кіріспе- жаңа редакцияда - Маңғыстау облысы Түпқараған аудандық мәслихатының 29.03.2018 </w:t>
      </w:r>
      <w:r>
        <w:rPr>
          <w:rFonts w:ascii="Times New Roman"/>
          <w:b w:val="false"/>
          <w:i w:val="false"/>
          <w:color w:val="000000"/>
          <w:sz w:val="28"/>
        </w:rPr>
        <w:t>№ 18/157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Түпқараған ауданында пайдаланылмайтын ауыл шаруашылығы мақсатындағы жерлерге жер салығының базалық мөлшерлемелері және бірыңғай жер салығының мөлшерлемелері он есеге жоғарылатылсын.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Түпқараған аудандық мәслихатының аппаратының басшысы (А.Ізбен) осы шешімнің әділет органдарында мемлекеттік тіркелуін, оның "Әділет" ақпараттық- құқықтық жүйесі мен бұқаралық ақпарат құралдарында ресми жариялануын қамтамасыз етсін.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Түпқараған аудандық мәслихатының бюджеттік мәселелер жөніндегі тұрақты комиссиясына (комиссия төрағасы А.Шарипов)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А.Тасболатов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Мемлекеттік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 Маңғыстау облысы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Түпқараған ауданы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Ж.Өтепбергенова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қазан 2015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"Түпқараған аудандық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шаруашылығы және ветеринария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бөлімі" мемлекеттік мекемесінің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А.Жұмағазиев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қазан 2015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"Түпқараған аудандық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қатынастары бөлімі"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И.Науханов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қазан 2015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"Түпқараған аудандық кәсіпкерлік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басшысының міндетін уақытша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атқарушы: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Д.Шалабаева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қазан 2015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