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b863" w14:textId="882b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2015 жылғы 29 қазандағы № 34/233 шешімі. Маңғыстау облысы Әділет департаментінде 2015 жылғы 02 желтоқсанда № 2895 болып тіркелді. Күші жойылды-Маңғыстау облысы Түпқараған аудандық мәслихатының 2018 жылғы 20 шілдедегі № 22/190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20.07.2018 </w:t>
      </w:r>
      <w:r>
        <w:rPr>
          <w:rFonts w:ascii="Times New Roman"/>
          <w:b w:val="false"/>
          <w:i w:val="false"/>
          <w:color w:val="ff0000"/>
          <w:sz w:val="28"/>
        </w:rPr>
        <w:t>№ 22/190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 - 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21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ономастика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Түпқараған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Кіріспе- жаңа редакцияда - Маңғыстау облысы Түпқараған аудандық мәслихатының 16.05.2016 </w:t>
      </w:r>
      <w:r>
        <w:rPr>
          <w:rFonts w:ascii="Times New Roman"/>
          <w:b w:val="false"/>
          <w:i w:val="false"/>
          <w:color w:val="000000"/>
          <w:sz w:val="28"/>
        </w:rPr>
        <w:t>№ 3/23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Түпқараған аудандық мәслихатының кейбір шешімдеріне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"Түпқараған ауданы бойынша бейбіт жиналыстар, митингілер, шерулер, пикеттер мен демонстрациялар өткізу тәртібін қосымша реттеу туралы" 2012 жылғы 12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7/45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2163 болып тіркелген, "Ақкетік арайы" газетінде 2012 жылғы 12 қазанда жарияланған):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"поселкесінде" деген сөз "ауылында" деген сөзбен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тармақтарда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"селосында" деген сөз "ауылында"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- Маңғыстау облысы Түпқараған аудандық мәслихатының 17.03.2017 </w:t>
      </w:r>
      <w:r>
        <w:rPr>
          <w:rFonts w:ascii="Times New Roman"/>
          <w:b w:val="false"/>
          <w:i w:val="false"/>
          <w:color w:val="000000"/>
          <w:sz w:val="28"/>
        </w:rPr>
        <w:t>№ 10/88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Күші жойылды - Маңғыстау облысы Түпқараған аудандық мәслихатының 17.03.2017 </w:t>
      </w:r>
      <w:r>
        <w:rPr>
          <w:rFonts w:ascii="Times New Roman"/>
          <w:b w:val="false"/>
          <w:i w:val="false"/>
          <w:color w:val="000000"/>
          <w:sz w:val="28"/>
        </w:rPr>
        <w:t>№ 10/84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Түпқараған аудандық мәслихаты аппаратының басшысы (А. Ізбен) осы шешімнің әділет органдарында мемлекеттік тіркелуін, оның "Әділет" ақпараттық – құқықтық жүйесі мен бұқаралық ақпарат құралдарында ресми жариялануын қамтамасыз етсін.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бюджет мәселелері жөніндегі тұрақты комиссиясына жүктелсін (комиссия төрағасы А.Шарипов).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А.Тасболатов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А.Досанова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Ақшұқыр ауылының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 Ізтұр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Баутин ауылының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 Меңдіханов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Мемлекеттік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Маңғыстау облысы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Түпқараған ауданы бойынша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басқармасы"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 Өтепбергенова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Қызылөзен ауылының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Ө. Ермекбаев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Сайын ауылдық округінің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 Ақжанов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Таушық ауылының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 Әзірбаев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"Түпқараған аудандық жер қатынастары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бөлімі" 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 Науханов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"Түпқараған аудандық құрылыс бөлімі"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 Ақыбаев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Форт-Шевченко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Нұрдәулетов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