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1727" w14:textId="03e1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"Таушық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2015 жылғы 31 желтоқсандағы № 290 қаулысы. Маңғыстау облысы Әділет департаментінде 2016 жылғы 11 ақпанда № 2969 болып тіркелді. Күші жойылды-Маңғыстау облысы Түпқараған ауданы әкімдігінің 2019 жылғы 19 ақпандағы № 12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19.02.2019 </w:t>
      </w:r>
      <w:r>
        <w:rPr>
          <w:rFonts w:ascii="Times New Roman"/>
          <w:b w:val="false"/>
          <w:i w:val="false"/>
          <w:color w:val="ff0000"/>
          <w:sz w:val="28"/>
        </w:rPr>
        <w:t>№ 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Түпқараған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"Таушық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"Таушық ауылы әкімінің аппараты" мемлекеттік мекемесі (Ш. Азирбаев)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 Ергазиевке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290 қаулысымен бекітілген</w:t>
            </w:r>
          </w:p>
        </w:tc>
      </w:tr>
    </w:tbl>
    <w:bookmarkStart w:name="z7" w:id="5"/>
    <w:p>
      <w:pPr>
        <w:spacing w:after="0"/>
        <w:ind w:left="0"/>
        <w:jc w:val="left"/>
      </w:pPr>
      <w:r>
        <w:rPr>
          <w:rFonts w:ascii="Times New Roman"/>
          <w:b/>
          <w:i w:val="false"/>
          <w:color w:val="000000"/>
        </w:rPr>
        <w:t xml:space="preserve"> "Таушық ауылы әкімінің аппараты" мемлекеттік мекемесінің Ережесі 1. Жалпы ережелер</w:t>
      </w:r>
    </w:p>
    <w:bookmarkEnd w:id="5"/>
    <w:p>
      <w:pPr>
        <w:spacing w:after="0"/>
        <w:ind w:left="0"/>
        <w:jc w:val="both"/>
      </w:pPr>
      <w:r>
        <w:rPr>
          <w:rFonts w:ascii="Times New Roman"/>
          <w:b w:val="false"/>
          <w:i w:val="false"/>
          <w:color w:val="000000"/>
          <w:sz w:val="28"/>
        </w:rPr>
        <w:t>
      1. "Таушық ауылы әкімінің аппараты" мемлекеттік мекемесі ауыл әкімінің қызметін ақпараттық-талдау,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p>
    <w:bookmarkStart w:name="z8" w:id="6"/>
    <w:p>
      <w:pPr>
        <w:spacing w:after="0"/>
        <w:ind w:left="0"/>
        <w:jc w:val="both"/>
      </w:pPr>
      <w:r>
        <w:rPr>
          <w:rFonts w:ascii="Times New Roman"/>
          <w:b w:val="false"/>
          <w:i w:val="false"/>
          <w:color w:val="000000"/>
          <w:sz w:val="28"/>
        </w:rPr>
        <w:t>
      2. Түпқараған ауданының әкімдігі "Таушық ауылы әкімінің аппараты" мемлекеттік мекемесінің құрылтайшысы болып табылады.</w:t>
      </w:r>
    </w:p>
    <w:bookmarkEnd w:id="6"/>
    <w:bookmarkStart w:name="z9" w:id="7"/>
    <w:p>
      <w:pPr>
        <w:spacing w:after="0"/>
        <w:ind w:left="0"/>
        <w:jc w:val="both"/>
      </w:pPr>
      <w:r>
        <w:rPr>
          <w:rFonts w:ascii="Times New Roman"/>
          <w:b w:val="false"/>
          <w:i w:val="false"/>
          <w:color w:val="000000"/>
          <w:sz w:val="28"/>
        </w:rPr>
        <w:t xml:space="preserve">
      3. "Таушық ауылы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0" w:id="8"/>
    <w:p>
      <w:pPr>
        <w:spacing w:after="0"/>
        <w:ind w:left="0"/>
        <w:jc w:val="both"/>
      </w:pPr>
      <w:r>
        <w:rPr>
          <w:rFonts w:ascii="Times New Roman"/>
          <w:b w:val="false"/>
          <w:i w:val="false"/>
          <w:color w:val="000000"/>
          <w:sz w:val="28"/>
        </w:rPr>
        <w:t>
      4. "Таушық ауылы әкімінің аппараты" мемлекеттік мекемесі, мемлекеттік мекеменің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5. "Таушық ауылы әкімінің аппараты" мемлекеттік мекемесі азаматтық-құқықтық қатынастарға өз атынан түседi.</w:t>
      </w:r>
    </w:p>
    <w:bookmarkEnd w:id="9"/>
    <w:bookmarkStart w:name="z12" w:id="10"/>
    <w:p>
      <w:pPr>
        <w:spacing w:after="0"/>
        <w:ind w:left="0"/>
        <w:jc w:val="both"/>
      </w:pPr>
      <w:r>
        <w:rPr>
          <w:rFonts w:ascii="Times New Roman"/>
          <w:b w:val="false"/>
          <w:i w:val="false"/>
          <w:color w:val="000000"/>
          <w:sz w:val="28"/>
        </w:rPr>
        <w:t>
      6. "Таушық ауылы әкімінің аппараты" мемлекеттік мекемесі егер заңнамаға сәйкес уәкiлеттiк берiлген болса, мемлекеттiң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7. "Таушық ауылы әкімінің аппараты" мемлекеттік мекемесі өз құзыретінің мәселелері бойынша заңнамада белгіленген тәртіппен Таушық ауылы әкімінің өкімдері мен шешімдерімен және Қазақстан Республикасының заңнамасында көзделген басқа да актілермен рәсімделетін шешімдер қабылдайды.</w:t>
      </w:r>
    </w:p>
    <w:bookmarkEnd w:id="11"/>
    <w:bookmarkStart w:name="z14" w:id="12"/>
    <w:p>
      <w:pPr>
        <w:spacing w:after="0"/>
        <w:ind w:left="0"/>
        <w:jc w:val="both"/>
      </w:pPr>
      <w:r>
        <w:rPr>
          <w:rFonts w:ascii="Times New Roman"/>
          <w:b w:val="false"/>
          <w:i w:val="false"/>
          <w:color w:val="000000"/>
          <w:sz w:val="28"/>
        </w:rPr>
        <w:t>
      8. "Таушық ауылы әкімінің аппараты" мемлекеттік мекемесінің құрылымы мен штат санының лимитi қолданыстағы заңнамаға сәйкес бекiтiледi.</w:t>
      </w:r>
    </w:p>
    <w:bookmarkEnd w:id="12"/>
    <w:bookmarkStart w:name="z15" w:id="13"/>
    <w:p>
      <w:pPr>
        <w:spacing w:after="0"/>
        <w:ind w:left="0"/>
        <w:jc w:val="both"/>
      </w:pPr>
      <w:r>
        <w:rPr>
          <w:rFonts w:ascii="Times New Roman"/>
          <w:b w:val="false"/>
          <w:i w:val="false"/>
          <w:color w:val="000000"/>
          <w:sz w:val="28"/>
        </w:rPr>
        <w:t>
      9. Заңды тұлғаның орналасқан жері: индекс 130505, Қазақстан Республикасы, Маңғыстау облысы, Түпқараған ауданы, Таушық ауылы, Елмуханбетов көшесі, №6.</w:t>
      </w:r>
    </w:p>
    <w:bookmarkEnd w:id="13"/>
    <w:bookmarkStart w:name="z16" w:id="14"/>
    <w:p>
      <w:pPr>
        <w:spacing w:after="0"/>
        <w:ind w:left="0"/>
        <w:jc w:val="both"/>
      </w:pPr>
      <w:r>
        <w:rPr>
          <w:rFonts w:ascii="Times New Roman"/>
          <w:b w:val="false"/>
          <w:i w:val="false"/>
          <w:color w:val="000000"/>
          <w:sz w:val="28"/>
        </w:rPr>
        <w:t>
      10. Мемлекеттiк органның толық атауы:</w:t>
      </w:r>
    </w:p>
    <w:bookmarkEnd w:id="14"/>
    <w:p>
      <w:pPr>
        <w:spacing w:after="0"/>
        <w:ind w:left="0"/>
        <w:jc w:val="both"/>
      </w:pPr>
      <w:r>
        <w:rPr>
          <w:rFonts w:ascii="Times New Roman"/>
          <w:b w:val="false"/>
          <w:i w:val="false"/>
          <w:color w:val="000000"/>
          <w:sz w:val="28"/>
        </w:rPr>
        <w:t>
      мемлекеттік тілде: "Таушық ауылы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села Таушык".</w:t>
      </w:r>
    </w:p>
    <w:bookmarkStart w:name="z17" w:id="15"/>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"Таушық ауылы әкімінің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12. "Таушық ауылы әкімінің аппараты" мемлекеттік мекемесінің қызметiн каржыландыру республикалық және жергілікті бюджеттерден, Қазақстан Республикасының Ұлттық банкі бюджетінен (шығындар сметасы) жүзеге асырылады.</w:t>
      </w:r>
    </w:p>
    <w:bookmarkEnd w:id="16"/>
    <w:bookmarkStart w:name="z19" w:id="17"/>
    <w:p>
      <w:pPr>
        <w:spacing w:after="0"/>
        <w:ind w:left="0"/>
        <w:jc w:val="both"/>
      </w:pPr>
      <w:r>
        <w:rPr>
          <w:rFonts w:ascii="Times New Roman"/>
          <w:b w:val="false"/>
          <w:i w:val="false"/>
          <w:color w:val="000000"/>
          <w:sz w:val="28"/>
        </w:rPr>
        <w:t>
      13. "Таушық ауылы әкімінің аппараты" мемлекеттік мекемесі кәсiпкерлiк субъектiлерiмен "Таушық ауылы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Егер "Таушық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 w:id="18"/>
    <w:p>
      <w:pPr>
        <w:spacing w:after="0"/>
        <w:ind w:left="0"/>
        <w:jc w:val="both"/>
      </w:pPr>
      <w:r>
        <w:rPr>
          <w:rFonts w:ascii="Times New Roman"/>
          <w:b w:val="false"/>
          <w:i w:val="false"/>
          <w:color w:val="000000"/>
          <w:sz w:val="28"/>
        </w:rPr>
        <w:t>
      14. "Таушық ауылы әкімінің аппараты" мемлекеттік мекемесінің жұмыс уақыты Қазақстан Республикасының қолданыстағы заңнамасына сәйкес дербес белгіленеді.</w:t>
      </w:r>
    </w:p>
    <w:bookmarkEnd w:id="18"/>
    <w:bookmarkStart w:name="z21" w:id="19"/>
    <w:p>
      <w:pPr>
        <w:spacing w:after="0"/>
        <w:ind w:left="0"/>
        <w:jc w:val="left"/>
      </w:pPr>
      <w:r>
        <w:rPr>
          <w:rFonts w:ascii="Times New Roman"/>
          <w:b/>
          <w:i w:val="false"/>
          <w:color w:val="000000"/>
        </w:rPr>
        <w:t xml:space="preserve"> 2. "Таушық ауылы әкімінің аппараты" мемлекеттік мекемесінің миссиясы, негiзгi мiндеттерi, функциялары, құқықтары мен мiндеттерi</w:t>
      </w:r>
    </w:p>
    <w:bookmarkEnd w:id="19"/>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ауылды дамытудың мүдделері мен қажеттіліктері байланысымен атқарушы биліктің жалпымемлекеттік саясатын жүргізуді қамтамасыз ету.</w:t>
      </w:r>
    </w:p>
    <w:bookmarkStart w:name="z22" w:id="20"/>
    <w:p>
      <w:pPr>
        <w:spacing w:after="0"/>
        <w:ind w:left="0"/>
        <w:jc w:val="both"/>
      </w:pPr>
      <w:r>
        <w:rPr>
          <w:rFonts w:ascii="Times New Roman"/>
          <w:b w:val="false"/>
          <w:i w:val="false"/>
          <w:color w:val="000000"/>
          <w:sz w:val="28"/>
        </w:rPr>
        <w:t>
      16. Міндеттері:</w:t>
      </w:r>
    </w:p>
    <w:bookmarkEnd w:id="20"/>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өмірде жүргізу;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өмірде жүзеге асыру,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Қазақстан Республикасының Заңдарының, актілерінің, қаулыларының, шешімдері мен өкімдерінің орындалуын қамтамасыз ету;</w:t>
      </w:r>
    </w:p>
    <w:p>
      <w:pPr>
        <w:spacing w:after="0"/>
        <w:ind w:left="0"/>
        <w:jc w:val="both"/>
      </w:pPr>
      <w:r>
        <w:rPr>
          <w:rFonts w:ascii="Times New Roman"/>
          <w:b w:val="false"/>
          <w:i w:val="false"/>
          <w:color w:val="000000"/>
          <w:sz w:val="28"/>
        </w:rPr>
        <w:t>
      6) ауылдың экономикалық жағдайын тұрақтандыру мен көтеру үшін жағдай жасау, әлеуметтік ахуалды жақсарту, нарықтық қатынастарды, жеке кәсіпкерлікті дамыту, републикалық, облыстық және аудандық бағдарламаларды жүзеге асыру жөніндегі жұмыс тәжірибесін зерттеу және қорыту;</w:t>
      </w:r>
    </w:p>
    <w:p>
      <w:pPr>
        <w:spacing w:after="0"/>
        <w:ind w:left="0"/>
        <w:jc w:val="both"/>
      </w:pPr>
      <w:r>
        <w:rPr>
          <w:rFonts w:ascii="Times New Roman"/>
          <w:b w:val="false"/>
          <w:i w:val="false"/>
          <w:color w:val="000000"/>
          <w:sz w:val="28"/>
        </w:rPr>
        <w:t>
      7) аудандық және облыстық әкімдіктер мен маслихаттармен, жергілікті бюджеттен қаржыландырылатын атқарушы органдармен, бұқаралық ақпарат құралдарымен, қоғамдық бірлестіктермен, партиялармен, конфессиялармен және азаматтармен өзара қарым қатынастарды қамтамасыз ету.</w:t>
      </w:r>
    </w:p>
    <w:bookmarkStart w:name="z23" w:id="21"/>
    <w:p>
      <w:pPr>
        <w:spacing w:after="0"/>
        <w:ind w:left="0"/>
        <w:jc w:val="both"/>
      </w:pPr>
      <w:r>
        <w:rPr>
          <w:rFonts w:ascii="Times New Roman"/>
          <w:b w:val="false"/>
          <w:i w:val="false"/>
          <w:color w:val="000000"/>
          <w:sz w:val="28"/>
        </w:rPr>
        <w:t>
      17. Функциялары:</w:t>
      </w:r>
    </w:p>
    <w:bookmarkEnd w:id="21"/>
    <w:p>
      <w:pPr>
        <w:spacing w:after="0"/>
        <w:ind w:left="0"/>
        <w:jc w:val="both"/>
      </w:pPr>
      <w:r>
        <w:rPr>
          <w:rFonts w:ascii="Times New Roman"/>
          <w:b w:val="false"/>
          <w:i w:val="false"/>
          <w:color w:val="000000"/>
          <w:sz w:val="28"/>
        </w:rPr>
        <w:t>
      1) өтініштерді, арыздарды, шағымдарды қарайды,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2) маслихатқа бекіту үшін бюджеттік бағдарламаларды өңдейді және енгізеді;</w:t>
      </w:r>
    </w:p>
    <w:p>
      <w:pPr>
        <w:spacing w:after="0"/>
        <w:ind w:left="0"/>
        <w:jc w:val="both"/>
      </w:pPr>
      <w:r>
        <w:rPr>
          <w:rFonts w:ascii="Times New Roman"/>
          <w:b w:val="false"/>
          <w:i w:val="false"/>
          <w:color w:val="000000"/>
          <w:sz w:val="28"/>
        </w:rPr>
        <w:t>
      3) салықтарды және бюджетке басқа да міндетті төлемдерді жинауға ықпал етеді;</w:t>
      </w:r>
    </w:p>
    <w:p>
      <w:pPr>
        <w:spacing w:after="0"/>
        <w:ind w:left="0"/>
        <w:jc w:val="both"/>
      </w:pPr>
      <w:r>
        <w:rPr>
          <w:rFonts w:ascii="Times New Roman"/>
          <w:b w:val="false"/>
          <w:i w:val="false"/>
          <w:color w:val="000000"/>
          <w:sz w:val="28"/>
        </w:rPr>
        <w:t>
      4) өз құзыреті шегінде жер қатынастарын реттеуді жүзеге асырады;</w:t>
      </w:r>
    </w:p>
    <w:p>
      <w:pPr>
        <w:spacing w:after="0"/>
        <w:ind w:left="0"/>
        <w:jc w:val="both"/>
      </w:pPr>
      <w:r>
        <w:rPr>
          <w:rFonts w:ascii="Times New Roman"/>
          <w:b w:val="false"/>
          <w:i w:val="false"/>
          <w:color w:val="000000"/>
          <w:sz w:val="28"/>
        </w:rPr>
        <w:t>
      5) ауылдың коммуналдық тұрғын үй қорының сақталуын, сондай-ақ автомобиль жолдарының салынуын,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6) шаруа қожалықтарын ұйымдастыруға, кәсіпкерлік қызметті дамытуға ықпал етеді;</w:t>
      </w:r>
    </w:p>
    <w:p>
      <w:pPr>
        <w:spacing w:after="0"/>
        <w:ind w:left="0"/>
        <w:jc w:val="both"/>
      </w:pPr>
      <w:r>
        <w:rPr>
          <w:rFonts w:ascii="Times New Roman"/>
          <w:b w:val="false"/>
          <w:i w:val="false"/>
          <w:color w:val="000000"/>
          <w:sz w:val="28"/>
        </w:rPr>
        <w:t>
      7)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Республикасының заңнамасының орындалуын ұйымдастырады және қамтамасыз етеді;</w:t>
      </w:r>
    </w:p>
    <w:p>
      <w:pPr>
        <w:spacing w:after="0"/>
        <w:ind w:left="0"/>
        <w:jc w:val="both"/>
      </w:pPr>
      <w:r>
        <w:rPr>
          <w:rFonts w:ascii="Times New Roman"/>
          <w:b w:val="false"/>
          <w:i w:val="false"/>
          <w:color w:val="000000"/>
          <w:sz w:val="28"/>
        </w:rPr>
        <w:t>
      8)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нотариалдық іс-әрекетті жасауды ұйымдастырады;</w:t>
      </w:r>
    </w:p>
    <w:p>
      <w:pPr>
        <w:spacing w:after="0"/>
        <w:ind w:left="0"/>
        <w:jc w:val="both"/>
      </w:pPr>
      <w:r>
        <w:rPr>
          <w:rFonts w:ascii="Times New Roman"/>
          <w:b w:val="false"/>
          <w:i w:val="false"/>
          <w:color w:val="000000"/>
          <w:sz w:val="28"/>
        </w:rPr>
        <w:t>
      10) аз қамтылған тұлғаларды анықтайды, жоғары тұрған органдарға жұмыспен қамтамасыз ету, әлеуметтік көмек көрсету бойынша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11) мүгедектерге көмек көрсетуді ұйымдастырады;</w:t>
      </w:r>
    </w:p>
    <w:p>
      <w:pPr>
        <w:spacing w:after="0"/>
        <w:ind w:left="0"/>
        <w:jc w:val="both"/>
      </w:pPr>
      <w:r>
        <w:rPr>
          <w:rFonts w:ascii="Times New Roman"/>
          <w:b w:val="false"/>
          <w:i w:val="false"/>
          <w:color w:val="000000"/>
          <w:sz w:val="28"/>
        </w:rPr>
        <w:t>
      12)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13) мүгедектердiң қоғамдық бiрлестiктерiмен бiрлесiп, мәдени-көпшілік және ағартушылық iс-шараларын ұйымдастырады;</w:t>
      </w:r>
    </w:p>
    <w:p>
      <w:pPr>
        <w:spacing w:after="0"/>
        <w:ind w:left="0"/>
        <w:jc w:val="both"/>
      </w:pPr>
      <w:r>
        <w:rPr>
          <w:rFonts w:ascii="Times New Roman"/>
          <w:b w:val="false"/>
          <w:i w:val="false"/>
          <w:color w:val="000000"/>
          <w:sz w:val="28"/>
        </w:rPr>
        <w:t>
      14) мүгедектерге қайырымдылық және әлеуметтiк көмек көрсетудi үйлестiредi;</w:t>
      </w:r>
    </w:p>
    <w:p>
      <w:pPr>
        <w:spacing w:after="0"/>
        <w:ind w:left="0"/>
        <w:jc w:val="both"/>
      </w:pPr>
      <w:r>
        <w:rPr>
          <w:rFonts w:ascii="Times New Roman"/>
          <w:b w:val="false"/>
          <w:i w:val="false"/>
          <w:color w:val="000000"/>
          <w:sz w:val="28"/>
        </w:rPr>
        <w:t>
      15) халықтың әлеуметтiк мүжәлсіз топтарына қайырымдылық көмек көрсетудi үйлестiредi;</w:t>
      </w:r>
    </w:p>
    <w:p>
      <w:pPr>
        <w:spacing w:after="0"/>
        <w:ind w:left="0"/>
        <w:jc w:val="both"/>
      </w:pPr>
      <w:r>
        <w:rPr>
          <w:rFonts w:ascii="Times New Roman"/>
          <w:b w:val="false"/>
          <w:i w:val="false"/>
          <w:color w:val="000000"/>
          <w:sz w:val="28"/>
        </w:rPr>
        <w:t>
      16) ауылдық денсаулық сақтау ұйымдарына кадрлық қамтамасыз етуге ықпал етеді;</w:t>
      </w:r>
    </w:p>
    <w:p>
      <w:pPr>
        <w:spacing w:after="0"/>
        <w:ind w:left="0"/>
        <w:jc w:val="both"/>
      </w:pPr>
      <w:r>
        <w:rPr>
          <w:rFonts w:ascii="Times New Roman"/>
          <w:b w:val="false"/>
          <w:i w:val="false"/>
          <w:color w:val="000000"/>
          <w:sz w:val="28"/>
        </w:rPr>
        <w:t>
      17) жергілікті әлеуметтік инфрақұрылымның дамуына ықпал етеді;</w:t>
      </w:r>
    </w:p>
    <w:p>
      <w:pPr>
        <w:spacing w:after="0"/>
        <w:ind w:left="0"/>
        <w:jc w:val="both"/>
      </w:pPr>
      <w:r>
        <w:rPr>
          <w:rFonts w:ascii="Times New Roman"/>
          <w:b w:val="false"/>
          <w:i w:val="false"/>
          <w:color w:val="000000"/>
          <w:sz w:val="28"/>
        </w:rPr>
        <w:t>
      18) қоғамдық көлік қозғалысын ұйымдастырады;</w:t>
      </w:r>
    </w:p>
    <w:p>
      <w:pPr>
        <w:spacing w:after="0"/>
        <w:ind w:left="0"/>
        <w:jc w:val="both"/>
      </w:pPr>
      <w:r>
        <w:rPr>
          <w:rFonts w:ascii="Times New Roman"/>
          <w:b w:val="false"/>
          <w:i w:val="false"/>
          <w:color w:val="000000"/>
          <w:sz w:val="28"/>
        </w:rPr>
        <w:t>
      19) статистикалық және шаруашылық есебін жүргізеді;</w:t>
      </w:r>
    </w:p>
    <w:p>
      <w:pPr>
        <w:spacing w:after="0"/>
        <w:ind w:left="0"/>
        <w:jc w:val="both"/>
      </w:pPr>
      <w:r>
        <w:rPr>
          <w:rFonts w:ascii="Times New Roman"/>
          <w:b w:val="false"/>
          <w:i w:val="false"/>
          <w:color w:val="000000"/>
          <w:sz w:val="28"/>
        </w:rPr>
        <w:t>
      20)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21) өз құзыреті шегінде елді-мекендерді сумен жабдықтауды және су пайдалану мәселелерін реттеуді қамтамасыз етеді;</w:t>
      </w:r>
    </w:p>
    <w:p>
      <w:pPr>
        <w:spacing w:after="0"/>
        <w:ind w:left="0"/>
        <w:jc w:val="both"/>
      </w:pPr>
      <w:r>
        <w:rPr>
          <w:rFonts w:ascii="Times New Roman"/>
          <w:b w:val="false"/>
          <w:i w:val="false"/>
          <w:color w:val="000000"/>
          <w:sz w:val="28"/>
        </w:rPr>
        <w:t>
      22) ауылды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23)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24) кәсіпқой емес медиаторлардың тізілімін жүргізеді;</w:t>
      </w:r>
    </w:p>
    <w:p>
      <w:pPr>
        <w:spacing w:after="0"/>
        <w:ind w:left="0"/>
        <w:jc w:val="both"/>
      </w:pPr>
      <w:r>
        <w:rPr>
          <w:rFonts w:ascii="Times New Roman"/>
          <w:b w:val="false"/>
          <w:i w:val="false"/>
          <w:color w:val="000000"/>
          <w:sz w:val="28"/>
        </w:rPr>
        <w:t>
      25) елді мекен жерлерінде малдарды бағу үшін орындарды анықтайды;</w:t>
      </w:r>
    </w:p>
    <w:p>
      <w:pPr>
        <w:spacing w:after="0"/>
        <w:ind w:left="0"/>
        <w:jc w:val="both"/>
      </w:pPr>
      <w:r>
        <w:rPr>
          <w:rFonts w:ascii="Times New Roman"/>
          <w:b w:val="false"/>
          <w:i w:val="false"/>
          <w:color w:val="000000"/>
          <w:sz w:val="28"/>
        </w:rPr>
        <w:t>
      26) гендерлік саясатты жүргізеді және ұйымдастырады;</w:t>
      </w:r>
    </w:p>
    <w:p>
      <w:pPr>
        <w:spacing w:after="0"/>
        <w:ind w:left="0"/>
        <w:jc w:val="both"/>
      </w:pPr>
      <w:r>
        <w:rPr>
          <w:rFonts w:ascii="Times New Roman"/>
          <w:b w:val="false"/>
          <w:i w:val="false"/>
          <w:color w:val="000000"/>
          <w:sz w:val="28"/>
        </w:rPr>
        <w:t>
      27) жергілікті қоғамдастықпен бірлесіп ауылдың әлеуметтік-экономикалық дамуына бағытталған бағдарламаларды жүзеге асырады;</w:t>
      </w:r>
    </w:p>
    <w:p>
      <w:pPr>
        <w:spacing w:after="0"/>
        <w:ind w:left="0"/>
        <w:jc w:val="both"/>
      </w:pPr>
      <w:r>
        <w:rPr>
          <w:rFonts w:ascii="Times New Roman"/>
          <w:b w:val="false"/>
          <w:i w:val="false"/>
          <w:color w:val="000000"/>
          <w:sz w:val="28"/>
        </w:rPr>
        <w:t>
      28) персоналды басқарудың бірыңғай қызметіне (кадр қызметі) бағынады, кадр бойынша тиісті есептерді береді;</w:t>
      </w:r>
    </w:p>
    <w:p>
      <w:pPr>
        <w:spacing w:after="0"/>
        <w:ind w:left="0"/>
        <w:jc w:val="both"/>
      </w:pPr>
      <w:r>
        <w:rPr>
          <w:rFonts w:ascii="Times New Roman"/>
          <w:b w:val="false"/>
          <w:i w:val="false"/>
          <w:color w:val="000000"/>
          <w:sz w:val="28"/>
        </w:rPr>
        <w:t>
      29) жергілікті қоғамдастықтың жиналысында келісілгеннен кейін жергілікті өзін-өзі басқару түсімдерін және шығыс қаражаты жоспарын бекітеді;</w:t>
      </w:r>
    </w:p>
    <w:p>
      <w:pPr>
        <w:spacing w:after="0"/>
        <w:ind w:left="0"/>
        <w:jc w:val="both"/>
      </w:pPr>
      <w:r>
        <w:rPr>
          <w:rFonts w:ascii="Times New Roman"/>
          <w:b w:val="false"/>
          <w:i w:val="false"/>
          <w:color w:val="000000"/>
          <w:sz w:val="28"/>
        </w:rPr>
        <w:t>
      30) бюджеттің орындалуы бойынша орталық уәкілетті органда бақылау есепшотын ашуды қамтамасыз етеді;</w:t>
      </w:r>
    </w:p>
    <w:p>
      <w:pPr>
        <w:spacing w:after="0"/>
        <w:ind w:left="0"/>
        <w:jc w:val="both"/>
      </w:pPr>
      <w:r>
        <w:rPr>
          <w:rFonts w:ascii="Times New Roman"/>
          <w:b w:val="false"/>
          <w:i w:val="false"/>
          <w:color w:val="000000"/>
          <w:sz w:val="28"/>
        </w:rPr>
        <w:t>
      31) берілген коммуналдық мүліктің сақталуын қамтамасыз етеді;</w:t>
      </w:r>
    </w:p>
    <w:p>
      <w:pPr>
        <w:spacing w:after="0"/>
        <w:ind w:left="0"/>
        <w:jc w:val="both"/>
      </w:pPr>
      <w:r>
        <w:rPr>
          <w:rFonts w:ascii="Times New Roman"/>
          <w:b w:val="false"/>
          <w:i w:val="false"/>
          <w:color w:val="000000"/>
          <w:sz w:val="28"/>
        </w:rPr>
        <w:t>
      32) аудандық коммуналдық мүлікті жеке тұлғаларға және мемлекеттік емес заңды тұлғаларға кейіннен сатып алу құқығынсыз мүліктік жалдауға (жалға) береді;</w:t>
      </w:r>
    </w:p>
    <w:p>
      <w:pPr>
        <w:spacing w:after="0"/>
        <w:ind w:left="0"/>
        <w:jc w:val="both"/>
      </w:pPr>
      <w:r>
        <w:rPr>
          <w:rFonts w:ascii="Times New Roman"/>
          <w:b w:val="false"/>
          <w:i w:val="false"/>
          <w:color w:val="000000"/>
          <w:sz w:val="28"/>
        </w:rPr>
        <w:t>
      33)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34) коммуналдық мемлекеттік кәсіпорындардың жылдық қаржылық есептілігін келіседі;</w:t>
      </w:r>
    </w:p>
    <w:p>
      <w:pPr>
        <w:spacing w:after="0"/>
        <w:ind w:left="0"/>
        <w:jc w:val="both"/>
      </w:pPr>
      <w:r>
        <w:rPr>
          <w:rFonts w:ascii="Times New Roman"/>
          <w:b w:val="false"/>
          <w:i w:val="false"/>
          <w:color w:val="000000"/>
          <w:sz w:val="28"/>
        </w:rPr>
        <w:t>
      35) кіріс көздерін қалыптастырады;</w:t>
      </w:r>
    </w:p>
    <w:p>
      <w:pPr>
        <w:spacing w:after="0"/>
        <w:ind w:left="0"/>
        <w:jc w:val="both"/>
      </w:pPr>
      <w:r>
        <w:rPr>
          <w:rFonts w:ascii="Times New Roman"/>
          <w:b w:val="false"/>
          <w:i w:val="false"/>
          <w:color w:val="000000"/>
          <w:sz w:val="28"/>
        </w:rPr>
        <w:t>
      36) Қазақстан Республикасының қолданыстағы заңнамасымен көзделген өзге де функцияларды жүзеге асырады.</w:t>
      </w:r>
    </w:p>
    <w:bookmarkStart w:name="z24" w:id="22"/>
    <w:p>
      <w:pPr>
        <w:spacing w:after="0"/>
        <w:ind w:left="0"/>
        <w:jc w:val="both"/>
      </w:pPr>
      <w:r>
        <w:rPr>
          <w:rFonts w:ascii="Times New Roman"/>
          <w:b w:val="false"/>
          <w:i w:val="false"/>
          <w:color w:val="000000"/>
          <w:sz w:val="28"/>
        </w:rPr>
        <w:t>
      18. Құқықтары мен міндеттері:</w:t>
      </w:r>
    </w:p>
    <w:bookmarkEnd w:id="22"/>
    <w:p>
      <w:pPr>
        <w:spacing w:after="0"/>
        <w:ind w:left="0"/>
        <w:jc w:val="both"/>
      </w:pPr>
      <w:r>
        <w:rPr>
          <w:rFonts w:ascii="Times New Roman"/>
          <w:b w:val="false"/>
          <w:i w:val="false"/>
          <w:color w:val="000000"/>
          <w:sz w:val="28"/>
        </w:rPr>
        <w:t>
      1) жергілікті бюджетті бекіту кезінде аудан мәслихаты сессиясының жұмысына қатысуға;</w:t>
      </w:r>
    </w:p>
    <w:p>
      <w:pPr>
        <w:spacing w:after="0"/>
        <w:ind w:left="0"/>
        <w:jc w:val="both"/>
      </w:pPr>
      <w:r>
        <w:rPr>
          <w:rFonts w:ascii="Times New Roman"/>
          <w:b w:val="false"/>
          <w:i w:val="false"/>
          <w:color w:val="000000"/>
          <w:sz w:val="28"/>
        </w:rPr>
        <w:t>
      2) мемлекеттік органдардан ауыл әкімінің құзырына жататын мәселелер бойынша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3)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5)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7)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8)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9)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10) Қазақстан Республикасының заңнамасымен қарастырылған басқа да құқықтарды жүзеге асыру және басқа да міндеттерді орындауға.</w:t>
      </w:r>
    </w:p>
    <w:bookmarkStart w:name="z25" w:id="23"/>
    <w:p>
      <w:pPr>
        <w:spacing w:after="0"/>
        <w:ind w:left="0"/>
        <w:jc w:val="left"/>
      </w:pPr>
      <w:r>
        <w:rPr>
          <w:rFonts w:ascii="Times New Roman"/>
          <w:b/>
          <w:i w:val="false"/>
          <w:color w:val="000000"/>
        </w:rPr>
        <w:t xml:space="preserve"> 3. "Таушық ауылы әкімінің аппараты" мемлекеттік мекемесінің қызметiн ұйымдастыру</w:t>
      </w:r>
    </w:p>
    <w:bookmarkEnd w:id="23"/>
    <w:p>
      <w:pPr>
        <w:spacing w:after="0"/>
        <w:ind w:left="0"/>
        <w:jc w:val="both"/>
      </w:pPr>
      <w:r>
        <w:rPr>
          <w:rFonts w:ascii="Times New Roman"/>
          <w:b w:val="false"/>
          <w:i w:val="false"/>
          <w:color w:val="000000"/>
          <w:sz w:val="28"/>
        </w:rPr>
        <w:t>
      19. "Таушық ауылы әкімінің аппараты" мемлекеттік мекемесіне басшылықты "Таушық ауылы әкімінің аппараты" мемлекеттік мекемесіне жүктелген мiндеттердiң орындалуына және оның функцияларын жүзеге асыруға дербес жауапты болатын ауыл әкімі жүзеге асырады.</w:t>
      </w:r>
    </w:p>
    <w:bookmarkStart w:name="z26" w:id="24"/>
    <w:p>
      <w:pPr>
        <w:spacing w:after="0"/>
        <w:ind w:left="0"/>
        <w:jc w:val="both"/>
      </w:pPr>
      <w:r>
        <w:rPr>
          <w:rFonts w:ascii="Times New Roman"/>
          <w:b w:val="false"/>
          <w:i w:val="false"/>
          <w:color w:val="000000"/>
          <w:sz w:val="28"/>
        </w:rPr>
        <w:t>
      20. Ауыл әкімі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p>
    <w:bookmarkEnd w:id="24"/>
    <w:bookmarkStart w:name="z27" w:id="25"/>
    <w:p>
      <w:pPr>
        <w:spacing w:after="0"/>
        <w:ind w:left="0"/>
        <w:jc w:val="both"/>
      </w:pPr>
      <w:r>
        <w:rPr>
          <w:rFonts w:ascii="Times New Roman"/>
          <w:b w:val="false"/>
          <w:i w:val="false"/>
          <w:color w:val="000000"/>
          <w:sz w:val="28"/>
        </w:rPr>
        <w:t>
      21. Ауыл әкімінің өкілеттігі:</w:t>
      </w:r>
    </w:p>
    <w:bookmarkEnd w:id="25"/>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мекеме қызметкерлерінің лауазымдық нұсқаулықтарын бекітеді;</w:t>
      </w:r>
    </w:p>
    <w:p>
      <w:pPr>
        <w:spacing w:after="0"/>
        <w:ind w:left="0"/>
        <w:jc w:val="both"/>
      </w:pPr>
      <w:r>
        <w:rPr>
          <w:rFonts w:ascii="Times New Roman"/>
          <w:b w:val="false"/>
          <w:i w:val="false"/>
          <w:color w:val="000000"/>
          <w:sz w:val="28"/>
        </w:rPr>
        <w:t>
      3) мекеме қызметкерлерінің өкілеттіктерін анықтайды;</w:t>
      </w:r>
    </w:p>
    <w:p>
      <w:pPr>
        <w:spacing w:after="0"/>
        <w:ind w:left="0"/>
        <w:jc w:val="both"/>
      </w:pPr>
      <w:r>
        <w:rPr>
          <w:rFonts w:ascii="Times New Roman"/>
          <w:b w:val="false"/>
          <w:i w:val="false"/>
          <w:color w:val="000000"/>
          <w:sz w:val="28"/>
        </w:rPr>
        <w:t>
      4) мекеменің атынан сенімхатсыз іс-әрекет жасайды, барлық органдарда оның мүдделерін ұсынады;</w:t>
      </w:r>
    </w:p>
    <w:p>
      <w:pPr>
        <w:spacing w:after="0"/>
        <w:ind w:left="0"/>
        <w:jc w:val="both"/>
      </w:pPr>
      <w:r>
        <w:rPr>
          <w:rFonts w:ascii="Times New Roman"/>
          <w:b w:val="false"/>
          <w:i w:val="false"/>
          <w:color w:val="000000"/>
          <w:sz w:val="28"/>
        </w:rPr>
        <w:t>
      5) шарттар жасасады, банктік есеп шоттар ашады және заңнамаға сәйкес өзге мәмілелерді жасасады;</w:t>
      </w:r>
    </w:p>
    <w:p>
      <w:pPr>
        <w:spacing w:after="0"/>
        <w:ind w:left="0"/>
        <w:jc w:val="both"/>
      </w:pPr>
      <w:r>
        <w:rPr>
          <w:rFonts w:ascii="Times New Roman"/>
          <w:b w:val="false"/>
          <w:i w:val="false"/>
          <w:color w:val="000000"/>
          <w:sz w:val="28"/>
        </w:rPr>
        <w:t>
      6) сенімхаттар береді;</w:t>
      </w:r>
    </w:p>
    <w:p>
      <w:pPr>
        <w:spacing w:after="0"/>
        <w:ind w:left="0"/>
        <w:jc w:val="both"/>
      </w:pPr>
      <w:r>
        <w:rPr>
          <w:rFonts w:ascii="Times New Roman"/>
          <w:b w:val="false"/>
          <w:i w:val="false"/>
          <w:color w:val="000000"/>
          <w:sz w:val="28"/>
        </w:rPr>
        <w:t>
      7) нормативтік-құқықтық сипаттағы шешімдер және әкімшілік-басқарушылық, жедел және дербес сипаттағы мәселелер бойынша өкімдер шығарады;</w:t>
      </w:r>
    </w:p>
    <w:p>
      <w:pPr>
        <w:spacing w:after="0"/>
        <w:ind w:left="0"/>
        <w:jc w:val="both"/>
      </w:pPr>
      <w:r>
        <w:rPr>
          <w:rFonts w:ascii="Times New Roman"/>
          <w:b w:val="false"/>
          <w:i w:val="false"/>
          <w:color w:val="000000"/>
          <w:sz w:val="28"/>
        </w:rPr>
        <w:t>
      8)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9) мекеменің қаржы, құқықтық, әкімшілік-шаруашылық және басқа да құжаттарына қол қояды;</w:t>
      </w:r>
    </w:p>
    <w:p>
      <w:pPr>
        <w:spacing w:after="0"/>
        <w:ind w:left="0"/>
        <w:jc w:val="both"/>
      </w:pPr>
      <w:r>
        <w:rPr>
          <w:rFonts w:ascii="Times New Roman"/>
          <w:b w:val="false"/>
          <w:i w:val="false"/>
          <w:color w:val="000000"/>
          <w:sz w:val="28"/>
        </w:rPr>
        <w:t>
      10)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11) мекеме қызметкерлеріне мадақтау шарасын қабылдайды және тәртіптік жазалар қолданады;</w:t>
      </w:r>
    </w:p>
    <w:p>
      <w:pPr>
        <w:spacing w:after="0"/>
        <w:ind w:left="0"/>
        <w:jc w:val="both"/>
      </w:pPr>
      <w:r>
        <w:rPr>
          <w:rFonts w:ascii="Times New Roman"/>
          <w:b w:val="false"/>
          <w:i w:val="false"/>
          <w:color w:val="000000"/>
          <w:sz w:val="28"/>
        </w:rPr>
        <w:t>
      12) Қазақстан Республикасының заңдарында белгіленген тәртіппен нотариаттық іс-қимылдар жасайды, азаматтық хал актілерін тіркеуді ұйымдастырады;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Таушық ауылының әкімі болмаған кезеңде оның өкілеттіктерін қолданыстағы заңнамаға сәйкес оны алмастыратын тұлға орындайды.</w:t>
      </w:r>
    </w:p>
    <w:bookmarkStart w:name="z28" w:id="26"/>
    <w:p>
      <w:pPr>
        <w:spacing w:after="0"/>
        <w:ind w:left="0"/>
        <w:jc w:val="both"/>
      </w:pPr>
      <w:r>
        <w:rPr>
          <w:rFonts w:ascii="Times New Roman"/>
          <w:b w:val="false"/>
          <w:i w:val="false"/>
          <w:color w:val="000000"/>
          <w:sz w:val="28"/>
        </w:rPr>
        <w:t>
      22. Таушық ауылының әкімі, орынбасарының өкілеттігін қолданыстағы заңнамаға сәйкес белгілейді.</w:t>
      </w:r>
    </w:p>
    <w:bookmarkEnd w:id="26"/>
    <w:bookmarkStart w:name="z29" w:id="27"/>
    <w:p>
      <w:pPr>
        <w:spacing w:after="0"/>
        <w:ind w:left="0"/>
        <w:jc w:val="left"/>
      </w:pPr>
      <w:r>
        <w:rPr>
          <w:rFonts w:ascii="Times New Roman"/>
          <w:b/>
          <w:i w:val="false"/>
          <w:color w:val="000000"/>
        </w:rPr>
        <w:t xml:space="preserve"> 4. "Таушық ауылы әкімінің аппараты" мемлекеттік мекемесінің мүлкі</w:t>
      </w:r>
    </w:p>
    <w:bookmarkEnd w:id="27"/>
    <w:p>
      <w:pPr>
        <w:spacing w:after="0"/>
        <w:ind w:left="0"/>
        <w:jc w:val="both"/>
      </w:pPr>
      <w:r>
        <w:rPr>
          <w:rFonts w:ascii="Times New Roman"/>
          <w:b w:val="false"/>
          <w:i w:val="false"/>
          <w:color w:val="000000"/>
          <w:sz w:val="28"/>
        </w:rPr>
        <w:t>
      23. "Таушық ауылы әкімінің аппараты"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"Таушық ауылы әкімінің аппараты"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bookmarkStart w:name="z30" w:id="28"/>
    <w:p>
      <w:pPr>
        <w:spacing w:after="0"/>
        <w:ind w:left="0"/>
        <w:jc w:val="both"/>
      </w:pPr>
      <w:r>
        <w:rPr>
          <w:rFonts w:ascii="Times New Roman"/>
          <w:b w:val="false"/>
          <w:i w:val="false"/>
          <w:color w:val="000000"/>
          <w:sz w:val="28"/>
        </w:rPr>
        <w:t>
      24. "Таушық ауылы әкімінің аппараты" мемлекеттік мекемесіне бекiтiлген мүлiк коммуналдық меншiкке жатады.</w:t>
      </w:r>
    </w:p>
    <w:bookmarkEnd w:id="28"/>
    <w:bookmarkStart w:name="z31" w:id="29"/>
    <w:p>
      <w:pPr>
        <w:spacing w:after="0"/>
        <w:ind w:left="0"/>
        <w:jc w:val="both"/>
      </w:pPr>
      <w:r>
        <w:rPr>
          <w:rFonts w:ascii="Times New Roman"/>
          <w:b w:val="false"/>
          <w:i w:val="false"/>
          <w:color w:val="000000"/>
          <w:sz w:val="28"/>
        </w:rPr>
        <w:t>
      25. Егер заңнамада өзгеше көзделмесе, "Таушық ауылы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9"/>
    <w:bookmarkStart w:name="z32" w:id="30"/>
    <w:p>
      <w:pPr>
        <w:spacing w:after="0"/>
        <w:ind w:left="0"/>
        <w:jc w:val="left"/>
      </w:pPr>
      <w:r>
        <w:rPr>
          <w:rFonts w:ascii="Times New Roman"/>
          <w:b/>
          <w:i w:val="false"/>
          <w:color w:val="000000"/>
        </w:rPr>
        <w:t xml:space="preserve"> 5. "Таушық ауылы әкімінің аппараты" мемлекеттік мекемесінің құрылтай құжаттарына өзгерістер мен толықтырулар енгізу</w:t>
      </w:r>
    </w:p>
    <w:bookmarkEnd w:id="30"/>
    <w:p>
      <w:pPr>
        <w:spacing w:after="0"/>
        <w:ind w:left="0"/>
        <w:jc w:val="both"/>
      </w:pPr>
      <w:r>
        <w:rPr>
          <w:rFonts w:ascii="Times New Roman"/>
          <w:b w:val="false"/>
          <w:i w:val="false"/>
          <w:color w:val="000000"/>
          <w:sz w:val="28"/>
        </w:rPr>
        <w:t>
      26. "Таушық ауылы әкімінің аппараты" мемлекеттік мекемесінің құрылтай құжаттарына өзгерістер мен толықтырулар енгізу Түпқараған ауданы әкімдігінің шешімі бойынша жүзеге асырылады.</w:t>
      </w:r>
    </w:p>
    <w:bookmarkStart w:name="z33" w:id="31"/>
    <w:p>
      <w:pPr>
        <w:spacing w:after="0"/>
        <w:ind w:left="0"/>
        <w:jc w:val="both"/>
      </w:pPr>
      <w:r>
        <w:rPr>
          <w:rFonts w:ascii="Times New Roman"/>
          <w:b w:val="false"/>
          <w:i w:val="false"/>
          <w:color w:val="000000"/>
          <w:sz w:val="28"/>
        </w:rPr>
        <w:t>
      27. "Таушық ауылы әкімінің аппараты" мемлекеттік мекемесінің құрылтай құжаттарына енгізілген өзгерістер мен толықтырулар Қазақстан Республикасының заңнамасына сәйкес тіркеледі.</w:t>
      </w:r>
    </w:p>
    <w:bookmarkEnd w:id="31"/>
    <w:bookmarkStart w:name="z34" w:id="32"/>
    <w:p>
      <w:pPr>
        <w:spacing w:after="0"/>
        <w:ind w:left="0"/>
        <w:jc w:val="left"/>
      </w:pPr>
      <w:r>
        <w:rPr>
          <w:rFonts w:ascii="Times New Roman"/>
          <w:b/>
          <w:i w:val="false"/>
          <w:color w:val="000000"/>
        </w:rPr>
        <w:t xml:space="preserve"> 6. "Таушық ауылы әкімінің аппараты" мемлекеттік мекемесін қайта ұйымдастыру және тарату</w:t>
      </w:r>
    </w:p>
    <w:bookmarkEnd w:id="32"/>
    <w:p>
      <w:pPr>
        <w:spacing w:after="0"/>
        <w:ind w:left="0"/>
        <w:jc w:val="both"/>
      </w:pPr>
      <w:r>
        <w:rPr>
          <w:rFonts w:ascii="Times New Roman"/>
          <w:b w:val="false"/>
          <w:i w:val="false"/>
          <w:color w:val="000000"/>
          <w:sz w:val="28"/>
        </w:rPr>
        <w:t>
      28. "Таушық ауылы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