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aecda" w14:textId="56aec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Мұнайлы аудандық әкімдігінің 2015 жылғы 18 ақпандағы № 7-м қаулысы. Маңғыстау облысы Әділет департаментінде 2015 жылғы 24 ақпанда № 2620 болып тіркелді.Күші жойылды - Мұнайлы ауданының әкімінің 09.06.2015 № 18-ш шешімімен.</w:t>
      </w:r>
    </w:p>
    <w:p>
      <w:pPr>
        <w:spacing w:after="0"/>
        <w:ind w:left="0"/>
        <w:jc w:val="both"/>
      </w:pPr>
      <w:r>
        <w:rPr>
          <w:rFonts w:ascii="Times New Roman"/>
          <w:b w:val="false"/>
          <w:i w:val="false"/>
          <w:color w:val="ff0000"/>
          <w:sz w:val="28"/>
        </w:rPr>
        <w:t>      </w:t>
      </w:r>
      <w:r>
        <w:rPr>
          <w:rFonts w:ascii="Times New Roman"/>
          <w:b w:val="false"/>
          <w:i w:val="false"/>
          <w:color w:val="800000"/>
          <w:sz w:val="28"/>
        </w:rPr>
        <w:t xml:space="preserve">Ескерту. Күші жойылды - Мұнайлы ауданының әкімінің 09.06.2015  </w:t>
      </w:r>
      <w:r>
        <w:rPr>
          <w:rFonts w:ascii="Times New Roman"/>
          <w:b w:val="false"/>
          <w:i w:val="false"/>
          <w:color w:val="000000"/>
          <w:sz w:val="28"/>
        </w:rPr>
        <w:t>№ 18-ш</w:t>
      </w:r>
      <w:r>
        <w:rPr>
          <w:rFonts w:ascii="Times New Roman"/>
          <w:b w:val="false"/>
          <w:i w:val="false"/>
          <w:color w:val="800000"/>
          <w:sz w:val="28"/>
        </w:rPr>
        <w:t xml:space="preserve"> 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      «Қазақстан Республикасындағы сайлау туралы» 1995 жылғы 28 қыркүйектегі Конституциялық Заңына және «Қазақстан Республикасында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аудан әкімі </w:t>
      </w:r>
      <w:r>
        <w:rPr>
          <w:rFonts w:ascii="Times New Roman"/>
          <w:b/>
          <w:i w:val="false"/>
          <w:color w:val="000000"/>
          <w:sz w:val="28"/>
        </w:rPr>
        <w:t>ШЕШІМ ҚАБЫЛДАДЫ:</w:t>
      </w:r>
    </w:p>
    <w:p>
      <w:pPr>
        <w:spacing w:after="0"/>
        <w:ind w:left="0"/>
        <w:jc w:val="both"/>
      </w:pPr>
      <w:r>
        <w:rPr>
          <w:rFonts w:ascii="Times New Roman"/>
          <w:b w:val="false"/>
          <w:i w:val="false"/>
          <w:color w:val="000000"/>
          <w:sz w:val="28"/>
        </w:rPr>
        <w:t>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дауыс беруді өткізу мен дауыс санау үшін Мұнайлы ауданының аумағында сайлау учаскелері құрылсын және шекаралары мен орталықтары белгіленсін.</w:t>
      </w:r>
      <w:r>
        <w:br/>
      </w:r>
      <w:r>
        <w:rPr>
          <w:rFonts w:ascii="Times New Roman"/>
          <w:b w:val="false"/>
          <w:i w:val="false"/>
          <w:color w:val="000000"/>
          <w:sz w:val="28"/>
        </w:rPr>
        <w:t>
      2. «Сайлау учаскелерін құру туралы» Мұнайлы ауданы әкімінің  2011 жылғы 13 шілдедегі </w:t>
      </w:r>
      <w:r>
        <w:rPr>
          <w:rFonts w:ascii="Times New Roman"/>
          <w:b w:val="false"/>
          <w:i w:val="false"/>
          <w:color w:val="000000"/>
          <w:sz w:val="28"/>
        </w:rPr>
        <w:t>№ 46</w:t>
      </w:r>
      <w:r>
        <w:rPr>
          <w:rFonts w:ascii="Times New Roman"/>
          <w:b w:val="false"/>
          <w:i w:val="false"/>
          <w:color w:val="000000"/>
          <w:sz w:val="28"/>
        </w:rPr>
        <w:t xml:space="preserve"> ш шешімінің (Нормативтік құқықтық актілерді мемлекеттік тіркеу тізілімінде № 11-7-95 болып тіркелген, «Мұнайлы» газетінде 2011 жылы 1 тамызда жарияланған) күші жойылды деп танылсын.</w:t>
      </w:r>
      <w:r>
        <w:br/>
      </w:r>
      <w:r>
        <w:rPr>
          <w:rFonts w:ascii="Times New Roman"/>
          <w:b w:val="false"/>
          <w:i w:val="false"/>
          <w:color w:val="000000"/>
          <w:sz w:val="28"/>
        </w:rPr>
        <w:t>
      3. «Мұнайлы ауданы әкімінің аппараты» мемлекеттік мекемесі (Б. Біләлов) осы қаулының әділет органдарында мемлекеттік тіркелуін, оның «Әділет» ақпараттық-құқықтық жүйесі мен бұқаралық ақпарат құралдарында ресми жариялануын қамтамасыз етсін.</w:t>
      </w:r>
      <w:r>
        <w:br/>
      </w:r>
      <w:r>
        <w:rPr>
          <w:rFonts w:ascii="Times New Roman"/>
          <w:b w:val="false"/>
          <w:i w:val="false"/>
          <w:color w:val="000000"/>
          <w:sz w:val="28"/>
        </w:rPr>
        <w:t>
      4. Осы қаулының орындалуын бақылау аудан әкімі аппаратының басшысы Б.Біләловке жүктелсін.</w:t>
      </w:r>
      <w:r>
        <w:br/>
      </w: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Әкім                                    Е. Әбілов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Мұнайлы аудандық сайлау</w:t>
      </w:r>
      <w:r>
        <w:br/>
      </w:r>
      <w:r>
        <w:rPr>
          <w:rFonts w:ascii="Times New Roman"/>
          <w:b w:val="false"/>
          <w:i w:val="false"/>
          <w:color w:val="000000"/>
          <w:sz w:val="28"/>
        </w:rPr>
        <w:t>
      комиссиясының төрағасы</w:t>
      </w:r>
      <w:r>
        <w:br/>
      </w:r>
      <w:r>
        <w:rPr>
          <w:rFonts w:ascii="Times New Roman"/>
          <w:b w:val="false"/>
          <w:i w:val="false"/>
          <w:color w:val="000000"/>
          <w:sz w:val="28"/>
        </w:rPr>
        <w:t>
      М. Шалқаров</w:t>
      </w:r>
      <w:r>
        <w:br/>
      </w:r>
      <w:r>
        <w:rPr>
          <w:rFonts w:ascii="Times New Roman"/>
          <w:b w:val="false"/>
          <w:i w:val="false"/>
          <w:color w:val="000000"/>
          <w:sz w:val="28"/>
        </w:rPr>
        <w:t>
      18 ақпан 2015 жыл</w:t>
      </w:r>
      <w:r>
        <w:br/>
      </w:r>
      <w:r>
        <w:rPr>
          <w:rFonts w:ascii="Times New Roman"/>
          <w:b w:val="false"/>
          <w:i w:val="false"/>
          <w:color w:val="000000"/>
          <w:sz w:val="28"/>
        </w:rPr>
        <w:t>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Мұнайлы ауданы әкімінің</w:t>
      </w:r>
      <w:r>
        <w:br/>
      </w:r>
      <w:r>
        <w:rPr>
          <w:rFonts w:ascii="Times New Roman"/>
          <w:b w:val="false"/>
          <w:i w:val="false"/>
          <w:color w:val="000000"/>
          <w:sz w:val="28"/>
        </w:rPr>
        <w:t>
18 ақпан 2015 жылғы</w:t>
      </w:r>
      <w:r>
        <w:br/>
      </w:r>
      <w:r>
        <w:rPr>
          <w:rFonts w:ascii="Times New Roman"/>
          <w:b w:val="false"/>
          <w:i w:val="false"/>
          <w:color w:val="000000"/>
          <w:sz w:val="28"/>
        </w:rPr>
        <w:t>
№ 7-м шешіміне қосымша</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left"/>
      </w:pPr>
      <w:r>
        <w:rPr>
          <w:rFonts w:ascii="Times New Roman"/>
          <w:b/>
          <w:i w:val="false"/>
          <w:color w:val="000000"/>
        </w:rPr>
        <w:t xml:space="preserve"> Мұнайлы ауданының аумағындағы сайлау учаскелері</w:t>
      </w:r>
    </w:p>
    <w:bookmarkStart w:name="z2" w:id="1"/>
    <w:p>
      <w:pPr>
        <w:spacing w:after="0"/>
        <w:ind w:left="0"/>
        <w:jc w:val="left"/>
      </w:pPr>
      <w:r>
        <w:rPr>
          <w:rFonts w:ascii="Times New Roman"/>
          <w:b/>
          <w:i w:val="false"/>
          <w:color w:val="000000"/>
        </w:rPr>
        <w:t xml:space="preserve"> 
№ 156 сайлау учаскесі</w:t>
      </w:r>
    </w:p>
    <w:bookmarkEnd w:id="1"/>
    <w:p>
      <w:pPr>
        <w:spacing w:after="0"/>
        <w:ind w:left="0"/>
        <w:jc w:val="both"/>
      </w:pPr>
      <w:r>
        <w:rPr>
          <w:rFonts w:ascii="Times New Roman"/>
          <w:b w:val="false"/>
          <w:i w:val="false"/>
          <w:color w:val="ff0000"/>
          <w:sz w:val="28"/>
        </w:rPr>
        <w:t xml:space="preserve">      Ескерту. қосымшаның 156 бөлемі жаңа редакцияда - Мұнайлы ауданының әкімдігі 26.03.2015 </w:t>
      </w:r>
      <w:r>
        <w:rPr>
          <w:rFonts w:ascii="Times New Roman"/>
          <w:b w:val="false"/>
          <w:i w:val="false"/>
          <w:color w:val="ff0000"/>
          <w:sz w:val="28"/>
        </w:rPr>
        <w:t>№ 9-ш</w:t>
      </w:r>
      <w:r>
        <w:rPr>
          <w:rFonts w:ascii="Times New Roman"/>
          <w:b w:val="false"/>
          <w:i w:val="false"/>
          <w:color w:val="ff0000"/>
          <w:sz w:val="28"/>
        </w:rPr>
        <w:t>(жарияланған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Орталығы: Маңғыстау ауылы, «№ 5 жалпы орта білім беру мектебі» мемлекеттік мекемесінің ғимараты, телефон/факс: 8 /7292/ 46-57-89.</w:t>
      </w:r>
      <w:r>
        <w:br/>
      </w:r>
      <w:r>
        <w:rPr>
          <w:rFonts w:ascii="Times New Roman"/>
          <w:b w:val="false"/>
          <w:i w:val="false"/>
          <w:color w:val="000000"/>
          <w:sz w:val="28"/>
        </w:rPr>
        <w:t>
      Шекарасы: Маңғыстау ауылының Шапағат, Есмәмбет, А. Оңғарбекұлы көшелеріндегі барлық тұрғын үйлер, № 39, 40, 41, 42, 48, 61, 62, 63, 63 А, 63 Б, 63 В, 63 Г, 64, 64 А, 64 Б, 64 В, 64 Г, 65, 66, 67, 68, 69, 81, 82, 83, 83 А, 84, 85, 85 А, 85 В, 86, 88, 88 А, 88, Б, 88 В, 88 Г, 88 Д, 89, 90, 91, 92, 93, 94, 95, 96, 96 А, 96 Б, 97, 98, 99, 101, 102, 103, 104, 105, 107, 108, 109, тұрғын үйлері, №2025 әскери бөлімі.»;</w:t>
      </w:r>
    </w:p>
    <w:p>
      <w:pPr>
        <w:spacing w:after="0"/>
        <w:ind w:left="0"/>
        <w:jc w:val="left"/>
      </w:pPr>
      <w:r>
        <w:rPr>
          <w:rFonts w:ascii="Times New Roman"/>
          <w:b/>
          <w:i w:val="false"/>
          <w:color w:val="000000"/>
        </w:rPr>
        <w:t xml:space="preserve"> № 157 сайлау учаскесі</w:t>
      </w:r>
    </w:p>
    <w:p>
      <w:pPr>
        <w:spacing w:after="0"/>
        <w:ind w:left="0"/>
        <w:jc w:val="both"/>
      </w:pPr>
      <w:r>
        <w:rPr>
          <w:rFonts w:ascii="Times New Roman"/>
          <w:b w:val="false"/>
          <w:i w:val="false"/>
          <w:color w:val="000000"/>
          <w:sz w:val="28"/>
        </w:rPr>
        <w:t>      Орталығы: Маңғыстау ауылы, № 1 орта мектептің ғимараты, телефон/факс: 8 /7292/ 46-54-36.</w:t>
      </w:r>
      <w:r>
        <w:br/>
      </w:r>
      <w:r>
        <w:rPr>
          <w:rFonts w:ascii="Times New Roman"/>
          <w:b w:val="false"/>
          <w:i w:val="false"/>
          <w:color w:val="000000"/>
          <w:sz w:val="28"/>
        </w:rPr>
        <w:t>
      Шекарасы: Маңғыстау ауылының № 22 кварталындағы барлық тұрғын үйлер, №№ 1, 2, 3, 4, 5, 6, 7 ,8, 9, 10, 11, 13, 14, 15, 16, 17, 18, 19, 20, 21, 22, 23, 24, 25, 26, 27, 28, 29, 30, 31, 32, 33, 34, 35, 36, 37, 38, 43, 44, 45, 50, 51, 52, 53, 54, 55, 56, 57, 58, 59, 60, 70, 70а, 70б, 70в, 70г, 71, 72, 73, 74, 75, 76, 77, 78, 110, 111, 112, 113, 114, 115, 116, 117, 118, 119 тұрғын үйлер.</w:t>
      </w:r>
    </w:p>
    <w:p>
      <w:pPr>
        <w:spacing w:after="0"/>
        <w:ind w:left="0"/>
        <w:jc w:val="left"/>
      </w:pPr>
      <w:r>
        <w:rPr>
          <w:rFonts w:ascii="Times New Roman"/>
          <w:b/>
          <w:i w:val="false"/>
          <w:color w:val="000000"/>
        </w:rPr>
        <w:t xml:space="preserve"> № 158 сайлау учаскесі</w:t>
      </w:r>
    </w:p>
    <w:p>
      <w:pPr>
        <w:spacing w:after="0"/>
        <w:ind w:left="0"/>
        <w:jc w:val="both"/>
      </w:pPr>
      <w:r>
        <w:rPr>
          <w:rFonts w:ascii="Times New Roman"/>
          <w:b w:val="false"/>
          <w:i w:val="false"/>
          <w:color w:val="000000"/>
          <w:sz w:val="28"/>
        </w:rPr>
        <w:t>      Орталығы: Маңғыстау ауылы, № 5 орта мектептің ғимараты, телефон/факс: 8 /7292/ 46-64-75, 46-64-76.</w:t>
      </w:r>
      <w:r>
        <w:br/>
      </w:r>
      <w:r>
        <w:rPr>
          <w:rFonts w:ascii="Times New Roman"/>
          <w:b w:val="false"/>
          <w:i w:val="false"/>
          <w:color w:val="000000"/>
          <w:sz w:val="28"/>
        </w:rPr>
        <w:t>
      Шекарасы: Маңғыстау ауылының №№ 1, 1 А, 1 Б, 1 В, 2, 3, 4, 5, 6, 7, 8, 9, 10, 11, 12, 13, 14, 15 кварталдарындағы, Маңғыстау-1, Маңғыстау - 2 тұрғын үй массивтеріндегі барлық тұрғын үйлер.</w:t>
      </w:r>
    </w:p>
    <w:p>
      <w:pPr>
        <w:spacing w:after="0"/>
        <w:ind w:left="0"/>
        <w:jc w:val="left"/>
      </w:pPr>
      <w:r>
        <w:rPr>
          <w:rFonts w:ascii="Times New Roman"/>
          <w:b/>
          <w:i w:val="false"/>
          <w:color w:val="000000"/>
        </w:rPr>
        <w:t xml:space="preserve"> № 159 сайлау учаскесі</w:t>
      </w:r>
    </w:p>
    <w:p>
      <w:pPr>
        <w:spacing w:after="0"/>
        <w:ind w:left="0"/>
        <w:jc w:val="both"/>
      </w:pPr>
      <w:r>
        <w:rPr>
          <w:rFonts w:ascii="Times New Roman"/>
          <w:b w:val="false"/>
          <w:i w:val="false"/>
          <w:color w:val="000000"/>
          <w:sz w:val="28"/>
        </w:rPr>
        <w:t>      Орталығы: Баянды ауылы, № 3 орта мектептің ғимараты, телефон /факс: 8 /7292/ 46-71-20.</w:t>
      </w:r>
      <w:r>
        <w:br/>
      </w:r>
      <w:r>
        <w:rPr>
          <w:rFonts w:ascii="Times New Roman"/>
          <w:b w:val="false"/>
          <w:i w:val="false"/>
          <w:color w:val="000000"/>
          <w:sz w:val="28"/>
        </w:rPr>
        <w:t xml:space="preserve">
      Шекарасы: Баянды ауылының Баянды-1, Баянды-2, Баянды-3 тұрғын үй массивтеріндегі, «Үлкен Емір», «Кіші Емір», «Құйылыс» елді мекендеріндегі, № 16 темір жол бекетіндегі барлық тұрғын үйлер. </w:t>
      </w:r>
    </w:p>
    <w:p>
      <w:pPr>
        <w:spacing w:after="0"/>
        <w:ind w:left="0"/>
        <w:jc w:val="left"/>
      </w:pPr>
      <w:r>
        <w:rPr>
          <w:rFonts w:ascii="Times New Roman"/>
          <w:b/>
          <w:i w:val="false"/>
          <w:color w:val="000000"/>
        </w:rPr>
        <w:t xml:space="preserve"> № 160 сайлау учаскесі</w:t>
      </w:r>
    </w:p>
    <w:p>
      <w:pPr>
        <w:spacing w:after="0"/>
        <w:ind w:left="0"/>
        <w:jc w:val="both"/>
      </w:pPr>
      <w:r>
        <w:rPr>
          <w:rFonts w:ascii="Times New Roman"/>
          <w:b w:val="false"/>
          <w:i w:val="false"/>
          <w:color w:val="000000"/>
          <w:sz w:val="28"/>
        </w:rPr>
        <w:t>      Орталығы: Маңғыстау ауылы, Маңғыстау-4 тұрғын үй массиві, № 11 орта мектептің ғимараты, телефон /факс: 8 /7292/ 34-30-61.</w:t>
      </w:r>
      <w:r>
        <w:br/>
      </w:r>
      <w:r>
        <w:rPr>
          <w:rFonts w:ascii="Times New Roman"/>
          <w:b w:val="false"/>
          <w:i w:val="false"/>
          <w:color w:val="000000"/>
          <w:sz w:val="28"/>
        </w:rPr>
        <w:t>
      Шекарасы: Маңғыстау ауылының Маңғыстау-3, Маңғыстау-4 тұрғын үй массивтеріндегі барлық тұрғын үйлер.</w:t>
      </w:r>
    </w:p>
    <w:bookmarkStart w:name="z3" w:id="2"/>
    <w:p>
      <w:pPr>
        <w:spacing w:after="0"/>
        <w:ind w:left="0"/>
        <w:jc w:val="left"/>
      </w:pPr>
      <w:r>
        <w:rPr>
          <w:rFonts w:ascii="Times New Roman"/>
          <w:b/>
          <w:i w:val="false"/>
          <w:color w:val="000000"/>
        </w:rPr>
        <w:t xml:space="preserve"> 
№ 161 сайлау учаскесі</w:t>
      </w:r>
    </w:p>
    <w:bookmarkEnd w:id="2"/>
    <w:p>
      <w:pPr>
        <w:spacing w:after="0"/>
        <w:ind w:left="0"/>
        <w:jc w:val="both"/>
      </w:pPr>
      <w:r>
        <w:rPr>
          <w:rFonts w:ascii="Times New Roman"/>
          <w:b w:val="false"/>
          <w:i w:val="false"/>
          <w:color w:val="ff0000"/>
          <w:sz w:val="28"/>
        </w:rPr>
        <w:t xml:space="preserve">      Ескерту. қосымшаның 161 бөлемі жаңа редакцияда - Мұнайлы ауданының әкімдігі 26.03.2015 </w:t>
      </w:r>
      <w:r>
        <w:rPr>
          <w:rFonts w:ascii="Times New Roman"/>
          <w:b w:val="false"/>
          <w:i w:val="false"/>
          <w:color w:val="ff0000"/>
          <w:sz w:val="28"/>
        </w:rPr>
        <w:t>№ 9-ш</w:t>
      </w:r>
      <w:r>
        <w:rPr>
          <w:rFonts w:ascii="Times New Roman"/>
          <w:b w:val="false"/>
          <w:i w:val="false"/>
          <w:color w:val="ff0000"/>
          <w:sz w:val="28"/>
        </w:rPr>
        <w:t>(жарияланған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Орталығы: Басқұдық ауылдық округі, Мұнайлы аудандық білім бөлімінің «Оқушылар орталығы» мемлекеттік коммуналдық қазыналық кәсіпорнының Басқұдық аула клубының ғимараты, телефон /факс: 8 /7292/ 33-34-22.</w:t>
      </w:r>
      <w:r>
        <w:br/>
      </w:r>
      <w:r>
        <w:rPr>
          <w:rFonts w:ascii="Times New Roman"/>
          <w:b w:val="false"/>
          <w:i w:val="false"/>
          <w:color w:val="000000"/>
          <w:sz w:val="28"/>
        </w:rPr>
        <w:t>
      Шекарасы: Басқұдық ауылы «Рахат» тұрғын үй массивінің Қайнар, Мерей, Шуақ көшелеріндегі, «Маржан» тұрғын үй массивіндегі барлық тұрғын үйлер.»;</w:t>
      </w:r>
    </w:p>
    <w:p>
      <w:pPr>
        <w:spacing w:after="0"/>
        <w:ind w:left="0"/>
        <w:jc w:val="left"/>
      </w:pPr>
      <w:r>
        <w:rPr>
          <w:rFonts w:ascii="Times New Roman"/>
          <w:b/>
          <w:i w:val="false"/>
          <w:color w:val="000000"/>
        </w:rPr>
        <w:t xml:space="preserve"> № 164 сайлау учаскесі</w:t>
      </w:r>
    </w:p>
    <w:p>
      <w:pPr>
        <w:spacing w:after="0"/>
        <w:ind w:left="0"/>
        <w:jc w:val="both"/>
      </w:pPr>
      <w:r>
        <w:rPr>
          <w:rFonts w:ascii="Times New Roman"/>
          <w:b w:val="false"/>
          <w:i w:val="false"/>
          <w:color w:val="000000"/>
          <w:sz w:val="28"/>
        </w:rPr>
        <w:t>      Орталығы: Атамекен ауылдық округі, «Туған ел» тұрғын үй массиві, «Атамекен» аула клубының ғимараты, телефон/факс: 8 /7292/ 33-48-33.</w:t>
      </w:r>
      <w:r>
        <w:br/>
      </w:r>
      <w:r>
        <w:rPr>
          <w:rFonts w:ascii="Times New Roman"/>
          <w:b w:val="false"/>
          <w:i w:val="false"/>
          <w:color w:val="000000"/>
          <w:sz w:val="28"/>
        </w:rPr>
        <w:t>
      Шекарасы: Атамекен ауылының «Туған ел», «Тамшалы» тұрғын үй массивтеріндегі барлық тұрғын үйлер.</w:t>
      </w:r>
    </w:p>
    <w:bookmarkStart w:name="z4" w:id="3"/>
    <w:p>
      <w:pPr>
        <w:spacing w:after="0"/>
        <w:ind w:left="0"/>
        <w:jc w:val="left"/>
      </w:pPr>
      <w:r>
        <w:rPr>
          <w:rFonts w:ascii="Times New Roman"/>
          <w:b/>
          <w:i w:val="false"/>
          <w:color w:val="000000"/>
        </w:rPr>
        <w:t xml:space="preserve"> 
№ 166 сайлау учаскесі</w:t>
      </w:r>
    </w:p>
    <w:bookmarkEnd w:id="3"/>
    <w:p>
      <w:pPr>
        <w:spacing w:after="0"/>
        <w:ind w:left="0"/>
        <w:jc w:val="both"/>
      </w:pPr>
      <w:r>
        <w:rPr>
          <w:rFonts w:ascii="Times New Roman"/>
          <w:b w:val="false"/>
          <w:i w:val="false"/>
          <w:color w:val="ff0000"/>
          <w:sz w:val="28"/>
        </w:rPr>
        <w:t xml:space="preserve">      Ескерту. қосымшаның 166 бөлемі жаңа редакцияда - Мұнайлы ауданының әкімдігі 26.03.2015 </w:t>
      </w:r>
      <w:r>
        <w:rPr>
          <w:rFonts w:ascii="Times New Roman"/>
          <w:b w:val="false"/>
          <w:i w:val="false"/>
          <w:color w:val="ff0000"/>
          <w:sz w:val="28"/>
        </w:rPr>
        <w:t>№ 9-ш</w:t>
      </w:r>
      <w:r>
        <w:rPr>
          <w:rFonts w:ascii="Times New Roman"/>
          <w:b w:val="false"/>
          <w:i w:val="false"/>
          <w:color w:val="ff0000"/>
          <w:sz w:val="28"/>
        </w:rPr>
        <w:t>(жарияланған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Орталығы: Атамекен ауылдық округі, «Арман» тұрғын массиві, № 379 учаске, «Қазақстан Республикасы ауыл шаруашылығы министрлігі агроөнеркәсіптік кешендегі мемлекеттік инспекция комитетінің Мұнайлы аудандық аумақтық инспекциясы» мемлекеттік мекемесінің ғимараты, телефон/факс: 8 /7292/ 33-11-94.</w:t>
      </w:r>
      <w:r>
        <w:br/>
      </w:r>
      <w:r>
        <w:rPr>
          <w:rFonts w:ascii="Times New Roman"/>
          <w:b w:val="false"/>
          <w:i w:val="false"/>
          <w:color w:val="000000"/>
          <w:sz w:val="28"/>
        </w:rPr>
        <w:t>
      Шекарасы: Атамекен ауылының «Арман», «Арай» тұрғын үй массивтеріндегі барлық тұрғын үйлер.»;</w:t>
      </w:r>
    </w:p>
    <w:p>
      <w:pPr>
        <w:spacing w:after="0"/>
        <w:ind w:left="0"/>
        <w:jc w:val="left"/>
      </w:pPr>
      <w:r>
        <w:rPr>
          <w:rFonts w:ascii="Times New Roman"/>
          <w:b/>
          <w:i w:val="false"/>
          <w:color w:val="000000"/>
        </w:rPr>
        <w:t xml:space="preserve"> № 167 сайлау учаскесі</w:t>
      </w:r>
    </w:p>
    <w:p>
      <w:pPr>
        <w:spacing w:after="0"/>
        <w:ind w:left="0"/>
        <w:jc w:val="both"/>
      </w:pPr>
      <w:r>
        <w:rPr>
          <w:rFonts w:ascii="Times New Roman"/>
          <w:b w:val="false"/>
          <w:i w:val="false"/>
          <w:color w:val="000000"/>
          <w:sz w:val="28"/>
        </w:rPr>
        <w:t>      Орталығы: Дәулет ауылдық округі, Жаңа Дәулет тұрғын үй массиві, № 4 орта мектеп ғимараты, телефон /факс: 8 /7292/ 34-98-20.</w:t>
      </w:r>
      <w:r>
        <w:br/>
      </w:r>
      <w:r>
        <w:rPr>
          <w:rFonts w:ascii="Times New Roman"/>
          <w:b w:val="false"/>
          <w:i w:val="false"/>
          <w:color w:val="000000"/>
          <w:sz w:val="28"/>
        </w:rPr>
        <w:t>
      Шекарасы: Дәулет ауылының №№ 11, 12, 13, 14, 15, 16, 17, 18, 19, 20 кварталдарындағы және Жаңа Дәулет тұрғын массивіндегі барлық тұрғын үйлер.</w:t>
      </w:r>
    </w:p>
    <w:p>
      <w:pPr>
        <w:spacing w:after="0"/>
        <w:ind w:left="0"/>
        <w:jc w:val="left"/>
      </w:pPr>
      <w:r>
        <w:rPr>
          <w:rFonts w:ascii="Times New Roman"/>
          <w:b/>
          <w:i w:val="false"/>
          <w:color w:val="000000"/>
        </w:rPr>
        <w:t xml:space="preserve"> № 168 сайлау учаскесі</w:t>
      </w:r>
    </w:p>
    <w:p>
      <w:pPr>
        <w:spacing w:after="0"/>
        <w:ind w:left="0"/>
        <w:jc w:val="both"/>
      </w:pPr>
      <w:r>
        <w:rPr>
          <w:rFonts w:ascii="Times New Roman"/>
          <w:b w:val="false"/>
          <w:i w:val="false"/>
          <w:color w:val="000000"/>
          <w:sz w:val="28"/>
        </w:rPr>
        <w:t>      Орталығы: Қызылтөбе ауылдық округі, М.Тынышбаев атындағы Қазақ көлік және коммуникациялар академиясы Ақтау колледжінің ғимараты, телефон /факс: 8 /7292/ 21-92-76.</w:t>
      </w:r>
      <w:r>
        <w:br/>
      </w:r>
      <w:r>
        <w:rPr>
          <w:rFonts w:ascii="Times New Roman"/>
          <w:b w:val="false"/>
          <w:i w:val="false"/>
          <w:color w:val="000000"/>
          <w:sz w:val="28"/>
        </w:rPr>
        <w:t>
      Шекарасы: «Бірлік», «Ынтымақ» елді мекендеріндегі, Қызылтөбе ауылының Жаңалық, Маусым көшелеріндегі барлық тұрғын үйлер.</w:t>
      </w:r>
    </w:p>
    <w:bookmarkStart w:name="z5" w:id="4"/>
    <w:p>
      <w:pPr>
        <w:spacing w:after="0"/>
        <w:ind w:left="0"/>
        <w:jc w:val="left"/>
      </w:pPr>
      <w:r>
        <w:rPr>
          <w:rFonts w:ascii="Times New Roman"/>
          <w:b/>
          <w:i w:val="false"/>
          <w:color w:val="000000"/>
        </w:rPr>
        <w:t xml:space="preserve"> 
№ 169 сайлау учаскесі</w:t>
      </w:r>
    </w:p>
    <w:bookmarkEnd w:id="4"/>
    <w:p>
      <w:pPr>
        <w:spacing w:after="0"/>
        <w:ind w:left="0"/>
        <w:jc w:val="both"/>
      </w:pPr>
      <w:r>
        <w:rPr>
          <w:rFonts w:ascii="Times New Roman"/>
          <w:b w:val="false"/>
          <w:i w:val="false"/>
          <w:color w:val="ff0000"/>
          <w:sz w:val="28"/>
        </w:rPr>
        <w:t xml:space="preserve">      Ескерту. қосымшаның 169 бөлемі жаңа редакцияда - Мұнайлы ауданының әкімдігі 26.03.2015 </w:t>
      </w:r>
      <w:r>
        <w:rPr>
          <w:rFonts w:ascii="Times New Roman"/>
          <w:b w:val="false"/>
          <w:i w:val="false"/>
          <w:color w:val="ff0000"/>
          <w:sz w:val="28"/>
        </w:rPr>
        <w:t>№ 9-ш</w:t>
      </w:r>
      <w:r>
        <w:rPr>
          <w:rFonts w:ascii="Times New Roman"/>
          <w:b w:val="false"/>
          <w:i w:val="false"/>
          <w:color w:val="ff0000"/>
          <w:sz w:val="28"/>
        </w:rPr>
        <w:t>(жарияланған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Орталығы: Қызылтөбе ауылдық округі, «№2 жалпы білім беру орта мектебі» мемлекеттік мекемесінің ғимараты, телефон /факс: 8 /7292/ 46-42-00.</w:t>
      </w:r>
      <w:r>
        <w:br/>
      </w:r>
      <w:r>
        <w:rPr>
          <w:rFonts w:ascii="Times New Roman"/>
          <w:b w:val="false"/>
          <w:i w:val="false"/>
          <w:color w:val="000000"/>
          <w:sz w:val="28"/>
        </w:rPr>
        <w:t>
      Шекарасы: Қызылтөбе ауылының Уәлиханов, Абай, Әуезов, Мәметова, Желтоқсан, Молдағұлова көшелеріндегі барлық тұрғын үйлер.»;</w:t>
      </w:r>
    </w:p>
    <w:bookmarkStart w:name="z6" w:id="5"/>
    <w:p>
      <w:pPr>
        <w:spacing w:after="0"/>
        <w:ind w:left="0"/>
        <w:jc w:val="left"/>
      </w:pPr>
      <w:r>
        <w:rPr>
          <w:rFonts w:ascii="Times New Roman"/>
          <w:b/>
          <w:i w:val="false"/>
          <w:color w:val="000000"/>
        </w:rPr>
        <w:t xml:space="preserve"> 
№ 170 сайлау учаскесі</w:t>
      </w:r>
    </w:p>
    <w:bookmarkEnd w:id="5"/>
    <w:p>
      <w:pPr>
        <w:spacing w:after="0"/>
        <w:ind w:left="0"/>
        <w:jc w:val="both"/>
      </w:pPr>
      <w:r>
        <w:rPr>
          <w:rFonts w:ascii="Times New Roman"/>
          <w:b w:val="false"/>
          <w:i w:val="false"/>
          <w:color w:val="ff0000"/>
          <w:sz w:val="28"/>
        </w:rPr>
        <w:t xml:space="preserve">      Ескерту. қосымшаның 170 бөлемі жаңа редакцияда - Мұнайлы ауданының әкімдігі 26.03.2015 </w:t>
      </w:r>
      <w:r>
        <w:rPr>
          <w:rFonts w:ascii="Times New Roman"/>
          <w:b w:val="false"/>
          <w:i w:val="false"/>
          <w:color w:val="ff0000"/>
          <w:sz w:val="28"/>
        </w:rPr>
        <w:t>№ 9-ш</w:t>
      </w:r>
      <w:r>
        <w:rPr>
          <w:rFonts w:ascii="Times New Roman"/>
          <w:b w:val="false"/>
          <w:i w:val="false"/>
          <w:color w:val="ff0000"/>
          <w:sz w:val="28"/>
        </w:rPr>
        <w:t>(жарияланған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Орталығы: Қызылтөбе ауылдық округі, «Қызылтөбе лицейі» мемлекеттік мекемесінің ғимараты, телефон /факс: 8 /7292/ 46-42-24.</w:t>
      </w:r>
      <w:r>
        <w:br/>
      </w:r>
      <w:r>
        <w:rPr>
          <w:rFonts w:ascii="Times New Roman"/>
          <w:b w:val="false"/>
          <w:i w:val="false"/>
          <w:color w:val="000000"/>
          <w:sz w:val="28"/>
        </w:rPr>
        <w:t>
      Шекарасы: Қызылтөбе ауылының Сағыныш, Иманов, Атамекен, Жамбыл, Арай, Наурыз, Мереке, Советская, Достық көшелеріндегі барлық тұрғын үйлер.»;</w:t>
      </w:r>
    </w:p>
    <w:bookmarkStart w:name="z7" w:id="6"/>
    <w:p>
      <w:pPr>
        <w:spacing w:after="0"/>
        <w:ind w:left="0"/>
        <w:jc w:val="left"/>
      </w:pPr>
      <w:r>
        <w:rPr>
          <w:rFonts w:ascii="Times New Roman"/>
          <w:b/>
          <w:i w:val="false"/>
          <w:color w:val="000000"/>
        </w:rPr>
        <w:t xml:space="preserve"> 
№ 171 сайлау учаскесі</w:t>
      </w:r>
    </w:p>
    <w:bookmarkEnd w:id="6"/>
    <w:p>
      <w:pPr>
        <w:spacing w:after="0"/>
        <w:ind w:left="0"/>
        <w:jc w:val="both"/>
      </w:pPr>
      <w:r>
        <w:rPr>
          <w:rFonts w:ascii="Times New Roman"/>
          <w:b w:val="false"/>
          <w:i w:val="false"/>
          <w:color w:val="ff0000"/>
          <w:sz w:val="28"/>
        </w:rPr>
        <w:t xml:space="preserve">      Ескерту. қосымшаның 171 бөлемі жаңа редакцияда - Мұнайлы ауданының әкімдігі 26.03.2015 </w:t>
      </w:r>
      <w:r>
        <w:rPr>
          <w:rFonts w:ascii="Times New Roman"/>
          <w:b w:val="false"/>
          <w:i w:val="false"/>
          <w:color w:val="ff0000"/>
          <w:sz w:val="28"/>
        </w:rPr>
        <w:t>№ 9-ш</w:t>
      </w:r>
      <w:r>
        <w:rPr>
          <w:rFonts w:ascii="Times New Roman"/>
          <w:b w:val="false"/>
          <w:i w:val="false"/>
          <w:color w:val="ff0000"/>
          <w:sz w:val="28"/>
        </w:rPr>
        <w:t>(жарияланған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Орталығы: Қызылтөбе ауылдық округі, Мұнайлы аудандық ішкі саясат, мәдениет және тілдерді дамыту бөлімінің «Қызылтөбе селолық мәдениет үйі» мемлекеттік коммуналдық қазыналық кәсіпорнының ғимараты, телефон/факс: 8 /7292/ 44-17-44.</w:t>
      </w:r>
      <w:r>
        <w:br/>
      </w:r>
      <w:r>
        <w:rPr>
          <w:rFonts w:ascii="Times New Roman"/>
          <w:b w:val="false"/>
          <w:i w:val="false"/>
          <w:color w:val="000000"/>
          <w:sz w:val="28"/>
        </w:rPr>
        <w:t>
      Шекарасы: Қызылтөбе ауылының Құбыла, Балауса, Мыңбаев, Түркістан, Есір, Нұрым, Шабай, Құлбарақ, Асау-Барақ, Сүгір, Тобанияз, Қосымбаев, Атақозы, Досан, Мәтжан көшелеріндегі барлық тұрғын үйлер.»;</w:t>
      </w:r>
    </w:p>
    <w:p>
      <w:pPr>
        <w:spacing w:after="0"/>
        <w:ind w:left="0"/>
        <w:jc w:val="left"/>
      </w:pPr>
      <w:r>
        <w:rPr>
          <w:rFonts w:ascii="Times New Roman"/>
          <w:b/>
          <w:i w:val="false"/>
          <w:color w:val="000000"/>
        </w:rPr>
        <w:t xml:space="preserve"> № 172 сайлау учаскесі</w:t>
      </w:r>
    </w:p>
    <w:p>
      <w:pPr>
        <w:spacing w:after="0"/>
        <w:ind w:left="0"/>
        <w:jc w:val="both"/>
      </w:pPr>
      <w:r>
        <w:rPr>
          <w:rFonts w:ascii="Times New Roman"/>
          <w:b w:val="false"/>
          <w:i w:val="false"/>
          <w:color w:val="000000"/>
          <w:sz w:val="28"/>
        </w:rPr>
        <w:t>      Орталығы: Қызылтөбе ауылдық округі, № 6 орта мектептің ғимараты, телефон/факс: 8 /7292/ 34-42-75.</w:t>
      </w:r>
      <w:r>
        <w:br/>
      </w:r>
      <w:r>
        <w:rPr>
          <w:rFonts w:ascii="Times New Roman"/>
          <w:b w:val="false"/>
          <w:i w:val="false"/>
          <w:color w:val="000000"/>
          <w:sz w:val="28"/>
        </w:rPr>
        <w:t>
      Шекарасы: Қызылтөбе ауылының Қызылтөбе-2 тұрғын үй массивіндегі барлық тұрғын үйлер.</w:t>
      </w:r>
    </w:p>
    <w:p>
      <w:pPr>
        <w:spacing w:after="0"/>
        <w:ind w:left="0"/>
        <w:jc w:val="left"/>
      </w:pPr>
      <w:r>
        <w:rPr>
          <w:rFonts w:ascii="Times New Roman"/>
          <w:b/>
          <w:i w:val="false"/>
          <w:color w:val="000000"/>
        </w:rPr>
        <w:t xml:space="preserve"> № 177 сайлау учаскесі</w:t>
      </w:r>
    </w:p>
    <w:p>
      <w:pPr>
        <w:spacing w:after="0"/>
        <w:ind w:left="0"/>
        <w:jc w:val="both"/>
      </w:pPr>
      <w:r>
        <w:rPr>
          <w:rFonts w:ascii="Times New Roman"/>
          <w:b w:val="false"/>
          <w:i w:val="false"/>
          <w:color w:val="000000"/>
          <w:sz w:val="28"/>
        </w:rPr>
        <w:t>      Орталығы: Атамекен ауылдық округі, № 7 орта мектеп ғимараты, телефон/факс: 8 /7292/ 31-89-12.</w:t>
      </w:r>
      <w:r>
        <w:br/>
      </w:r>
      <w:r>
        <w:rPr>
          <w:rFonts w:ascii="Times New Roman"/>
          <w:b w:val="false"/>
          <w:i w:val="false"/>
          <w:color w:val="000000"/>
          <w:sz w:val="28"/>
        </w:rPr>
        <w:t>
      Шекарасы: Атамекен ауылының «Қаламқас», «Темір су», «Шағала», «Көктем», «Болашақ» тұрғын үй массивтеріндегі барлық тұрғын үйлер.</w:t>
      </w:r>
    </w:p>
    <w:p>
      <w:pPr>
        <w:spacing w:after="0"/>
        <w:ind w:left="0"/>
        <w:jc w:val="left"/>
      </w:pPr>
      <w:r>
        <w:rPr>
          <w:rFonts w:ascii="Times New Roman"/>
          <w:b/>
          <w:i w:val="false"/>
          <w:color w:val="000000"/>
        </w:rPr>
        <w:t xml:space="preserve"> № 178 сайлау учаскесі</w:t>
      </w:r>
    </w:p>
    <w:p>
      <w:pPr>
        <w:spacing w:after="0"/>
        <w:ind w:left="0"/>
        <w:jc w:val="both"/>
      </w:pPr>
      <w:r>
        <w:rPr>
          <w:rFonts w:ascii="Times New Roman"/>
          <w:b w:val="false"/>
          <w:i w:val="false"/>
          <w:color w:val="000000"/>
          <w:sz w:val="28"/>
        </w:rPr>
        <w:t>      Орталығы: Маңғыстау ауылы, № 8 орта мектептің ғимараты,  телефон /факс: 8 /7292/ 34-94-68.</w:t>
      </w:r>
      <w:r>
        <w:br/>
      </w:r>
      <w:r>
        <w:rPr>
          <w:rFonts w:ascii="Times New Roman"/>
          <w:b w:val="false"/>
          <w:i w:val="false"/>
          <w:color w:val="000000"/>
          <w:sz w:val="28"/>
        </w:rPr>
        <w:t>
      Шекарасы: Маңғыстау ауылының Маңғыстау-5 тұрғын үй массивіндегі барлық тұрғын үйлер.</w:t>
      </w:r>
    </w:p>
    <w:p>
      <w:pPr>
        <w:spacing w:after="0"/>
        <w:ind w:left="0"/>
        <w:jc w:val="left"/>
      </w:pPr>
      <w:r>
        <w:rPr>
          <w:rFonts w:ascii="Times New Roman"/>
          <w:b/>
          <w:i w:val="false"/>
          <w:color w:val="000000"/>
        </w:rPr>
        <w:t xml:space="preserve"> № 179 сайлау учаскесі</w:t>
      </w:r>
    </w:p>
    <w:p>
      <w:pPr>
        <w:spacing w:after="0"/>
        <w:ind w:left="0"/>
        <w:jc w:val="both"/>
      </w:pPr>
      <w:r>
        <w:rPr>
          <w:rFonts w:ascii="Times New Roman"/>
          <w:b w:val="false"/>
          <w:i w:val="false"/>
          <w:color w:val="000000"/>
          <w:sz w:val="28"/>
        </w:rPr>
        <w:t>      Орталығы: Басқұдық ауылдық округі, «Болашақ» тұрғын үй массиві, Достық көшесі, № 284, 285 учаске, «Охотзоопром» өндірістік бірлестігі» республикалық мемлекеттік қазыналық кәсіпорнының ғимараты, телефон /факс: 8 /7292/ 30-48-19.</w:t>
      </w:r>
      <w:r>
        <w:br/>
      </w:r>
      <w:r>
        <w:rPr>
          <w:rFonts w:ascii="Times New Roman"/>
          <w:b w:val="false"/>
          <w:i w:val="false"/>
          <w:color w:val="000000"/>
          <w:sz w:val="28"/>
        </w:rPr>
        <w:t xml:space="preserve">
      Шекарасы: Басқұдық ауылдық округі «Болашақ» тұрғын үй массивінің Атамекен, Әділет, Достық, Наурыз, Самал, Таңшолпан, Шағала, Ынтымақ көшелеріндегі барлық тұрғын үйлер. </w:t>
      </w:r>
    </w:p>
    <w:p>
      <w:pPr>
        <w:spacing w:after="0"/>
        <w:ind w:left="0"/>
        <w:jc w:val="left"/>
      </w:pPr>
      <w:r>
        <w:rPr>
          <w:rFonts w:ascii="Times New Roman"/>
          <w:b/>
          <w:i w:val="false"/>
          <w:color w:val="000000"/>
        </w:rPr>
        <w:t xml:space="preserve"> № 184 сайлау учаскесі</w:t>
      </w:r>
    </w:p>
    <w:p>
      <w:pPr>
        <w:spacing w:after="0"/>
        <w:ind w:left="0"/>
        <w:jc w:val="both"/>
      </w:pPr>
      <w:r>
        <w:rPr>
          <w:rFonts w:ascii="Times New Roman"/>
          <w:b w:val="false"/>
          <w:i w:val="false"/>
          <w:color w:val="000000"/>
          <w:sz w:val="28"/>
        </w:rPr>
        <w:t>      Орталығы: Дәулет ауылдық округі, № 3 арнайы (түзету) мектебінің ғимараты, телефон/факс: 8 /7292/ 21-93-69.</w:t>
      </w:r>
      <w:r>
        <w:br/>
      </w:r>
      <w:r>
        <w:rPr>
          <w:rFonts w:ascii="Times New Roman"/>
          <w:b w:val="false"/>
          <w:i w:val="false"/>
          <w:color w:val="000000"/>
          <w:sz w:val="28"/>
        </w:rPr>
        <w:t>
      Шекарасы: Дәулет ауылының №№ 1-107 үйлері, «Нефтебаза» аймағындағы және №№№ 1, 2, 3, 4, 5, 6, 7, 8, 9, 10 кварталдарындағы барлық тұрғын үйлер.</w:t>
      </w:r>
    </w:p>
    <w:p>
      <w:pPr>
        <w:spacing w:after="0"/>
        <w:ind w:left="0"/>
        <w:jc w:val="left"/>
      </w:pPr>
      <w:r>
        <w:rPr>
          <w:rFonts w:ascii="Times New Roman"/>
          <w:b/>
          <w:i w:val="false"/>
          <w:color w:val="000000"/>
        </w:rPr>
        <w:t xml:space="preserve"> № 185 сайлау учаскесі</w:t>
      </w:r>
    </w:p>
    <w:p>
      <w:pPr>
        <w:spacing w:after="0"/>
        <w:ind w:left="0"/>
        <w:jc w:val="both"/>
      </w:pPr>
      <w:r>
        <w:rPr>
          <w:rFonts w:ascii="Times New Roman"/>
          <w:b w:val="false"/>
          <w:i w:val="false"/>
          <w:color w:val="000000"/>
          <w:sz w:val="28"/>
        </w:rPr>
        <w:t>      Орталығы: Атамекен ауылдық округі, № 7 орта мектеп ғимараты, телефон/факс: 8 /7292/ 31-89-12.</w:t>
      </w:r>
      <w:r>
        <w:br/>
      </w:r>
      <w:r>
        <w:rPr>
          <w:rFonts w:ascii="Times New Roman"/>
          <w:b w:val="false"/>
          <w:i w:val="false"/>
          <w:color w:val="000000"/>
          <w:sz w:val="28"/>
        </w:rPr>
        <w:t>
      Шекарасы: Атамекен ауылының «Атамекен», «Жалын» тұрғын үй массивтеріндегі барлық тұрғын үйлер.</w:t>
      </w:r>
    </w:p>
    <w:p>
      <w:pPr>
        <w:spacing w:after="0"/>
        <w:ind w:left="0"/>
        <w:jc w:val="left"/>
      </w:pPr>
      <w:r>
        <w:rPr>
          <w:rFonts w:ascii="Times New Roman"/>
          <w:b/>
          <w:i w:val="false"/>
          <w:color w:val="000000"/>
        </w:rPr>
        <w:t xml:space="preserve"> № 186 сайлау учаскесі</w:t>
      </w:r>
    </w:p>
    <w:p>
      <w:pPr>
        <w:spacing w:after="0"/>
        <w:ind w:left="0"/>
        <w:jc w:val="both"/>
      </w:pPr>
      <w:r>
        <w:rPr>
          <w:rFonts w:ascii="Times New Roman"/>
          <w:b w:val="false"/>
          <w:i w:val="false"/>
          <w:color w:val="000000"/>
          <w:sz w:val="28"/>
        </w:rPr>
        <w:t>      Орталығы: Басқұдық ауылдық округі, № 9 орта мектеп ғимараты,  телефон /факс: 8 /7292/ 30-40-53.</w:t>
      </w:r>
      <w:r>
        <w:br/>
      </w:r>
      <w:r>
        <w:rPr>
          <w:rFonts w:ascii="Times New Roman"/>
          <w:b w:val="false"/>
          <w:i w:val="false"/>
          <w:color w:val="000000"/>
          <w:sz w:val="28"/>
        </w:rPr>
        <w:t>
      Шекарасы: Басқұдық ауылының «Жаңа қоныс», «Самал» тұрғын үй массивтеріндегі барлық  тұрғын үйлер.</w:t>
      </w:r>
    </w:p>
    <w:bookmarkStart w:name="z8" w:id="7"/>
    <w:p>
      <w:pPr>
        <w:spacing w:after="0"/>
        <w:ind w:left="0"/>
        <w:jc w:val="left"/>
      </w:pPr>
      <w:r>
        <w:rPr>
          <w:rFonts w:ascii="Times New Roman"/>
          <w:b/>
          <w:i w:val="false"/>
          <w:color w:val="000000"/>
        </w:rPr>
        <w:t xml:space="preserve"> 
№ 191 сайлау учаскесі</w:t>
      </w:r>
    </w:p>
    <w:bookmarkEnd w:id="7"/>
    <w:p>
      <w:pPr>
        <w:spacing w:after="0"/>
        <w:ind w:left="0"/>
        <w:jc w:val="both"/>
      </w:pPr>
      <w:r>
        <w:rPr>
          <w:rFonts w:ascii="Times New Roman"/>
          <w:b w:val="false"/>
          <w:i w:val="false"/>
          <w:color w:val="ff0000"/>
          <w:sz w:val="28"/>
        </w:rPr>
        <w:t xml:space="preserve">      Ескерту. қосымшаның 191 бөлемі жаңа редакцияда - Мұнайлы ауданының әкімдігі 26.03.2015 </w:t>
      </w:r>
      <w:r>
        <w:rPr>
          <w:rFonts w:ascii="Times New Roman"/>
          <w:b w:val="false"/>
          <w:i w:val="false"/>
          <w:color w:val="ff0000"/>
          <w:sz w:val="28"/>
        </w:rPr>
        <w:t>№ 9-ш</w:t>
      </w:r>
      <w:r>
        <w:rPr>
          <w:rFonts w:ascii="Times New Roman"/>
          <w:b w:val="false"/>
          <w:i w:val="false"/>
          <w:color w:val="ff0000"/>
          <w:sz w:val="28"/>
        </w:rPr>
        <w:t>(жарияланған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Орталығы: Басқұдық ауылдық округі, Мұнайлы ауданы әкімдігінің Мұнайлы аудандық білім бөлімінің «№9 жалпы білім беру орта мектебі» коммуналдық мемлекеттік мекемесінің ғимараты, телефон/факс: 8 /7292/ 30-40-52.</w:t>
      </w:r>
      <w:r>
        <w:br/>
      </w:r>
      <w:r>
        <w:rPr>
          <w:rFonts w:ascii="Times New Roman"/>
          <w:b w:val="false"/>
          <w:i w:val="false"/>
          <w:color w:val="000000"/>
          <w:sz w:val="28"/>
        </w:rPr>
        <w:t>
      Шекарасы: Басқұдық ауылдық округі «Болашақ» тұрғын үй массивінің Жеңіс, Тамшалы көшелеріндегі, «Рахат» тұрғын массивінің Бозашы, Аққу, Жалын, Парасат, Қазына, Жеткіншек, Көктем, Ерлік, Бірлік, Мереке көшелеріндегі, «Алау», «Басқұдық» тұрғын үй массивтеріндегі барлық тұрғын үйлер.»;</w:t>
      </w:r>
    </w:p>
    <w:p>
      <w:pPr>
        <w:spacing w:after="0"/>
        <w:ind w:left="0"/>
        <w:jc w:val="left"/>
      </w:pPr>
      <w:r>
        <w:rPr>
          <w:rFonts w:ascii="Times New Roman"/>
          <w:b/>
          <w:i w:val="false"/>
          <w:color w:val="000000"/>
        </w:rPr>
        <w:t xml:space="preserve"> № 192 сайлау учаскесі</w:t>
      </w:r>
    </w:p>
    <w:p>
      <w:pPr>
        <w:spacing w:after="0"/>
        <w:ind w:left="0"/>
        <w:jc w:val="both"/>
      </w:pPr>
      <w:r>
        <w:rPr>
          <w:rFonts w:ascii="Times New Roman"/>
          <w:b w:val="false"/>
          <w:i w:val="false"/>
          <w:color w:val="000000"/>
          <w:sz w:val="28"/>
        </w:rPr>
        <w:t>      Орталығы: Батыр ауылдық округі, № 10 орта мектептің ғимараты, телефон/факс: 8 /7292/ 34-30-67.</w:t>
      </w:r>
      <w:r>
        <w:br/>
      </w:r>
      <w:r>
        <w:rPr>
          <w:rFonts w:ascii="Times New Roman"/>
          <w:b w:val="false"/>
          <w:i w:val="false"/>
          <w:color w:val="000000"/>
          <w:sz w:val="28"/>
        </w:rPr>
        <w:t>
      Шекарасы: Батыр ауылдық округіндегі барлық тұрғын үйлер.</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