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ac4b" w14:textId="4b3a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мәдениет,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аудандық әкімдігінің 2015 жылғы 10 наурыздағы № 52-қ қаулысы. Маңғыстау облысы Әділет департаментінде 2015 жылғы 16 сәуірде № 2682 болып тіркелді. Күші жойылды - Маңғыстау облысы Мұнайлы ауданы әкімдігінің 2020 жылғы 16 қаңтардағы № 7-қ қаулысымен</w:t>
      </w:r>
    </w:p>
    <w:p>
      <w:pPr>
        <w:spacing w:after="0"/>
        <w:ind w:left="0"/>
        <w:jc w:val="both"/>
      </w:pPr>
      <w:bookmarkStart w:name="z3" w:id="0"/>
      <w:r>
        <w:rPr>
          <w:rFonts w:ascii="Times New Roman"/>
          <w:b w:val="false"/>
          <w:i w:val="false"/>
          <w:color w:val="ff0000"/>
          <w:sz w:val="28"/>
        </w:rPr>
        <w:t xml:space="preserve">
      Ескерту. Күші жойылды - Маңғыстау облысы Мұнайлы ауданы әкімдігінің 16.01.2020 </w:t>
      </w:r>
      <w:r>
        <w:rPr>
          <w:rFonts w:ascii="Times New Roman"/>
          <w:b w:val="false"/>
          <w:i w:val="false"/>
          <w:color w:val="ff0000"/>
          <w:sz w:val="28"/>
        </w:rPr>
        <w:t>№ 7 - 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және "Маңғыстау облысы әкімдігінің 2013 жылғы 1 шілдедегі № 187 "Маңғыстау облысының жергілікті басқару құрылымы туралы" қаулысына өзгеріс енгізу туралы" Маңғыстау облысы әкімдігінің 2015 жылғы 26 қаңтардағы № 11 қаулысына сәйкес, аудан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"Мұнайлы аудандық мәдениет,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"Мұнайлы ауданы әкімінің аппараты" мемлекеттік мекемесі (Б. Біләлов)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Н. Тәжібаевқа жүктелсін.</w:t>
      </w:r>
    </w:p>
    <w:bookmarkEnd w:id="3"/>
    <w:bookmarkStart w:name="z7"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10 наурыз 2015 ж.</w:t>
            </w:r>
            <w:r>
              <w:br/>
            </w:r>
            <w:r>
              <w:rPr>
                <w:rFonts w:ascii="Times New Roman"/>
                <w:b w:val="false"/>
                <w:i w:val="false"/>
                <w:color w:val="000000"/>
                <w:sz w:val="20"/>
              </w:rPr>
              <w:t>№ 52-қ қаулысымен бекітілген</w:t>
            </w:r>
            <w:r>
              <w:br/>
            </w:r>
            <w:r>
              <w:rPr>
                <w:rFonts w:ascii="Times New Roman"/>
                <w:b w:val="false"/>
                <w:i w:val="false"/>
                <w:color w:val="000000"/>
                <w:sz w:val="20"/>
              </w:rPr>
              <w:t>қосымша</w:t>
            </w:r>
          </w:p>
        </w:tc>
      </w:tr>
    </w:tbl>
    <w:bookmarkStart w:name="z2" w:id="5"/>
    <w:p>
      <w:pPr>
        <w:spacing w:after="0"/>
        <w:ind w:left="0"/>
        <w:jc w:val="left"/>
      </w:pPr>
      <w:r>
        <w:rPr>
          <w:rFonts w:ascii="Times New Roman"/>
          <w:b/>
          <w:i w:val="false"/>
          <w:color w:val="000000"/>
        </w:rPr>
        <w:t xml:space="preserve"> "Мұнайлы аудандық мәдениет, дене шынықтыру және спорт бөлімі" 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1. "Мұнайлы аудандық мәдениет, дене шынықтыру және спорт бөлімі" мемлекеттік мекемесі аудан аумағында мәдениет, дене шынықтыру және спорт салаларында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"Мұнайлы аудандық мәдениет, дене шынықтыру және спорт бөлімі" мемлекеттік мекемесі өз қызметін Қазақстан Республикасының Конституциясына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7"/>
    <w:bookmarkStart w:name="z10" w:id="8"/>
    <w:p>
      <w:pPr>
        <w:spacing w:after="0"/>
        <w:ind w:left="0"/>
        <w:jc w:val="both"/>
      </w:pPr>
      <w:r>
        <w:rPr>
          <w:rFonts w:ascii="Times New Roman"/>
          <w:b w:val="false"/>
          <w:i w:val="false"/>
          <w:color w:val="000000"/>
          <w:sz w:val="28"/>
        </w:rPr>
        <w:t>
      3. "Мұнайлы аудандық мәдениет, дене шынықтыру және спорт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4. "Мұнайлы аудандық мәдениет, дене шынықтыру және спорт бөлімі" мемлекеттік мекемесі азаматтық-құқықтық қатынастарға өз атынан түседі.</w:t>
      </w:r>
    </w:p>
    <w:bookmarkEnd w:id="9"/>
    <w:bookmarkStart w:name="z12" w:id="10"/>
    <w:p>
      <w:pPr>
        <w:spacing w:after="0"/>
        <w:ind w:left="0"/>
        <w:jc w:val="both"/>
      </w:pPr>
      <w:r>
        <w:rPr>
          <w:rFonts w:ascii="Times New Roman"/>
          <w:b w:val="false"/>
          <w:i w:val="false"/>
          <w:color w:val="000000"/>
          <w:sz w:val="28"/>
        </w:rPr>
        <w:t>
      5. "Мұнайлы аудандық мәдениет, дене шынықтыру және спорт бөлімі" мемлекеттік мекемесі өз құзыретінің мәселелері бойынша заңнамада белгіленген тәртіппен "Мұнайлы аудандық мәдениет,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3" w:id="11"/>
    <w:p>
      <w:pPr>
        <w:spacing w:after="0"/>
        <w:ind w:left="0"/>
        <w:jc w:val="both"/>
      </w:pPr>
      <w:r>
        <w:rPr>
          <w:rFonts w:ascii="Times New Roman"/>
          <w:b w:val="false"/>
          <w:i w:val="false"/>
          <w:color w:val="000000"/>
          <w:sz w:val="28"/>
        </w:rPr>
        <w:t>
      6. "Мұнайлы аудандық мәдениет, дене шынықтыру және спорт бөлімі" мемлекеттік мекемесінің құрылымы мен штат санының лимиті қолданыстағы заңнамаға сәйкес бекітіледі.</w:t>
      </w:r>
    </w:p>
    <w:bookmarkEnd w:id="11"/>
    <w:bookmarkStart w:name="z14" w:id="12"/>
    <w:p>
      <w:pPr>
        <w:spacing w:after="0"/>
        <w:ind w:left="0"/>
        <w:jc w:val="both"/>
      </w:pPr>
      <w:r>
        <w:rPr>
          <w:rFonts w:ascii="Times New Roman"/>
          <w:b w:val="false"/>
          <w:i w:val="false"/>
          <w:color w:val="000000"/>
          <w:sz w:val="28"/>
        </w:rPr>
        <w:t>
      7. Заңды тұлғаның орналасқан жері: Қазақстан Республикасы, Маңғыстау облысы, 130006, Мұнайлы ауданы, Маңғыстау ауылы, қоғамдық ұйымдар ғимараты.</w:t>
      </w:r>
    </w:p>
    <w:bookmarkEnd w:id="12"/>
    <w:bookmarkStart w:name="z15" w:id="13"/>
    <w:p>
      <w:pPr>
        <w:spacing w:after="0"/>
        <w:ind w:left="0"/>
        <w:jc w:val="both"/>
      </w:pPr>
      <w:r>
        <w:rPr>
          <w:rFonts w:ascii="Times New Roman"/>
          <w:b w:val="false"/>
          <w:i w:val="false"/>
          <w:color w:val="000000"/>
          <w:sz w:val="28"/>
        </w:rPr>
        <w:t>
      8. Мемлекеттік органның толық атауы – "Мұнайлы аудандық мәдениет, дене шынықтыру және спорт бөлімі" мемлекеттік мекемесі.</w:t>
      </w:r>
    </w:p>
    <w:bookmarkEnd w:id="13"/>
    <w:bookmarkStart w:name="z16" w:id="14"/>
    <w:p>
      <w:pPr>
        <w:spacing w:after="0"/>
        <w:ind w:left="0"/>
        <w:jc w:val="both"/>
      </w:pPr>
      <w:r>
        <w:rPr>
          <w:rFonts w:ascii="Times New Roman"/>
          <w:b w:val="false"/>
          <w:i w:val="false"/>
          <w:color w:val="000000"/>
          <w:sz w:val="28"/>
        </w:rPr>
        <w:t>
      9. "Мұнайлы аудандық мәдениет, дене шынықтыру және спорт бөлімі" мемлекеттік мекемесінің құрылтайшысы Мұнайлы ауданының әкімдігі болып табылады.</w:t>
      </w:r>
    </w:p>
    <w:bookmarkEnd w:id="14"/>
    <w:bookmarkStart w:name="z17" w:id="15"/>
    <w:p>
      <w:pPr>
        <w:spacing w:after="0"/>
        <w:ind w:left="0"/>
        <w:jc w:val="both"/>
      </w:pPr>
      <w:r>
        <w:rPr>
          <w:rFonts w:ascii="Times New Roman"/>
          <w:b w:val="false"/>
          <w:i w:val="false"/>
          <w:color w:val="000000"/>
          <w:sz w:val="28"/>
        </w:rPr>
        <w:t>
      10. Осы Ереже "Мұнайлы аудандық мәдениет, дене шынықтыру және спорт бөлімі"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11. "Мұнайлы аудандық мәдениет, дене шынықтыру және спорт бөлімі" мемлекеттік мекемесінің қызметін қаржыландыру жергілікті бюджеттен жүзеге асырылады.</w:t>
      </w:r>
    </w:p>
    <w:bookmarkEnd w:id="16"/>
    <w:bookmarkStart w:name="z19" w:id="17"/>
    <w:p>
      <w:pPr>
        <w:spacing w:after="0"/>
        <w:ind w:left="0"/>
        <w:jc w:val="both"/>
      </w:pPr>
      <w:r>
        <w:rPr>
          <w:rFonts w:ascii="Times New Roman"/>
          <w:b w:val="false"/>
          <w:i w:val="false"/>
          <w:color w:val="000000"/>
          <w:sz w:val="28"/>
        </w:rPr>
        <w:t>
      12. "Мұнайлы аудандық мәдениет, дене шынықтыру және спорт бөлімі" мемлекеттік мекемесінің кәсіпкерлік субъектілерімен "Мұнайлы аудандық мәдениет, дене шынықтыру және спорт бөлімі" мемлекеттік мекемесі функциялары болып табылатын міндеттерді орындау тұрғысында шарттық қатынастарға түсуге тыйым салынады.</w:t>
      </w:r>
    </w:p>
    <w:bookmarkEnd w:id="17"/>
    <w:bookmarkStart w:name="z20" w:id="18"/>
    <w:p>
      <w:pPr>
        <w:spacing w:after="0"/>
        <w:ind w:left="0"/>
        <w:jc w:val="both"/>
      </w:pPr>
      <w:r>
        <w:rPr>
          <w:rFonts w:ascii="Times New Roman"/>
          <w:b w:val="false"/>
          <w:i w:val="false"/>
          <w:color w:val="000000"/>
          <w:sz w:val="28"/>
        </w:rPr>
        <w:t>
      13. Мұнайлы ауданы әкімдігінің "Мұнайлы аудандық мәдениет, дене шынықтыру және спорт бөлімі" мемлекеттік мекемесінің жұмыс режимі Қазақстан Республикасының қолданыстағы заңнамасының талаптарына сәйкес дербес анықталады.</w:t>
      </w:r>
    </w:p>
    <w:bookmarkEnd w:id="18"/>
    <w:bookmarkStart w:name="z21" w:id="19"/>
    <w:p>
      <w:pPr>
        <w:spacing w:after="0"/>
        <w:ind w:left="0"/>
        <w:jc w:val="left"/>
      </w:pPr>
      <w:r>
        <w:rPr>
          <w:rFonts w:ascii="Times New Roman"/>
          <w:b/>
          <w:i w:val="false"/>
          <w:color w:val="000000"/>
        </w:rPr>
        <w:t xml:space="preserve"> 2. "Мұнайлы аудандық мәдениет, дене шынықтыру және спорт бөлімі" мемлекеттік мекемесінің миссиясы, негізгі міндеттері, 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14. "Мұнайлы аудандық мәдениет, дене шынықтыру және спорт бөлімі" мемлекеттік мекемесінің миссиясы: мәдениет, дене шынықтыру және спорт саласында мемлекеттік саясатты қалыптастыру және жүзеге асыру.</w:t>
      </w:r>
    </w:p>
    <w:bookmarkEnd w:id="20"/>
    <w:bookmarkStart w:name="z23" w:id="21"/>
    <w:p>
      <w:pPr>
        <w:spacing w:after="0"/>
        <w:ind w:left="0"/>
        <w:jc w:val="both"/>
      </w:pPr>
      <w:r>
        <w:rPr>
          <w:rFonts w:ascii="Times New Roman"/>
          <w:b w:val="false"/>
          <w:i w:val="false"/>
          <w:color w:val="000000"/>
          <w:sz w:val="28"/>
        </w:rPr>
        <w:t>
      15. Міндеттері:</w:t>
      </w:r>
    </w:p>
    <w:bookmarkEnd w:id="21"/>
    <w:p>
      <w:pPr>
        <w:spacing w:after="0"/>
        <w:ind w:left="0"/>
        <w:jc w:val="both"/>
      </w:pPr>
      <w:r>
        <w:rPr>
          <w:rFonts w:ascii="Times New Roman"/>
          <w:b w:val="false"/>
          <w:i w:val="false"/>
          <w:color w:val="000000"/>
          <w:sz w:val="28"/>
        </w:rPr>
        <w:t>
      1) аудан аумағында халықтың тарихи және мәдени мұрасын сақтау, тарихи ұлттық және мәдени салт-дәстүрлерді, әдет-ғұрыптарды дамытуға көмек көрсету;</w:t>
      </w:r>
    </w:p>
    <w:p>
      <w:pPr>
        <w:spacing w:after="0"/>
        <w:ind w:left="0"/>
        <w:jc w:val="both"/>
      </w:pPr>
      <w:r>
        <w:rPr>
          <w:rFonts w:ascii="Times New Roman"/>
          <w:b w:val="false"/>
          <w:i w:val="false"/>
          <w:color w:val="000000"/>
          <w:sz w:val="28"/>
        </w:rPr>
        <w:t>
      2) аудандық мәдениет, дене шынықтыру және спорт мекемелерінің материалдық-техникалық базасын нығайтуды қамтамасыз ету;</w:t>
      </w:r>
    </w:p>
    <w:p>
      <w:pPr>
        <w:spacing w:after="0"/>
        <w:ind w:left="0"/>
        <w:jc w:val="both"/>
      </w:pPr>
      <w:r>
        <w:rPr>
          <w:rFonts w:ascii="Times New Roman"/>
          <w:b w:val="false"/>
          <w:i w:val="false"/>
          <w:color w:val="000000"/>
          <w:sz w:val="28"/>
        </w:rPr>
        <w:t>
      3) тұлғаның шығармашылық, рухани және физикалық мүмкіндіктерін дамыту, адамгершілік және салауатты өмір салтының берік негіздерін қалыптастыру, жеке тұлғалықтарын дамыту үшін жағдайлар жасау арқылы ой-өрістерін байыту;</w:t>
      </w:r>
    </w:p>
    <w:p>
      <w:pPr>
        <w:spacing w:after="0"/>
        <w:ind w:left="0"/>
        <w:jc w:val="both"/>
      </w:pPr>
      <w:r>
        <w:rPr>
          <w:rFonts w:ascii="Times New Roman"/>
          <w:b w:val="false"/>
          <w:i w:val="false"/>
          <w:color w:val="000000"/>
          <w:sz w:val="28"/>
        </w:rPr>
        <w:t>
      4) азаматтылыққа, патриоттыққа және өз Отаны – Қазақстан Республикасын сүюге, мемлекеттік рәміздерді сыйлауға, халқымыздың салт-дәстүрлерін құрметтеуге тәрбиелеу.</w:t>
      </w:r>
    </w:p>
    <w:p>
      <w:pPr>
        <w:spacing w:after="0"/>
        <w:ind w:left="0"/>
        <w:jc w:val="both"/>
      </w:pPr>
      <w:r>
        <w:rPr>
          <w:rFonts w:ascii="Times New Roman"/>
          <w:b w:val="false"/>
          <w:i w:val="false"/>
          <w:color w:val="000000"/>
          <w:sz w:val="28"/>
        </w:rPr>
        <w:t>
      5) туристік қызметтің дамуын қамтамасыз ету;</w:t>
      </w:r>
    </w:p>
    <w:bookmarkStart w:name="z24" w:id="22"/>
    <w:p>
      <w:pPr>
        <w:spacing w:after="0"/>
        <w:ind w:left="0"/>
        <w:jc w:val="both"/>
      </w:pPr>
      <w:r>
        <w:rPr>
          <w:rFonts w:ascii="Times New Roman"/>
          <w:b w:val="false"/>
          <w:i w:val="false"/>
          <w:color w:val="000000"/>
          <w:sz w:val="28"/>
        </w:rPr>
        <w:t>
      16. Функциялары:</w:t>
      </w:r>
    </w:p>
    <w:bookmarkEnd w:id="22"/>
    <w:p>
      <w:pPr>
        <w:spacing w:after="0"/>
        <w:ind w:left="0"/>
        <w:jc w:val="both"/>
      </w:pPr>
      <w:r>
        <w:rPr>
          <w:rFonts w:ascii="Times New Roman"/>
          <w:b w:val="false"/>
          <w:i w:val="false"/>
          <w:color w:val="000000"/>
          <w:sz w:val="28"/>
        </w:rPr>
        <w:t>
      1) Қазақстан Республикасы Президентінің және Қазақстан Республикасы Үкіметінің актілерінің, Қазақстан Республикасы Президенті әкімшілігінің тапсырмаларын, облыс, аудан әкімдері нормативтік актілерінің орындалысын бақылауды қамтамасыз ету;</w:t>
      </w:r>
    </w:p>
    <w:p>
      <w:pPr>
        <w:spacing w:after="0"/>
        <w:ind w:left="0"/>
        <w:jc w:val="both"/>
      </w:pPr>
      <w:r>
        <w:rPr>
          <w:rFonts w:ascii="Times New Roman"/>
          <w:b w:val="false"/>
          <w:i w:val="false"/>
          <w:color w:val="000000"/>
          <w:sz w:val="28"/>
        </w:rPr>
        <w:t>
      2) бөлімнің құзырына кіретін мәселелер бойынша аудан әкімі аппаратының тиісті бөлімдерімен ақпараттық байланысты қамтамасыз ету;</w:t>
      </w:r>
    </w:p>
    <w:p>
      <w:pPr>
        <w:spacing w:after="0"/>
        <w:ind w:left="0"/>
        <w:jc w:val="both"/>
      </w:pPr>
      <w:r>
        <w:rPr>
          <w:rFonts w:ascii="Times New Roman"/>
          <w:b w:val="false"/>
          <w:i w:val="false"/>
          <w:color w:val="000000"/>
          <w:sz w:val="28"/>
        </w:rPr>
        <w:t>
      3) қазақтың ұлттық мәдениеті мен өнер байлықтарын, сонымен қатар осы аймақта тұратын халықтардың мәдениетін дамытуға белсенді ықпал жасау, азаматтарды рухани және әдемілік жағынан тәрбиелеу;</w:t>
      </w:r>
    </w:p>
    <w:p>
      <w:pPr>
        <w:spacing w:after="0"/>
        <w:ind w:left="0"/>
        <w:jc w:val="both"/>
      </w:pPr>
      <w:r>
        <w:rPr>
          <w:rFonts w:ascii="Times New Roman"/>
          <w:b w:val="false"/>
          <w:i w:val="false"/>
          <w:color w:val="000000"/>
          <w:sz w:val="28"/>
        </w:rPr>
        <w:t>
      4) шығармашылық одақтармен, өзге де қоғамдық ұйымдармен өзара қарым-қатынастар орнату;</w:t>
      </w:r>
    </w:p>
    <w:p>
      <w:pPr>
        <w:spacing w:after="0"/>
        <w:ind w:left="0"/>
        <w:jc w:val="both"/>
      </w:pPr>
      <w:r>
        <w:rPr>
          <w:rFonts w:ascii="Times New Roman"/>
          <w:b w:val="false"/>
          <w:i w:val="false"/>
          <w:color w:val="000000"/>
          <w:sz w:val="28"/>
        </w:rPr>
        <w:t>
      5) "Мұнайлы аудандық мәдениет, дене шынықтыру және спорт бөлімі" мемлекеттік мекемесінің құзыретіне кіретін мәселелер бойынша мемлекеттік басқару органдарына белгіленген тәртіпте ұсыныстар енгізу;</w:t>
      </w:r>
    </w:p>
    <w:p>
      <w:pPr>
        <w:spacing w:after="0"/>
        <w:ind w:left="0"/>
        <w:jc w:val="both"/>
      </w:pPr>
      <w:r>
        <w:rPr>
          <w:rFonts w:ascii="Times New Roman"/>
          <w:b w:val="false"/>
          <w:i w:val="false"/>
          <w:color w:val="000000"/>
          <w:sz w:val="28"/>
        </w:rPr>
        <w:t>
      6) драмалық, музыкалық, хореографиялық, бейнелеу, әсемдік-қолданбалы және эстрадалық өнердің жоғары көркемдік туындыларын қамтамасыз ететін сайыстар мен өзге де шараларды ұйымдастырып өткізуге басшылық жасау;</w:t>
      </w:r>
    </w:p>
    <w:p>
      <w:pPr>
        <w:spacing w:after="0"/>
        <w:ind w:left="0"/>
        <w:jc w:val="both"/>
      </w:pPr>
      <w:r>
        <w:rPr>
          <w:rFonts w:ascii="Times New Roman"/>
          <w:b w:val="false"/>
          <w:i w:val="false"/>
          <w:color w:val="000000"/>
          <w:sz w:val="28"/>
        </w:rPr>
        <w:t>
      7) аудан аумағындағы тарихи және мәдени ескерткіштердің есебін жүргізу және оларды насихаттау, қорғау, пайдалану, жөндеу жұмыстарын қадағалауды жүзеге асыру, жобалық-сметалық құжаттамаларын жасақтауға қатысу;</w:t>
      </w:r>
    </w:p>
    <w:p>
      <w:pPr>
        <w:spacing w:after="0"/>
        <w:ind w:left="0"/>
        <w:jc w:val="both"/>
      </w:pPr>
      <w:r>
        <w:rPr>
          <w:rFonts w:ascii="Times New Roman"/>
          <w:b w:val="false"/>
          <w:i w:val="false"/>
          <w:color w:val="000000"/>
          <w:sz w:val="28"/>
        </w:rPr>
        <w:t>
      8) туристік қызметтер көрсету нарығына талдау жасайды және аудан аумағында туризмнің дамуы туралы қажетті мәліметтерді уәкілетті органға табыс етеді;</w:t>
      </w:r>
    </w:p>
    <w:p>
      <w:pPr>
        <w:spacing w:after="0"/>
        <w:ind w:left="0"/>
        <w:jc w:val="both"/>
      </w:pPr>
      <w:r>
        <w:rPr>
          <w:rFonts w:ascii="Times New Roman"/>
          <w:b w:val="false"/>
          <w:i w:val="false"/>
          <w:color w:val="000000"/>
          <w:sz w:val="28"/>
        </w:rPr>
        <w:t>
      9) аудан аумағында туристік индустрия объектілерін жоспарлау және салу жөніндегі қызметті үйлестіреді;</w:t>
      </w:r>
    </w:p>
    <w:p>
      <w:pPr>
        <w:spacing w:after="0"/>
        <w:ind w:left="0"/>
        <w:jc w:val="both"/>
      </w:pPr>
      <w:r>
        <w:rPr>
          <w:rFonts w:ascii="Times New Roman"/>
          <w:b w:val="false"/>
          <w:i w:val="false"/>
          <w:color w:val="000000"/>
          <w:sz w:val="28"/>
        </w:rPr>
        <w:t>
      10) спорт қозғалысының, саламатты өмір салты принциптерін насихаттау;</w:t>
      </w:r>
    </w:p>
    <w:p>
      <w:pPr>
        <w:spacing w:after="0"/>
        <w:ind w:left="0"/>
        <w:jc w:val="both"/>
      </w:pPr>
      <w:r>
        <w:rPr>
          <w:rFonts w:ascii="Times New Roman"/>
          <w:b w:val="false"/>
          <w:i w:val="false"/>
          <w:color w:val="000000"/>
          <w:sz w:val="28"/>
        </w:rPr>
        <w:t>
      11) облыс құрама командаларына спорт резервтерін даярлау;</w:t>
      </w:r>
    </w:p>
    <w:p>
      <w:pPr>
        <w:spacing w:after="0"/>
        <w:ind w:left="0"/>
        <w:jc w:val="both"/>
      </w:pPr>
      <w:r>
        <w:rPr>
          <w:rFonts w:ascii="Times New Roman"/>
          <w:b w:val="false"/>
          <w:i w:val="false"/>
          <w:color w:val="000000"/>
          <w:sz w:val="28"/>
        </w:rPr>
        <w:t>
      12) облыстық және республикалық спорт аренасында жоғарғы спорт нәтижелеріне жету;</w:t>
      </w:r>
    </w:p>
    <w:p>
      <w:pPr>
        <w:spacing w:after="0"/>
        <w:ind w:left="0"/>
        <w:jc w:val="both"/>
      </w:pPr>
      <w:r>
        <w:rPr>
          <w:rFonts w:ascii="Times New Roman"/>
          <w:b w:val="false"/>
          <w:i w:val="false"/>
          <w:color w:val="000000"/>
          <w:sz w:val="28"/>
        </w:rPr>
        <w:t>
      13) спорт түрлерінен аудандық жарыстар өткізу;</w:t>
      </w:r>
    </w:p>
    <w:p>
      <w:pPr>
        <w:spacing w:after="0"/>
        <w:ind w:left="0"/>
        <w:jc w:val="both"/>
      </w:pPr>
      <w:r>
        <w:rPr>
          <w:rFonts w:ascii="Times New Roman"/>
          <w:b w:val="false"/>
          <w:i w:val="false"/>
          <w:color w:val="000000"/>
          <w:sz w:val="28"/>
        </w:rPr>
        <w:t>
      14) спорт түрлерінен ауданның құрама командаларын даярлауды және облыстық, республикалық, басқа да іс-шараларға қатысуды қамтамасыз ету;</w:t>
      </w:r>
    </w:p>
    <w:p>
      <w:pPr>
        <w:spacing w:after="0"/>
        <w:ind w:left="0"/>
        <w:jc w:val="both"/>
      </w:pPr>
      <w:r>
        <w:rPr>
          <w:rFonts w:ascii="Times New Roman"/>
          <w:b w:val="false"/>
          <w:i w:val="false"/>
          <w:color w:val="000000"/>
          <w:sz w:val="28"/>
        </w:rPr>
        <w:t>
      15) аудан аумағында бұқаралық спорт және ұлттық спорт түрлерінің дамуын қолдау;</w:t>
      </w:r>
    </w:p>
    <w:p>
      <w:pPr>
        <w:spacing w:after="0"/>
        <w:ind w:left="0"/>
        <w:jc w:val="both"/>
      </w:pPr>
      <w:r>
        <w:rPr>
          <w:rFonts w:ascii="Times New Roman"/>
          <w:b w:val="false"/>
          <w:i w:val="false"/>
          <w:color w:val="000000"/>
          <w:sz w:val="28"/>
        </w:rPr>
        <w:t>
      16) спорт іс-шараларының қатысушыларын, спортшылар мен спорт ұйымдарының қызметкерлерін, аудандық және басқа да іс-шаралар жеңімпаздары мен жүлдегерлерін дипломдар, мақтау қағаздары, медальдар, төс белгілері, сыйлықтармен марапаттау;</w:t>
      </w:r>
    </w:p>
    <w:p>
      <w:pPr>
        <w:spacing w:after="0"/>
        <w:ind w:left="0"/>
        <w:jc w:val="both"/>
      </w:pPr>
      <w:r>
        <w:rPr>
          <w:rFonts w:ascii="Times New Roman"/>
          <w:b w:val="false"/>
          <w:i w:val="false"/>
          <w:color w:val="000000"/>
          <w:sz w:val="28"/>
        </w:rPr>
        <w:t>
      17) аудандық бұқаралық спорттық іс-шараларының күнтізбелік жоспарын әзірлеу, бекіту және жүзеге асыру;</w:t>
      </w:r>
    </w:p>
    <w:p>
      <w:pPr>
        <w:spacing w:after="0"/>
        <w:ind w:left="0"/>
        <w:jc w:val="both"/>
      </w:pPr>
      <w:r>
        <w:rPr>
          <w:rFonts w:ascii="Times New Roman"/>
          <w:b w:val="false"/>
          <w:i w:val="false"/>
          <w:color w:val="000000"/>
          <w:sz w:val="28"/>
        </w:rPr>
        <w:t>
      18) спорт іс-шараларын өткізу кезінде техника қауіпсіздігі ережелерін сақтау;</w:t>
      </w:r>
    </w:p>
    <w:p>
      <w:pPr>
        <w:spacing w:after="0"/>
        <w:ind w:left="0"/>
        <w:jc w:val="both"/>
      </w:pPr>
      <w:r>
        <w:rPr>
          <w:rFonts w:ascii="Times New Roman"/>
          <w:b w:val="false"/>
          <w:i w:val="false"/>
          <w:color w:val="000000"/>
          <w:sz w:val="28"/>
        </w:rPr>
        <w:t>
      19) белгіленген тәртіппен аудандық мәдениет мекемелеріндегі коммуналдық мемлекеттік қазыналық кәсіпорындардың және коммуналдық мемлекеттік мекеменің жоспарлы-экономикалық қызметінің жалпылама негізін жасақтау, бухгалтерлік есеппен жасақталған есеп жиынтықтарын бақылау, тапсырылған есептер мен олардың жиынтығын талдау, аудандық, облыстық статистикалық және қаржылық органдарға тапсыру;</w:t>
      </w:r>
    </w:p>
    <w:p>
      <w:pPr>
        <w:spacing w:after="0"/>
        <w:ind w:left="0"/>
        <w:jc w:val="both"/>
      </w:pPr>
      <w:r>
        <w:rPr>
          <w:rFonts w:ascii="Times New Roman"/>
          <w:b w:val="false"/>
          <w:i w:val="false"/>
          <w:color w:val="000000"/>
          <w:sz w:val="28"/>
        </w:rPr>
        <w:t>
      20) "Мұнайлы аудандық мәдениет, дене шынықтыру және спорт бөлімі" мемлекеттік мекемесіне қарасты коммуналдық мемлекеттік мекеме мен мемлекеттік коммуналдық қазыналық кәсіпорындардың шаруашылық өндірістік және тұрмыстық-әлеуметтік жағынан қамтамасыз етілуіне бақылау жасау;</w:t>
      </w:r>
    </w:p>
    <w:p>
      <w:pPr>
        <w:spacing w:after="0"/>
        <w:ind w:left="0"/>
        <w:jc w:val="both"/>
      </w:pPr>
      <w:r>
        <w:rPr>
          <w:rFonts w:ascii="Times New Roman"/>
          <w:b w:val="false"/>
          <w:i w:val="false"/>
          <w:color w:val="000000"/>
          <w:sz w:val="28"/>
        </w:rPr>
        <w:t>
      21) кадрларды дайындау, қайта дайындықтан өткізу және біліктілігін көтеру бағдарламаларына қатысу, олардың қызметіне әдістемелік жағынан қамтамасыз ету, конференциялар, семинар, басқа да оқу түрлерін ұйымдастыру.</w:t>
      </w:r>
    </w:p>
    <w:bookmarkStart w:name="z25" w:id="23"/>
    <w:p>
      <w:pPr>
        <w:spacing w:after="0"/>
        <w:ind w:left="0"/>
        <w:jc w:val="both"/>
      </w:pPr>
      <w:r>
        <w:rPr>
          <w:rFonts w:ascii="Times New Roman"/>
          <w:b w:val="false"/>
          <w:i w:val="false"/>
          <w:color w:val="000000"/>
          <w:sz w:val="28"/>
        </w:rPr>
        <w:t>
      17. Құқықтары мен міндеттері:</w:t>
      </w:r>
    </w:p>
    <w:bookmarkEnd w:id="23"/>
    <w:p>
      <w:pPr>
        <w:spacing w:after="0"/>
        <w:ind w:left="0"/>
        <w:jc w:val="both"/>
      </w:pPr>
      <w:r>
        <w:rPr>
          <w:rFonts w:ascii="Times New Roman"/>
          <w:b w:val="false"/>
          <w:i w:val="false"/>
          <w:color w:val="000000"/>
          <w:sz w:val="28"/>
        </w:rPr>
        <w:t>
      1) бөлімнің саласына жататын мәселелер бойынша тиісті мемлекеттік органдарға тапсырмалар беру, олардың орындалысын бақылау, сондай-ақ жергілікті атқарушы органдардың ұйымдастырған шараларына қатысу;</w:t>
      </w:r>
    </w:p>
    <w:p>
      <w:pPr>
        <w:spacing w:after="0"/>
        <w:ind w:left="0"/>
        <w:jc w:val="both"/>
      </w:pPr>
      <w:r>
        <w:rPr>
          <w:rFonts w:ascii="Times New Roman"/>
          <w:b w:val="false"/>
          <w:i w:val="false"/>
          <w:color w:val="000000"/>
          <w:sz w:val="28"/>
        </w:rPr>
        <w:t>
      2) жергілікті атқарушы органдардан, кәсіпорындар мен ұйымдардан "Мұнайлы аудандық мәдениет, дене шынықтыру және спорт бөлімі" мемлекеттік мекемесінің құзырына жататын мәселелер бойынша ақпарат сұратуға;</w:t>
      </w:r>
    </w:p>
    <w:p>
      <w:pPr>
        <w:spacing w:after="0"/>
        <w:ind w:left="0"/>
        <w:jc w:val="both"/>
      </w:pPr>
      <w:r>
        <w:rPr>
          <w:rFonts w:ascii="Times New Roman"/>
          <w:b w:val="false"/>
          <w:i w:val="false"/>
          <w:color w:val="000000"/>
          <w:sz w:val="28"/>
        </w:rPr>
        <w:t>
      3) өзіне берілген мүлікті басқаруды жүзеге асыруға;</w:t>
      </w:r>
    </w:p>
    <w:p>
      <w:pPr>
        <w:spacing w:after="0"/>
        <w:ind w:left="0"/>
        <w:jc w:val="both"/>
      </w:pPr>
      <w:r>
        <w:rPr>
          <w:rFonts w:ascii="Times New Roman"/>
          <w:b w:val="false"/>
          <w:i w:val="false"/>
          <w:color w:val="000000"/>
          <w:sz w:val="28"/>
        </w:rPr>
        <w:t>
      4) "Мұнайлы аудандық мәдениет, дене шынықтыру және спорт бөлімі" мемлекеттік мекемесіне ведомствалық бағынысты коммуналдық мемлекеттік мекеме мен мемлекеттік коммуналдық қазыналық кәсіпорындардың мүліктерін бекітуге;</w:t>
      </w:r>
    </w:p>
    <w:p>
      <w:pPr>
        <w:spacing w:after="0"/>
        <w:ind w:left="0"/>
        <w:jc w:val="both"/>
      </w:pPr>
      <w:r>
        <w:rPr>
          <w:rFonts w:ascii="Times New Roman"/>
          <w:b w:val="false"/>
          <w:i w:val="false"/>
          <w:color w:val="000000"/>
          <w:sz w:val="28"/>
        </w:rPr>
        <w:t>
      5) "Мұнайлы аудандық мәдениет, дене шынықтыру және спорт бөлімі" мемлекеттік мекемесіне ведомствалық бағынысты коммуналдық мемлекеттік мекеме мен мемлекеттік коммуналдық қазыналық кәсіпорындарының қаржылық жоспары мен штаттық кестесін бекітуге;</w:t>
      </w:r>
    </w:p>
    <w:p>
      <w:pPr>
        <w:spacing w:after="0"/>
        <w:ind w:left="0"/>
        <w:jc w:val="both"/>
      </w:pPr>
      <w:r>
        <w:rPr>
          <w:rFonts w:ascii="Times New Roman"/>
          <w:b w:val="false"/>
          <w:i w:val="false"/>
          <w:color w:val="000000"/>
          <w:sz w:val="28"/>
        </w:rPr>
        <w:t>
      6) "Мұнайлы аудандық мәдениет, дене шынықтыру және спорт бөлімі" мемлекеттік мекемесіне ведомствалық бағынысты коммуналдық мемлекеттік мекеме мен мемлекеттік коммуналдық қазыналық кәсіпорындарының құрылымын анықтауға;</w:t>
      </w:r>
    </w:p>
    <w:p>
      <w:pPr>
        <w:spacing w:after="0"/>
        <w:ind w:left="0"/>
        <w:jc w:val="both"/>
      </w:pPr>
      <w:r>
        <w:rPr>
          <w:rFonts w:ascii="Times New Roman"/>
          <w:b w:val="false"/>
          <w:i w:val="false"/>
          <w:color w:val="000000"/>
          <w:sz w:val="28"/>
        </w:rPr>
        <w:t>
      7) Қазақстан Республикасы заңдарына сай өзге де қызметтерді жүзеге асыруға құқылы.</w:t>
      </w:r>
    </w:p>
    <w:bookmarkStart w:name="z26" w:id="24"/>
    <w:p>
      <w:pPr>
        <w:spacing w:after="0"/>
        <w:ind w:left="0"/>
        <w:jc w:val="left"/>
      </w:pPr>
      <w:r>
        <w:rPr>
          <w:rFonts w:ascii="Times New Roman"/>
          <w:b/>
          <w:i w:val="false"/>
          <w:color w:val="000000"/>
        </w:rPr>
        <w:t xml:space="preserve"> 3. "Мұнайлы аудандық мәдениет, дене шынықтыру және спорт бөлімі" мемлекеттік мекемесінің қызметін ұйымдастыру</w:t>
      </w:r>
    </w:p>
    <w:bookmarkEnd w:id="24"/>
    <w:bookmarkStart w:name="z27" w:id="25"/>
    <w:p>
      <w:pPr>
        <w:spacing w:after="0"/>
        <w:ind w:left="0"/>
        <w:jc w:val="both"/>
      </w:pPr>
      <w:r>
        <w:rPr>
          <w:rFonts w:ascii="Times New Roman"/>
          <w:b w:val="false"/>
          <w:i w:val="false"/>
          <w:color w:val="000000"/>
          <w:sz w:val="28"/>
        </w:rPr>
        <w:t>
      18. "Мұнайлы аудандық мәдениет, дене шынықтыру және спорт бөлімі" мемлекеттік мекемесіне басшылықты "Мұнайлы аудандық мәдениет,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5"/>
    <w:bookmarkStart w:name="z28" w:id="26"/>
    <w:p>
      <w:pPr>
        <w:spacing w:after="0"/>
        <w:ind w:left="0"/>
        <w:jc w:val="both"/>
      </w:pPr>
      <w:r>
        <w:rPr>
          <w:rFonts w:ascii="Times New Roman"/>
          <w:b w:val="false"/>
          <w:i w:val="false"/>
          <w:color w:val="000000"/>
          <w:sz w:val="28"/>
        </w:rPr>
        <w:t>
      19. "Мұнайлы аудандық мәдениет, дене шынықтыру және спорт бөлімі" мемлекеттік мекемесінің бірінші басшысын Мұнайлы ауданының әкімі қызметке тағайындайды және қызметтен босатады.</w:t>
      </w:r>
    </w:p>
    <w:bookmarkEnd w:id="26"/>
    <w:bookmarkStart w:name="z29" w:id="27"/>
    <w:p>
      <w:pPr>
        <w:spacing w:after="0"/>
        <w:ind w:left="0"/>
        <w:jc w:val="both"/>
      </w:pPr>
      <w:r>
        <w:rPr>
          <w:rFonts w:ascii="Times New Roman"/>
          <w:b w:val="false"/>
          <w:i w:val="false"/>
          <w:color w:val="000000"/>
          <w:sz w:val="28"/>
        </w:rPr>
        <w:t>
      20. "Мұнайлы аудандық мәдениет, дене шынықтыру және спорт бөлімі" мемлекеттік мекемесінің бірінші басшысының өкілеттігі:</w:t>
      </w:r>
    </w:p>
    <w:bookmarkEnd w:id="27"/>
    <w:p>
      <w:pPr>
        <w:spacing w:after="0"/>
        <w:ind w:left="0"/>
        <w:jc w:val="both"/>
      </w:pPr>
      <w:r>
        <w:rPr>
          <w:rFonts w:ascii="Times New Roman"/>
          <w:b w:val="false"/>
          <w:i w:val="false"/>
          <w:color w:val="000000"/>
          <w:sz w:val="28"/>
        </w:rPr>
        <w:t>
      1) бөлім мамандарының өкілеттігі мен міндеттерін белгілейді;</w:t>
      </w:r>
    </w:p>
    <w:p>
      <w:pPr>
        <w:spacing w:after="0"/>
        <w:ind w:left="0"/>
        <w:jc w:val="both"/>
      </w:pPr>
      <w:r>
        <w:rPr>
          <w:rFonts w:ascii="Times New Roman"/>
          <w:b w:val="false"/>
          <w:i w:val="false"/>
          <w:color w:val="000000"/>
          <w:sz w:val="28"/>
        </w:rPr>
        <w:t>
      2) заңнамаға сәйкес бөлім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бұйрық шығарады және бөлімнің барлық қызметкерлеріне тиісті тапсырма береді;</w:t>
      </w:r>
    </w:p>
    <w:p>
      <w:pPr>
        <w:spacing w:after="0"/>
        <w:ind w:left="0"/>
        <w:jc w:val="both"/>
      </w:pPr>
      <w:r>
        <w:rPr>
          <w:rFonts w:ascii="Times New Roman"/>
          <w:b w:val="false"/>
          <w:i w:val="false"/>
          <w:color w:val="000000"/>
          <w:sz w:val="28"/>
        </w:rPr>
        <w:t>
      4) барлық мемлекеттік органдарға және өзге ұйымдарға бөлімді таныстырады;</w:t>
      </w:r>
    </w:p>
    <w:p>
      <w:pPr>
        <w:spacing w:after="0"/>
        <w:ind w:left="0"/>
        <w:jc w:val="both"/>
      </w:pPr>
      <w:r>
        <w:rPr>
          <w:rFonts w:ascii="Times New Roman"/>
          <w:b w:val="false"/>
          <w:i w:val="false"/>
          <w:color w:val="000000"/>
          <w:sz w:val="28"/>
        </w:rPr>
        <w:t>
      5) бөлімнің қызметкерлер саны мен еңбекке ақы төлеу қорының белгіленген шегінде штат кестесін бекітеді;</w:t>
      </w:r>
    </w:p>
    <w:p>
      <w:pPr>
        <w:spacing w:after="0"/>
        <w:ind w:left="0"/>
        <w:jc w:val="both"/>
      </w:pPr>
      <w:r>
        <w:rPr>
          <w:rFonts w:ascii="Times New Roman"/>
          <w:b w:val="false"/>
          <w:i w:val="false"/>
          <w:color w:val="000000"/>
          <w:sz w:val="28"/>
        </w:rPr>
        <w:t>
      6) заңнамамен белгіленген тәртіпте бөлім қызметкерлерін сыйақы беру, материалдық көмек көрсету, тәртіптік жаза қолдану мәселесін шешеді;</w:t>
      </w:r>
    </w:p>
    <w:p>
      <w:pPr>
        <w:spacing w:after="0"/>
        <w:ind w:left="0"/>
        <w:jc w:val="both"/>
      </w:pPr>
      <w:r>
        <w:rPr>
          <w:rFonts w:ascii="Times New Roman"/>
          <w:b w:val="false"/>
          <w:i w:val="false"/>
          <w:color w:val="000000"/>
          <w:sz w:val="28"/>
        </w:rPr>
        <w:t>
      7) жемқорлықпен күрес жүргізу бойынша шаралар қолданады және ол жеке жауап береді;</w:t>
      </w:r>
    </w:p>
    <w:p>
      <w:pPr>
        <w:spacing w:after="0"/>
        <w:ind w:left="0"/>
        <w:jc w:val="both"/>
      </w:pPr>
      <w:r>
        <w:rPr>
          <w:rFonts w:ascii="Times New Roman"/>
          <w:b w:val="false"/>
          <w:i w:val="false"/>
          <w:color w:val="000000"/>
          <w:sz w:val="28"/>
        </w:rPr>
        <w:t>
      8) "Мұнайлы аудандық мәдениет,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0" w:id="28"/>
    <w:p>
      <w:pPr>
        <w:spacing w:after="0"/>
        <w:ind w:left="0"/>
        <w:jc w:val="left"/>
      </w:pPr>
      <w:r>
        <w:rPr>
          <w:rFonts w:ascii="Times New Roman"/>
          <w:b/>
          <w:i w:val="false"/>
          <w:color w:val="000000"/>
        </w:rPr>
        <w:t xml:space="preserve"> 4. "Мұнайлы аудандық мәдениет, дене шынықтыру және спорт бөлімі" мемлекеттік мекемесінің мүлкі</w:t>
      </w:r>
    </w:p>
    <w:bookmarkEnd w:id="28"/>
    <w:bookmarkStart w:name="z31" w:id="29"/>
    <w:p>
      <w:pPr>
        <w:spacing w:after="0"/>
        <w:ind w:left="0"/>
        <w:jc w:val="both"/>
      </w:pPr>
      <w:r>
        <w:rPr>
          <w:rFonts w:ascii="Times New Roman"/>
          <w:b w:val="false"/>
          <w:i w:val="false"/>
          <w:color w:val="000000"/>
          <w:sz w:val="28"/>
        </w:rPr>
        <w:t>
      21. "Мұнайлы аудандық мәдениет, дене шынықтыру және спорт бөлімі" мемлекеттік мекемесінің заңнамада көзделген жағдайларда жедел басқару құқығында оқшауланған мүлкі болу мүмкін.</w:t>
      </w:r>
    </w:p>
    <w:bookmarkEnd w:id="29"/>
    <w:p>
      <w:pPr>
        <w:spacing w:after="0"/>
        <w:ind w:left="0"/>
        <w:jc w:val="both"/>
      </w:pPr>
      <w:r>
        <w:rPr>
          <w:rFonts w:ascii="Times New Roman"/>
          <w:b w:val="false"/>
          <w:i w:val="false"/>
          <w:color w:val="000000"/>
          <w:sz w:val="28"/>
        </w:rPr>
        <w:t>
      "Мұнайлы аудандық мәдениет,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2" w:id="30"/>
    <w:p>
      <w:pPr>
        <w:spacing w:after="0"/>
        <w:ind w:left="0"/>
        <w:jc w:val="both"/>
      </w:pPr>
      <w:r>
        <w:rPr>
          <w:rFonts w:ascii="Times New Roman"/>
          <w:b w:val="false"/>
          <w:i w:val="false"/>
          <w:color w:val="000000"/>
          <w:sz w:val="28"/>
        </w:rPr>
        <w:t>
      22. "Мұнайлы аудандық мәдениет, дене шынықтыру және спорт бөлімі" мемлекеттік мекемесінің бекітілген мүлкі коммуналдық меншікке жатады.</w:t>
      </w:r>
    </w:p>
    <w:bookmarkEnd w:id="30"/>
    <w:bookmarkStart w:name="z33" w:id="31"/>
    <w:p>
      <w:pPr>
        <w:spacing w:after="0"/>
        <w:ind w:left="0"/>
        <w:jc w:val="both"/>
      </w:pPr>
      <w:r>
        <w:rPr>
          <w:rFonts w:ascii="Times New Roman"/>
          <w:b w:val="false"/>
          <w:i w:val="false"/>
          <w:color w:val="000000"/>
          <w:sz w:val="28"/>
        </w:rPr>
        <w:t>
      23. Егер заңнамада өзгеше көзделмесе, "Мұнайлы аудандық мәдениет,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1"/>
    <w:bookmarkStart w:name="z34" w:id="32"/>
    <w:p>
      <w:pPr>
        <w:spacing w:after="0"/>
        <w:ind w:left="0"/>
        <w:jc w:val="left"/>
      </w:pPr>
      <w:r>
        <w:rPr>
          <w:rFonts w:ascii="Times New Roman"/>
          <w:b/>
          <w:i w:val="false"/>
          <w:color w:val="000000"/>
        </w:rPr>
        <w:t xml:space="preserve"> 5. "Мұнайлы аудандық мәдениет, дене шынықтыру және спорт бөлімі" мемлекеттік мекемесінің Ережесіне өзгерістер мен толықтырулар енгізу тәртібі</w:t>
      </w:r>
    </w:p>
    <w:bookmarkEnd w:id="32"/>
    <w:bookmarkStart w:name="z35" w:id="33"/>
    <w:p>
      <w:pPr>
        <w:spacing w:after="0"/>
        <w:ind w:left="0"/>
        <w:jc w:val="both"/>
      </w:pPr>
      <w:r>
        <w:rPr>
          <w:rFonts w:ascii="Times New Roman"/>
          <w:b w:val="false"/>
          <w:i w:val="false"/>
          <w:color w:val="000000"/>
          <w:sz w:val="28"/>
        </w:rPr>
        <w:t>
      24. "Мұнайлы аудандық мәдениет, дене шынықтыру және спорт бөлімі" мемлекеттік мекемесінің Ережесіне өзгерістер мен толықтырулар енгізу Мұнайлы ауданы әкімдігінің қаулысымен жүргізіледі.</w:t>
      </w:r>
    </w:p>
    <w:bookmarkEnd w:id="33"/>
    <w:bookmarkStart w:name="z36" w:id="34"/>
    <w:p>
      <w:pPr>
        <w:spacing w:after="0"/>
        <w:ind w:left="0"/>
        <w:jc w:val="both"/>
      </w:pPr>
      <w:r>
        <w:rPr>
          <w:rFonts w:ascii="Times New Roman"/>
          <w:b w:val="false"/>
          <w:i w:val="false"/>
          <w:color w:val="000000"/>
          <w:sz w:val="28"/>
        </w:rPr>
        <w:t>
      25. "Мұнайлы аудандық мәдениет, дене шынықтыру және спорт бөлімі" мемлекеттік мекеменің Ережесіне өзгерістер мен толықтырулар Қазақстан Республикасының заңнамасына сәйкес тіркеледі.</w:t>
      </w:r>
    </w:p>
    <w:bookmarkEnd w:id="34"/>
    <w:bookmarkStart w:name="z37" w:id="35"/>
    <w:p>
      <w:pPr>
        <w:spacing w:after="0"/>
        <w:ind w:left="0"/>
        <w:jc w:val="left"/>
      </w:pPr>
      <w:r>
        <w:rPr>
          <w:rFonts w:ascii="Times New Roman"/>
          <w:b/>
          <w:i w:val="false"/>
          <w:color w:val="000000"/>
        </w:rPr>
        <w:t xml:space="preserve"> 6. Мұнайлы ауданы әкімдігінің "Мұнайлы аудандық мәдениет, дене шынықтыру және спорт бөлімі" мемлекеттік мекемесін қайта ұйымдастыру және тарату</w:t>
      </w:r>
    </w:p>
    <w:bookmarkEnd w:id="35"/>
    <w:bookmarkStart w:name="z38" w:id="36"/>
    <w:p>
      <w:pPr>
        <w:spacing w:after="0"/>
        <w:ind w:left="0"/>
        <w:jc w:val="both"/>
      </w:pPr>
      <w:r>
        <w:rPr>
          <w:rFonts w:ascii="Times New Roman"/>
          <w:b w:val="false"/>
          <w:i w:val="false"/>
          <w:color w:val="000000"/>
          <w:sz w:val="28"/>
        </w:rPr>
        <w:t>
      26. "Мұнайлы аудандық мәдениет,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p>
    <w:bookmarkEnd w:id="36"/>
    <w:bookmarkStart w:name="z39" w:id="37"/>
    <w:p>
      <w:pPr>
        <w:spacing w:after="0"/>
        <w:ind w:left="0"/>
        <w:jc w:val="left"/>
      </w:pPr>
      <w:r>
        <w:rPr>
          <w:rFonts w:ascii="Times New Roman"/>
          <w:b/>
          <w:i w:val="false"/>
          <w:color w:val="000000"/>
        </w:rPr>
        <w:t xml:space="preserve"> 7. "Мұнайлы аудандық мәдениет, дене шынықтыру және спорт бөлімі" мемлекеттік мекемесінің қарамағындағы мемлекеттік мекеме мен кәсіпорындар тізбесі</w:t>
      </w:r>
    </w:p>
    <w:bookmarkEnd w:id="37"/>
    <w:bookmarkStart w:name="z40" w:id="38"/>
    <w:p>
      <w:pPr>
        <w:spacing w:after="0"/>
        <w:ind w:left="0"/>
        <w:jc w:val="both"/>
      </w:pPr>
      <w:r>
        <w:rPr>
          <w:rFonts w:ascii="Times New Roman"/>
          <w:b w:val="false"/>
          <w:i w:val="false"/>
          <w:color w:val="000000"/>
          <w:sz w:val="28"/>
        </w:rPr>
        <w:t>
      1. Мұнайлы аудандық мәдениет, дене шынықтыру және спорт бөлімінің "Мұнайлы аудандық орталық кітапханасы" коммуналдық мемлекеттік мекемесі.</w:t>
      </w:r>
    </w:p>
    <w:bookmarkEnd w:id="38"/>
    <w:bookmarkStart w:name="z41" w:id="39"/>
    <w:p>
      <w:pPr>
        <w:spacing w:after="0"/>
        <w:ind w:left="0"/>
        <w:jc w:val="both"/>
      </w:pPr>
      <w:r>
        <w:rPr>
          <w:rFonts w:ascii="Times New Roman"/>
          <w:b w:val="false"/>
          <w:i w:val="false"/>
          <w:color w:val="000000"/>
          <w:sz w:val="28"/>
        </w:rPr>
        <w:t>
      2. Мұнайлы аудандық мәдениет, дене шынықтыру және спорт бөлімінің "Қызылтөбе ауылдық мәдениет үйі" мемлекеттік коммуналдық қазыналық кәсіпорны.</w:t>
      </w:r>
    </w:p>
    <w:bookmarkEnd w:id="39"/>
    <w:bookmarkStart w:name="z42" w:id="40"/>
    <w:p>
      <w:pPr>
        <w:spacing w:after="0"/>
        <w:ind w:left="0"/>
        <w:jc w:val="both"/>
      </w:pPr>
      <w:r>
        <w:rPr>
          <w:rFonts w:ascii="Times New Roman"/>
          <w:b w:val="false"/>
          <w:i w:val="false"/>
          <w:color w:val="000000"/>
          <w:sz w:val="28"/>
        </w:rPr>
        <w:t>
      3. Мұнайлы аудандық мәдениет, дене шынықтыру және спорт бөлімінің "Баянды ауыл клубы" мемлекеттік коммуналдық қазыналық кәсіпорны.</w:t>
      </w:r>
    </w:p>
    <w:bookmarkEnd w:id="40"/>
    <w:bookmarkStart w:name="z43" w:id="41"/>
    <w:p>
      <w:pPr>
        <w:spacing w:after="0"/>
        <w:ind w:left="0"/>
        <w:jc w:val="both"/>
      </w:pPr>
      <w:r>
        <w:rPr>
          <w:rFonts w:ascii="Times New Roman"/>
          <w:b w:val="false"/>
          <w:i w:val="false"/>
          <w:color w:val="000000"/>
          <w:sz w:val="28"/>
        </w:rPr>
        <w:t>
      4. Мұнайлы аудандық мәдениет, дене шынықтыру және спорт бөлімінің "Мұнайлы ауданы Маңғыстау ауылының балалар мен жасөспірімдер спорт мектебі" мемлекеттік коммуналдық қазыналық кәсіпорны.</w:t>
      </w:r>
    </w:p>
    <w:bookmarkEnd w:id="41"/>
    <w:bookmarkStart w:name="z44" w:id="42"/>
    <w:p>
      <w:pPr>
        <w:spacing w:after="0"/>
        <w:ind w:left="0"/>
        <w:jc w:val="both"/>
      </w:pPr>
      <w:r>
        <w:rPr>
          <w:rFonts w:ascii="Times New Roman"/>
          <w:b w:val="false"/>
          <w:i w:val="false"/>
          <w:color w:val="000000"/>
          <w:sz w:val="28"/>
        </w:rPr>
        <w:t>
      5. Мұнайлы аудандық мәдениет, дене шынықтыру және спорт бөлімінің "Мұнайлы ауданы Дәулет ауылының балалар мен жасөспірімдер спорт мектебі" мемлекеттік коммуналдық қазыналық кәсіпорны.</w:t>
      </w:r>
    </w:p>
    <w:bookmarkEnd w:id="42"/>
    <w:bookmarkStart w:name="z45" w:id="43"/>
    <w:p>
      <w:pPr>
        <w:spacing w:after="0"/>
        <w:ind w:left="0"/>
        <w:jc w:val="both"/>
      </w:pPr>
      <w:r>
        <w:rPr>
          <w:rFonts w:ascii="Times New Roman"/>
          <w:b w:val="false"/>
          <w:i w:val="false"/>
          <w:color w:val="000000"/>
          <w:sz w:val="28"/>
        </w:rPr>
        <w:t>
      6. Мұнайлы аудандық мәдениет, дене шынықтыру және спорт бөлімінің "Мұнайлы ауданы Басқұдық ауылының балалар мен жасөспірімдер спорт мектебі" мемлекеттік коммуналдық қазыналық кәсіпорны.</w:t>
      </w:r>
    </w:p>
    <w:bookmarkEnd w:id="43"/>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